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4" w:rsidRPr="00474336" w:rsidRDefault="006266B7">
      <w:pPr>
        <w:rPr>
          <w:lang w:val="ru-RU"/>
        </w:rPr>
        <w:sectPr w:rsidR="004A7C24" w:rsidRPr="00474336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  <w:r w:rsidRPr="006266B7">
        <w:rPr>
          <w:noProof/>
          <w:lang w:val="ru-RU" w:eastAsia="ru-RU"/>
        </w:rPr>
        <w:drawing>
          <wp:inline distT="0" distB="0" distL="0" distR="0">
            <wp:extent cx="6090920" cy="8382479"/>
            <wp:effectExtent l="0" t="0" r="5080" b="0"/>
            <wp:docPr id="3" name="Рисунок 3" descr="C:\Users\Учитель\Desktop\СКАНЫ\2022-08-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24" w:rsidRPr="00474336" w:rsidRDefault="004A7C24">
      <w:pPr>
        <w:rPr>
          <w:lang w:val="ru-RU"/>
        </w:rPr>
        <w:sectPr w:rsidR="004A7C24" w:rsidRPr="00474336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4A7C24" w:rsidRPr="00474336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933659" w:rsidRPr="00933659" w:rsidRDefault="00933659" w:rsidP="00933659">
      <w:pPr>
        <w:pStyle w:val="af"/>
        <w:spacing w:before="61" w:line="292" w:lineRule="auto"/>
        <w:ind w:firstLine="182"/>
        <w:rPr>
          <w:lang w:val="ru-RU"/>
        </w:rPr>
      </w:pPr>
      <w:r w:rsidRPr="00933659">
        <w:rPr>
          <w:lang w:val="ru-RU"/>
        </w:rPr>
        <w:t>Рабочая программа по биологии на уровне основного общего образования составлена на основе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Требований к результатам освоения основной образовательной программы основного общего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образования,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представленных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Федеральном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государственном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образовательном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стандарте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общего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образования,</w:t>
      </w:r>
      <w:r w:rsidRPr="00933659">
        <w:rPr>
          <w:spacing w:val="4"/>
          <w:lang w:val="ru-RU"/>
        </w:rPr>
        <w:t xml:space="preserve"> </w:t>
      </w:r>
      <w:r w:rsidRPr="00933659">
        <w:rPr>
          <w:lang w:val="ru-RU"/>
        </w:rPr>
        <w:t>а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также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Примерной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программы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воспитания.</w:t>
      </w:r>
    </w:p>
    <w:p w:rsidR="00933659" w:rsidRPr="00933659" w:rsidRDefault="00933659" w:rsidP="00933659">
      <w:pPr>
        <w:pStyle w:val="1"/>
        <w:spacing w:before="146"/>
        <w:rPr>
          <w:lang w:val="ru-RU"/>
        </w:rPr>
      </w:pPr>
      <w:bookmarkStart w:id="1" w:name="ПОЯСНИТЕЛЬНАЯ_ЗАПИСКА"/>
      <w:bookmarkEnd w:id="1"/>
      <w:r w:rsidRPr="00933659">
        <w:rPr>
          <w:lang w:val="ru-RU"/>
        </w:rPr>
        <w:t>ПОЯСНИТЕЛЬНАЯ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ЗАПИСКА</w:t>
      </w:r>
    </w:p>
    <w:p w:rsidR="00933659" w:rsidRPr="00933659" w:rsidRDefault="00933659" w:rsidP="00933659">
      <w:pPr>
        <w:pStyle w:val="af"/>
        <w:spacing w:before="3"/>
        <w:rPr>
          <w:b/>
          <w:sz w:val="25"/>
          <w:lang w:val="ru-RU"/>
        </w:rPr>
      </w:pPr>
    </w:p>
    <w:p w:rsidR="00933659" w:rsidRPr="00933659" w:rsidRDefault="00933659" w:rsidP="00933659">
      <w:pPr>
        <w:pStyle w:val="af"/>
        <w:spacing w:line="290" w:lineRule="auto"/>
        <w:ind w:firstLine="182"/>
        <w:rPr>
          <w:lang w:val="ru-RU"/>
        </w:rPr>
      </w:pPr>
      <w:r w:rsidRPr="00933659">
        <w:rPr>
          <w:lang w:val="ru-RU"/>
        </w:rPr>
        <w:t>Данная программа по биологии основного общего образования разработана в соответствии с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требованиями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обновлённого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Федерального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государственного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образовательного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стандарта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общего образования (ФГОС ООО) и с учётом Примерной основной образовательной программы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общего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образования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(ПООП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ООО).</w:t>
      </w:r>
    </w:p>
    <w:p w:rsidR="00933659" w:rsidRPr="00933659" w:rsidRDefault="00933659" w:rsidP="00933659">
      <w:pPr>
        <w:pStyle w:val="af"/>
        <w:spacing w:before="4" w:line="290" w:lineRule="auto"/>
        <w:ind w:right="410" w:firstLine="182"/>
        <w:rPr>
          <w:lang w:val="ru-RU"/>
        </w:rPr>
      </w:pPr>
      <w:r w:rsidRPr="00933659">
        <w:rPr>
          <w:lang w:val="ru-RU"/>
        </w:rPr>
        <w:t>Программа направлена на формирование естественно-научной грамотности учащихся 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 xml:space="preserve">организацию изучения биологии на </w:t>
      </w:r>
      <w:proofErr w:type="spellStart"/>
      <w:r w:rsidRPr="00933659">
        <w:rPr>
          <w:lang w:val="ru-RU"/>
        </w:rPr>
        <w:t>деятельностной</w:t>
      </w:r>
      <w:proofErr w:type="spellEnd"/>
      <w:r w:rsidRPr="00933659">
        <w:rPr>
          <w:lang w:val="ru-RU"/>
        </w:rPr>
        <w:t xml:space="preserve"> основе. В программе учитываются возможности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 xml:space="preserve">предмета в реализации Требований ФГОС ООО к планируемым, личностным и </w:t>
      </w:r>
      <w:proofErr w:type="spellStart"/>
      <w:r w:rsidRPr="00933659">
        <w:rPr>
          <w:lang w:val="ru-RU"/>
        </w:rPr>
        <w:t>метапредметным</w:t>
      </w:r>
      <w:proofErr w:type="spellEnd"/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 xml:space="preserve">результатам обучения, а также реализация </w:t>
      </w:r>
      <w:proofErr w:type="spellStart"/>
      <w:r w:rsidRPr="00933659">
        <w:rPr>
          <w:lang w:val="ru-RU"/>
        </w:rPr>
        <w:t>межпредметных</w:t>
      </w:r>
      <w:proofErr w:type="spellEnd"/>
      <w:r w:rsidRPr="00933659">
        <w:rPr>
          <w:lang w:val="ru-RU"/>
        </w:rPr>
        <w:t xml:space="preserve"> связей естественно-научных учебных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предметов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уровне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общего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образования.</w:t>
      </w:r>
    </w:p>
    <w:p w:rsidR="00933659" w:rsidRPr="00933659" w:rsidRDefault="00933659" w:rsidP="00933659">
      <w:pPr>
        <w:pStyle w:val="af"/>
        <w:spacing w:before="6" w:line="290" w:lineRule="auto"/>
        <w:ind w:firstLine="182"/>
        <w:rPr>
          <w:lang w:val="ru-RU"/>
        </w:rPr>
      </w:pPr>
      <w:r w:rsidRPr="00933659">
        <w:rPr>
          <w:lang w:val="ru-RU"/>
        </w:rPr>
        <w:t>В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программе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определяются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основные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цели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изучения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уровне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5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класса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основного общего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 xml:space="preserve">образования, планируемые результаты освоения курса биологии: личностные, </w:t>
      </w:r>
      <w:proofErr w:type="spellStart"/>
      <w:r w:rsidRPr="00933659">
        <w:rPr>
          <w:lang w:val="ru-RU"/>
        </w:rPr>
        <w:t>метапредметные</w:t>
      </w:r>
      <w:proofErr w:type="spellEnd"/>
      <w:r w:rsidRPr="00933659">
        <w:rPr>
          <w:lang w:val="ru-RU"/>
        </w:rPr>
        <w:t>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предметные.</w:t>
      </w:r>
    </w:p>
    <w:p w:rsidR="00933659" w:rsidRPr="00933659" w:rsidRDefault="00933659" w:rsidP="00933659">
      <w:pPr>
        <w:pStyle w:val="1"/>
        <w:spacing w:before="189"/>
        <w:rPr>
          <w:lang w:val="ru-RU"/>
        </w:rPr>
      </w:pPr>
      <w:bookmarkStart w:id="2" w:name="ОБЩАЯ_ХАРАКТЕРИСТИКА_УЧЕБНОГО_ПРЕДМЕТА_«"/>
      <w:bookmarkEnd w:id="2"/>
      <w:r w:rsidRPr="00933659">
        <w:rPr>
          <w:lang w:val="ru-RU"/>
        </w:rPr>
        <w:t>ОБЩАЯ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ХАРАКТЕРИСТИКА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УЧЕБНОГО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ПРЕДМЕТА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«БИОЛОГИЯ»</w:t>
      </w:r>
    </w:p>
    <w:p w:rsidR="00933659" w:rsidRPr="00933659" w:rsidRDefault="00933659" w:rsidP="00933659">
      <w:pPr>
        <w:pStyle w:val="af"/>
        <w:spacing w:before="152" w:line="292" w:lineRule="auto"/>
        <w:ind w:right="228" w:firstLine="182"/>
        <w:rPr>
          <w:lang w:val="ru-RU"/>
        </w:rPr>
      </w:pPr>
      <w:r w:rsidRPr="00933659">
        <w:rPr>
          <w:lang w:val="ru-RU"/>
        </w:rPr>
        <w:t>Учебный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предмет «Биология»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развивает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представления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познаваемости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природы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методах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её познания, он позволяет сформировать систему научных знаний о живых системах, умения их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получать,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присваивать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применять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жизненных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ситуациях.</w:t>
      </w:r>
    </w:p>
    <w:p w:rsidR="00933659" w:rsidRPr="00933659" w:rsidRDefault="00933659" w:rsidP="00933659">
      <w:pPr>
        <w:pStyle w:val="af"/>
        <w:spacing w:line="290" w:lineRule="auto"/>
        <w:ind w:right="228" w:firstLine="182"/>
        <w:rPr>
          <w:lang w:val="ru-RU"/>
        </w:rPr>
      </w:pPr>
      <w:r w:rsidRPr="00933659">
        <w:rPr>
          <w:lang w:val="ru-RU"/>
        </w:rPr>
        <w:t>Биологическая подготовка обеспечивает понимание обучающимися научных принципов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человеческой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деятельности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природе,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закладывает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основы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экологической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культуры,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здорового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образа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жизни.</w:t>
      </w:r>
    </w:p>
    <w:p w:rsidR="00933659" w:rsidRPr="00933659" w:rsidRDefault="00933659" w:rsidP="00933659">
      <w:pPr>
        <w:pStyle w:val="1"/>
        <w:spacing w:before="187"/>
        <w:rPr>
          <w:lang w:val="ru-RU"/>
        </w:rPr>
      </w:pPr>
      <w:bookmarkStart w:id="3" w:name="ЦЕЛИ_ИЗУЧЕНИЯ_УЧЕБНОГО_ПРЕДМЕТА_«БИОЛОГИ"/>
      <w:bookmarkEnd w:id="3"/>
      <w:r w:rsidRPr="00933659">
        <w:rPr>
          <w:lang w:val="ru-RU"/>
        </w:rPr>
        <w:t>ЦЕЛИ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ИЗУЧЕНИЯ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УЧЕБНОГО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ПРЕДМЕТА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«БИОЛОГИЯ»</w:t>
      </w:r>
    </w:p>
    <w:p w:rsidR="00933659" w:rsidRPr="00933659" w:rsidRDefault="00933659" w:rsidP="00933659">
      <w:pPr>
        <w:pStyle w:val="af"/>
        <w:spacing w:before="151"/>
        <w:jc w:val="both"/>
        <w:rPr>
          <w:lang w:val="ru-RU"/>
        </w:rPr>
      </w:pPr>
      <w:r w:rsidRPr="00933659">
        <w:rPr>
          <w:lang w:val="ru-RU"/>
        </w:rPr>
        <w:t>Целями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изучения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уровне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общего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образования</w:t>
      </w:r>
      <w:r w:rsidRPr="00933659">
        <w:rPr>
          <w:spacing w:val="8"/>
          <w:lang w:val="ru-RU"/>
        </w:rPr>
        <w:t xml:space="preserve"> </w:t>
      </w:r>
      <w:r w:rsidRPr="00933659">
        <w:rPr>
          <w:lang w:val="ru-RU"/>
        </w:rPr>
        <w:t>являются:</w:t>
      </w:r>
    </w:p>
    <w:p w:rsidR="00933659" w:rsidRPr="00933659" w:rsidRDefault="00933659" w:rsidP="00933659">
      <w:pPr>
        <w:pStyle w:val="af"/>
        <w:spacing w:before="170" w:line="292" w:lineRule="auto"/>
        <w:ind w:left="530" w:right="410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системы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знаний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признаках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процессах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жизнедеятельности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биологических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систем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разного</w:t>
      </w:r>
      <w:r w:rsidRPr="00933659">
        <w:rPr>
          <w:spacing w:val="6"/>
          <w:lang w:val="ru-RU"/>
        </w:rPr>
        <w:t xml:space="preserve"> </w:t>
      </w:r>
      <w:r w:rsidRPr="00933659">
        <w:rPr>
          <w:lang w:val="ru-RU"/>
        </w:rPr>
        <w:t>уровня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организации;</w:t>
      </w:r>
    </w:p>
    <w:p w:rsidR="00933659" w:rsidRPr="00933659" w:rsidRDefault="00933659" w:rsidP="00933659">
      <w:pPr>
        <w:pStyle w:val="af"/>
        <w:spacing w:before="115" w:line="292" w:lineRule="auto"/>
        <w:ind w:left="530" w:right="410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системы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знаний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об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особенностях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строения,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жизнедеятельности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организма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человека,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условиях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сохранения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его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здоровья;</w:t>
      </w:r>
    </w:p>
    <w:p w:rsidR="00933659" w:rsidRPr="00933659" w:rsidRDefault="00933659" w:rsidP="00933659">
      <w:pPr>
        <w:pStyle w:val="af"/>
        <w:spacing w:before="118" w:line="288" w:lineRule="auto"/>
        <w:ind w:left="530" w:right="410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умений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применять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методы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науки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для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изучения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биологических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систем,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том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числе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организма человека;</w:t>
      </w:r>
    </w:p>
    <w:p w:rsidR="00933659" w:rsidRPr="00933659" w:rsidRDefault="00933659" w:rsidP="00933659">
      <w:pPr>
        <w:pStyle w:val="af"/>
        <w:spacing w:before="126" w:line="290" w:lineRule="auto"/>
        <w:ind w:left="530" w:right="410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умений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использовать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информацию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современных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достижениях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области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биологии для объяснения процессов и явлений живой природы и жизнедеятельности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собственного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организма;</w:t>
      </w:r>
    </w:p>
    <w:p w:rsidR="00933659" w:rsidRPr="00933659" w:rsidRDefault="00933659" w:rsidP="00933659">
      <w:pPr>
        <w:pStyle w:val="af"/>
        <w:spacing w:before="117" w:line="292" w:lineRule="auto"/>
        <w:ind w:left="530" w:right="579"/>
        <w:jc w:val="both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умений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объяснять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роль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практической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деятельности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людей,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значение</w:t>
      </w:r>
      <w:r w:rsidRPr="00933659">
        <w:rPr>
          <w:spacing w:val="-58"/>
          <w:lang w:val="ru-RU"/>
        </w:rPr>
        <w:t xml:space="preserve"> </w:t>
      </w:r>
      <w:r w:rsidRPr="00933659">
        <w:rPr>
          <w:lang w:val="ru-RU"/>
        </w:rPr>
        <w:t>биологического разнообразия для сохранения биосферы, последствия деятельности человека в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природе;</w:t>
      </w:r>
    </w:p>
    <w:p w:rsidR="00933659" w:rsidRPr="00933659" w:rsidRDefault="00933659" w:rsidP="00933659">
      <w:pPr>
        <w:pStyle w:val="af"/>
        <w:spacing w:before="118" w:line="288" w:lineRule="auto"/>
        <w:ind w:left="530" w:right="813"/>
        <w:jc w:val="both"/>
        <w:rPr>
          <w:lang w:val="ru-RU"/>
        </w:rPr>
      </w:pPr>
      <w:r w:rsidRPr="00933659">
        <w:rPr>
          <w:lang w:val="ru-RU"/>
        </w:rPr>
        <w:t>формирование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экологической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культуры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целях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сохранения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собственного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здоровья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охраны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окружающей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среды.</w:t>
      </w:r>
    </w:p>
    <w:p w:rsidR="00933659" w:rsidRPr="00933659" w:rsidRDefault="00933659" w:rsidP="00933659">
      <w:pPr>
        <w:pStyle w:val="af"/>
        <w:tabs>
          <w:tab w:val="left" w:pos="2204"/>
          <w:tab w:val="left" w:pos="3620"/>
          <w:tab w:val="left" w:pos="6043"/>
          <w:tab w:val="left" w:pos="7910"/>
          <w:tab w:val="left" w:pos="9930"/>
        </w:tabs>
        <w:spacing w:before="111"/>
        <w:jc w:val="both"/>
        <w:rPr>
          <w:lang w:val="ru-RU"/>
        </w:rPr>
      </w:pPr>
      <w:r w:rsidRPr="00933659">
        <w:rPr>
          <w:lang w:val="ru-RU"/>
        </w:rPr>
        <w:t>Достижение</w:t>
      </w:r>
      <w:r w:rsidRPr="00933659">
        <w:rPr>
          <w:lang w:val="ru-RU"/>
        </w:rPr>
        <w:tab/>
        <w:t>целей</w:t>
      </w:r>
      <w:r w:rsidRPr="00933659">
        <w:rPr>
          <w:lang w:val="ru-RU"/>
        </w:rPr>
        <w:tab/>
        <w:t>обеспечивается</w:t>
      </w:r>
      <w:r w:rsidRPr="00933659">
        <w:rPr>
          <w:lang w:val="ru-RU"/>
        </w:rPr>
        <w:tab/>
        <w:t>решением</w:t>
      </w:r>
      <w:r w:rsidRPr="00933659">
        <w:rPr>
          <w:lang w:val="ru-RU"/>
        </w:rPr>
        <w:tab/>
        <w:t>следующих</w:t>
      </w:r>
      <w:r w:rsidRPr="00933659">
        <w:rPr>
          <w:lang w:val="ru-RU"/>
        </w:rPr>
        <w:tab/>
        <w:t>ЗАДАЧ:</w:t>
      </w:r>
    </w:p>
    <w:p w:rsidR="00933659" w:rsidRPr="00933659" w:rsidRDefault="00933659" w:rsidP="00933659">
      <w:pPr>
        <w:jc w:val="both"/>
        <w:rPr>
          <w:lang w:val="ru-RU"/>
        </w:rPr>
        <w:sectPr w:rsidR="00933659" w:rsidRPr="00933659">
          <w:pgSz w:w="11900" w:h="16840"/>
          <w:pgMar w:top="82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f"/>
        <w:spacing w:before="74"/>
        <w:ind w:left="530"/>
        <w:rPr>
          <w:lang w:val="ru-RU"/>
        </w:rPr>
      </w:pPr>
      <w:r w:rsidRPr="00933659">
        <w:rPr>
          <w:lang w:val="ru-RU"/>
        </w:rPr>
        <w:lastRenderedPageBreak/>
        <w:t>приобретение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знаний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обучающимися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природе,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закономерностях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строения,</w:t>
      </w:r>
    </w:p>
    <w:p w:rsidR="00933659" w:rsidRPr="00933659" w:rsidRDefault="00933659" w:rsidP="00933659">
      <w:pPr>
        <w:pStyle w:val="af"/>
        <w:spacing w:before="60" w:line="292" w:lineRule="auto"/>
        <w:ind w:left="530" w:right="251"/>
        <w:rPr>
          <w:lang w:val="ru-RU"/>
        </w:rPr>
      </w:pPr>
      <w:r w:rsidRPr="00933659">
        <w:rPr>
          <w:lang w:val="ru-RU"/>
        </w:rPr>
        <w:t>жизнедеятельности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2"/>
          <w:lang w:val="ru-RU"/>
        </w:rPr>
        <w:t xml:space="preserve"> </w:t>
      </w:r>
      <w:proofErr w:type="spellStart"/>
      <w:r w:rsidRPr="00933659">
        <w:rPr>
          <w:lang w:val="ru-RU"/>
        </w:rPr>
        <w:t>средообразующей</w:t>
      </w:r>
      <w:proofErr w:type="spellEnd"/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роли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организмов;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человеке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как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биосоциальном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существе;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роли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науки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практической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деятельности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людей;</w:t>
      </w:r>
    </w:p>
    <w:p w:rsidR="00933659" w:rsidRPr="00933659" w:rsidRDefault="00933659" w:rsidP="00933659">
      <w:pPr>
        <w:pStyle w:val="af"/>
        <w:spacing w:before="113" w:line="292" w:lineRule="auto"/>
        <w:ind w:left="530"/>
        <w:rPr>
          <w:lang w:val="ru-RU"/>
        </w:rPr>
      </w:pPr>
      <w:r w:rsidRPr="00933659">
        <w:rPr>
          <w:lang w:val="ru-RU"/>
        </w:rPr>
        <w:t>овладение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умениями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проводить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исследования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использованием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биологического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оборудования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наблюдения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за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состоянием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собственного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организма;</w:t>
      </w:r>
    </w:p>
    <w:p w:rsidR="00933659" w:rsidRPr="00933659" w:rsidRDefault="00933659" w:rsidP="00933659">
      <w:pPr>
        <w:pStyle w:val="af"/>
        <w:spacing w:before="120" w:line="288" w:lineRule="auto"/>
        <w:ind w:left="530" w:right="410"/>
        <w:rPr>
          <w:lang w:val="ru-RU"/>
        </w:rPr>
      </w:pPr>
      <w:r w:rsidRPr="00933659">
        <w:rPr>
          <w:lang w:val="ru-RU"/>
        </w:rPr>
        <w:t>освоение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приёмов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работы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информацией,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том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числе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современных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достижениях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области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биологии,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её анализ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критическое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оценивание;</w:t>
      </w:r>
    </w:p>
    <w:p w:rsidR="00933659" w:rsidRPr="00933659" w:rsidRDefault="00933659" w:rsidP="00933659">
      <w:pPr>
        <w:pStyle w:val="af"/>
        <w:spacing w:before="125" w:line="288" w:lineRule="auto"/>
        <w:ind w:left="530" w:right="410"/>
        <w:rPr>
          <w:lang w:val="ru-RU"/>
        </w:rPr>
      </w:pPr>
      <w:r w:rsidRPr="00933659">
        <w:rPr>
          <w:lang w:val="ru-RU"/>
        </w:rPr>
        <w:t>воспитание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биологически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экологически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грамотной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личности,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готовой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сохранению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собственного</w:t>
      </w:r>
      <w:r w:rsidRPr="00933659">
        <w:rPr>
          <w:spacing w:val="7"/>
          <w:lang w:val="ru-RU"/>
        </w:rPr>
        <w:t xml:space="preserve"> </w:t>
      </w:r>
      <w:r w:rsidRPr="00933659">
        <w:rPr>
          <w:lang w:val="ru-RU"/>
        </w:rPr>
        <w:t>здоровья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охраны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окружающей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среды.</w:t>
      </w:r>
    </w:p>
    <w:p w:rsidR="00933659" w:rsidRPr="00933659" w:rsidRDefault="00933659" w:rsidP="00933659">
      <w:pPr>
        <w:pStyle w:val="af"/>
        <w:spacing w:before="1"/>
        <w:rPr>
          <w:lang w:val="ru-RU"/>
        </w:rPr>
      </w:pPr>
    </w:p>
    <w:p w:rsidR="00933659" w:rsidRPr="00933659" w:rsidRDefault="00933659" w:rsidP="00933659">
      <w:pPr>
        <w:pStyle w:val="1"/>
        <w:rPr>
          <w:lang w:val="ru-RU"/>
        </w:rPr>
      </w:pPr>
      <w:bookmarkStart w:id="4" w:name="МЕСТО_УЧЕБНОГО_ПРЕДМЕТА_«БИОЛОГИЯ»_В_УЧЕ"/>
      <w:bookmarkEnd w:id="4"/>
      <w:r w:rsidRPr="00933659">
        <w:rPr>
          <w:lang w:val="ru-RU"/>
        </w:rPr>
        <w:t>МЕСТО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УЧЕБНОГО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ПРЕДМЕТА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«БИОЛОГИЯ»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УЧЕБНОМ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ПЛАНЕ</w:t>
      </w:r>
    </w:p>
    <w:p w:rsidR="00933659" w:rsidRPr="00933659" w:rsidRDefault="00933659" w:rsidP="00933659">
      <w:pPr>
        <w:pStyle w:val="af"/>
        <w:spacing w:before="156" w:line="292" w:lineRule="auto"/>
        <w:ind w:right="410" w:firstLine="182"/>
        <w:rPr>
          <w:lang w:val="ru-RU"/>
        </w:rPr>
      </w:pPr>
      <w:r w:rsidRPr="00933659">
        <w:rPr>
          <w:lang w:val="ru-RU"/>
        </w:rPr>
        <w:t>В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соответствии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ФГОС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ООО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биология является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обязательным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предметом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уровне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основного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общего образования. Данная программа предусматривает изучение биологии в 5 классе - 1 час в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неделю,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всего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-</w:t>
      </w:r>
      <w:r w:rsidRPr="00933659">
        <w:rPr>
          <w:spacing w:val="4"/>
          <w:lang w:val="ru-RU"/>
        </w:rPr>
        <w:t xml:space="preserve"> </w:t>
      </w:r>
      <w:r w:rsidRPr="00933659">
        <w:rPr>
          <w:lang w:val="ru-RU"/>
        </w:rPr>
        <w:t>34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часа.</w:t>
      </w:r>
    </w:p>
    <w:p w:rsidR="00933659" w:rsidRPr="00933659" w:rsidRDefault="00933659" w:rsidP="00933659">
      <w:pPr>
        <w:spacing w:line="292" w:lineRule="auto"/>
        <w:rPr>
          <w:lang w:val="ru-RU"/>
        </w:rPr>
        <w:sectPr w:rsidR="00933659" w:rsidRPr="00933659">
          <w:pgSz w:w="11900" w:h="16840"/>
          <w:pgMar w:top="620" w:right="440" w:bottom="280" w:left="560" w:header="720" w:footer="720" w:gutter="0"/>
          <w:cols w:space="720"/>
        </w:sectPr>
      </w:pPr>
    </w:p>
    <w:p w:rsidR="00933659" w:rsidRDefault="00933659" w:rsidP="00933659">
      <w:pPr>
        <w:pStyle w:val="1"/>
        <w:spacing w:before="76"/>
      </w:pPr>
      <w:bookmarkStart w:id="5" w:name="СОДЕРЖАНИЕ_УЧЕБНОГО_ПРЕДМЕТА"/>
      <w:bookmarkEnd w:id="5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933659" w:rsidRDefault="00933659" w:rsidP="00933659">
      <w:pPr>
        <w:pStyle w:val="af"/>
        <w:rPr>
          <w:b/>
          <w:sz w:val="32"/>
        </w:rPr>
      </w:pPr>
    </w:p>
    <w:p w:rsidR="00933659" w:rsidRDefault="00933659" w:rsidP="00933659">
      <w:pPr>
        <w:pStyle w:val="ae"/>
        <w:widowControl w:val="0"/>
        <w:numPr>
          <w:ilvl w:val="0"/>
          <w:numId w:val="17"/>
        </w:numPr>
        <w:tabs>
          <w:tab w:val="left" w:pos="531"/>
        </w:tabs>
        <w:autoSpaceDE w:val="0"/>
        <w:autoSpaceDN w:val="0"/>
        <w:spacing w:after="0" w:line="240" w:lineRule="auto"/>
        <w:ind w:hanging="246"/>
        <w:contextualSpacing w:val="0"/>
        <w:rPr>
          <w:b/>
          <w:sz w:val="24"/>
        </w:rPr>
      </w:pPr>
      <w:proofErr w:type="spellStart"/>
      <w:r>
        <w:rPr>
          <w:b/>
          <w:sz w:val="24"/>
        </w:rPr>
        <w:t>Биология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наука</w:t>
      </w:r>
      <w:proofErr w:type="spellEnd"/>
      <w:r>
        <w:rPr>
          <w:b/>
          <w:sz w:val="24"/>
        </w:rPr>
        <w:t xml:space="preserve"> о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живой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природе</w:t>
      </w:r>
      <w:proofErr w:type="spellEnd"/>
    </w:p>
    <w:p w:rsidR="00933659" w:rsidRPr="00933659" w:rsidRDefault="00933659" w:rsidP="00933659">
      <w:pPr>
        <w:pStyle w:val="af"/>
        <w:spacing w:before="55" w:line="292" w:lineRule="auto"/>
        <w:ind w:firstLine="182"/>
        <w:rPr>
          <w:lang w:val="ru-RU"/>
        </w:rPr>
      </w:pPr>
      <w:r w:rsidRPr="00933659">
        <w:rPr>
          <w:lang w:val="ru-RU"/>
        </w:rPr>
        <w:t>Понятие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жизни.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Признаки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живого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(клеточное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строение,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питание, дыхание,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выделение,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рост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др.).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Объекты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неживой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природы,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их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сравнение.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Живая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неживая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природа</w:t>
      </w:r>
      <w:r w:rsidRPr="00933659">
        <w:rPr>
          <w:spacing w:val="4"/>
          <w:lang w:val="ru-RU"/>
        </w:rPr>
        <w:t xml:space="preserve"> </w:t>
      </w:r>
      <w:r w:rsidRPr="00933659">
        <w:rPr>
          <w:lang w:val="ru-RU"/>
        </w:rPr>
        <w:t>—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единое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целое.</w:t>
      </w:r>
    </w:p>
    <w:p w:rsidR="00933659" w:rsidRPr="00933659" w:rsidRDefault="00933659" w:rsidP="00933659">
      <w:pPr>
        <w:pStyle w:val="af"/>
        <w:spacing w:line="290" w:lineRule="auto"/>
        <w:ind w:right="410" w:firstLine="182"/>
        <w:rPr>
          <w:lang w:val="ru-RU"/>
        </w:rPr>
      </w:pPr>
      <w:r w:rsidRPr="00933659">
        <w:rPr>
          <w:lang w:val="ru-RU"/>
        </w:rPr>
        <w:t>Биология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—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система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наук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природе.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Основные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разделы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(ботаника,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зоология,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экология, цитология, анатомия, физиология и др.). Профессии, связанные с биологией: врач,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ветеринар, психолог, агроном, животновод и др. (4—5). Связь биологии с другими науками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(математика, география и др.). Роль биологии в познании окружающего мира и практической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деятельности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современного</w:t>
      </w:r>
      <w:r w:rsidRPr="00933659">
        <w:rPr>
          <w:spacing w:val="6"/>
          <w:lang w:val="ru-RU"/>
        </w:rPr>
        <w:t xml:space="preserve"> </w:t>
      </w:r>
      <w:r w:rsidRPr="00933659">
        <w:rPr>
          <w:lang w:val="ru-RU"/>
        </w:rPr>
        <w:t>человека.</w:t>
      </w:r>
    </w:p>
    <w:p w:rsidR="00933659" w:rsidRPr="00933659" w:rsidRDefault="00933659" w:rsidP="00933659">
      <w:pPr>
        <w:pStyle w:val="af"/>
        <w:spacing w:line="292" w:lineRule="auto"/>
        <w:ind w:firstLine="182"/>
        <w:rPr>
          <w:lang w:val="ru-RU"/>
        </w:rPr>
      </w:pPr>
      <w:r w:rsidRPr="00933659">
        <w:rPr>
          <w:lang w:val="ru-RU"/>
        </w:rPr>
        <w:t>Кабинет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биологии.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Правила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поведения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работы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кабинете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биологическими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приборами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инструментами.</w:t>
      </w:r>
    </w:p>
    <w:p w:rsidR="00933659" w:rsidRPr="00933659" w:rsidRDefault="00933659" w:rsidP="00933659">
      <w:pPr>
        <w:pStyle w:val="af"/>
        <w:spacing w:line="292" w:lineRule="auto"/>
        <w:ind w:firstLine="182"/>
        <w:rPr>
          <w:lang w:val="ru-RU"/>
        </w:rPr>
      </w:pPr>
      <w:r w:rsidRPr="00933659">
        <w:rPr>
          <w:lang w:val="ru-RU"/>
        </w:rPr>
        <w:t>Биологические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термины,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понятия,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символы.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Источники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биологических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знаний.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Поиск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информации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использованием различных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источников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(</w:t>
      </w:r>
      <w:proofErr w:type="spellStart"/>
      <w:r w:rsidRPr="00933659">
        <w:rPr>
          <w:lang w:val="ru-RU"/>
        </w:rPr>
        <w:t>научнопопулярная</w:t>
      </w:r>
      <w:proofErr w:type="spellEnd"/>
      <w:r w:rsidRPr="00933659">
        <w:rPr>
          <w:lang w:val="ru-RU"/>
        </w:rPr>
        <w:t xml:space="preserve"> литература,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справочники,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Интернет).</w:t>
      </w:r>
    </w:p>
    <w:p w:rsidR="00933659" w:rsidRDefault="00933659" w:rsidP="00933659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left" w:pos="531"/>
        </w:tabs>
        <w:autoSpaceDE w:val="0"/>
        <w:autoSpaceDN w:val="0"/>
        <w:spacing w:before="0" w:line="275" w:lineRule="exact"/>
        <w:ind w:hanging="246"/>
      </w:pPr>
      <w:bookmarkStart w:id="6" w:name="2._Методы_изучения_живой_природы"/>
      <w:bookmarkEnd w:id="6"/>
      <w:proofErr w:type="spellStart"/>
      <w:r>
        <w:t>Методы</w:t>
      </w:r>
      <w:proofErr w:type="spellEnd"/>
      <w:r>
        <w:rPr>
          <w:spacing w:val="-2"/>
        </w:rPr>
        <w:t xml:space="preserve"> </w:t>
      </w:r>
      <w:proofErr w:type="spellStart"/>
      <w:r>
        <w:t>изучения</w:t>
      </w:r>
      <w:proofErr w:type="spellEnd"/>
      <w:r>
        <w:rPr>
          <w:spacing w:val="-7"/>
        </w:rPr>
        <w:t xml:space="preserve"> </w:t>
      </w:r>
      <w:proofErr w:type="spellStart"/>
      <w:r>
        <w:t>живой</w:t>
      </w:r>
      <w:proofErr w:type="spellEnd"/>
      <w:r>
        <w:rPr>
          <w:spacing w:val="-1"/>
        </w:rPr>
        <w:t xml:space="preserve"> </w:t>
      </w:r>
      <w:proofErr w:type="spellStart"/>
      <w:r>
        <w:t>природы</w:t>
      </w:r>
      <w:proofErr w:type="spellEnd"/>
    </w:p>
    <w:p w:rsidR="00933659" w:rsidRPr="00933659" w:rsidRDefault="00933659" w:rsidP="00933659">
      <w:pPr>
        <w:pStyle w:val="af"/>
        <w:spacing w:before="88" w:line="292" w:lineRule="auto"/>
        <w:ind w:right="1072" w:firstLine="182"/>
        <w:jc w:val="both"/>
        <w:rPr>
          <w:lang w:val="ru-RU"/>
        </w:rPr>
      </w:pPr>
      <w:r w:rsidRPr="00933659">
        <w:rPr>
          <w:lang w:val="ru-RU"/>
        </w:rPr>
        <w:t>Научные методы изучения живой природы: наблюдение, эксперимент, описание, измерение,</w:t>
      </w:r>
      <w:r w:rsidRPr="00933659">
        <w:rPr>
          <w:spacing w:val="-58"/>
          <w:lang w:val="ru-RU"/>
        </w:rPr>
        <w:t xml:space="preserve"> </w:t>
      </w:r>
      <w:r w:rsidRPr="00933659">
        <w:rPr>
          <w:lang w:val="ru-RU"/>
        </w:rPr>
        <w:t>классификация.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Устройство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увеличительных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приборов: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лупы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микроскопа.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Правила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работы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-58"/>
          <w:lang w:val="ru-RU"/>
        </w:rPr>
        <w:t xml:space="preserve"> </w:t>
      </w:r>
      <w:r w:rsidRPr="00933659">
        <w:rPr>
          <w:lang w:val="ru-RU"/>
        </w:rPr>
        <w:t>увеличительными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приборами.</w:t>
      </w:r>
    </w:p>
    <w:p w:rsidR="00933659" w:rsidRPr="00933659" w:rsidRDefault="00933659" w:rsidP="00933659">
      <w:pPr>
        <w:pStyle w:val="af"/>
        <w:spacing w:line="290" w:lineRule="auto"/>
        <w:ind w:right="410" w:firstLine="182"/>
        <w:rPr>
          <w:lang w:val="ru-RU"/>
        </w:rPr>
      </w:pPr>
      <w:r w:rsidRPr="00933659">
        <w:rPr>
          <w:lang w:val="ru-RU"/>
        </w:rPr>
        <w:t>Метод описания в биологии (наглядный, словесный, схематический). Метод измерения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(инструменты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измерения).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Метод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классификации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организмов,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применение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двойных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названий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организмов.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Наблюдение и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эксперимент как ведущие методы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биологии.</w:t>
      </w:r>
    </w:p>
    <w:p w:rsidR="00933659" w:rsidRPr="00933659" w:rsidRDefault="00933659" w:rsidP="00933659">
      <w:pPr>
        <w:ind w:left="290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Лабораторные</w:t>
      </w:r>
      <w:r w:rsidRPr="00933659">
        <w:rPr>
          <w:i/>
          <w:spacing w:val="-2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и практические</w:t>
      </w:r>
      <w:r w:rsidRPr="00933659">
        <w:rPr>
          <w:i/>
          <w:spacing w:val="-1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работы</w:t>
      </w:r>
    </w:p>
    <w:p w:rsidR="00933659" w:rsidRDefault="00933659" w:rsidP="00933659">
      <w:pPr>
        <w:pStyle w:val="ae"/>
        <w:widowControl w:val="0"/>
        <w:numPr>
          <w:ilvl w:val="0"/>
          <w:numId w:val="16"/>
        </w:numPr>
        <w:tabs>
          <w:tab w:val="left" w:pos="531"/>
        </w:tabs>
        <w:autoSpaceDE w:val="0"/>
        <w:autoSpaceDN w:val="0"/>
        <w:spacing w:before="99" w:after="0" w:line="288" w:lineRule="auto"/>
        <w:ind w:right="638" w:firstLine="182"/>
        <w:contextualSpacing w:val="0"/>
        <w:rPr>
          <w:sz w:val="24"/>
        </w:rPr>
      </w:pPr>
      <w:r w:rsidRPr="00933659">
        <w:rPr>
          <w:sz w:val="24"/>
          <w:lang w:val="ru-RU"/>
        </w:rPr>
        <w:t>Изучение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лабораторного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оборудования: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термометры,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весы,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чашки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Петри,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пробирки,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мензурки.</w:t>
      </w:r>
      <w:r w:rsidRPr="00933659">
        <w:rPr>
          <w:spacing w:val="-57"/>
          <w:sz w:val="24"/>
          <w:lang w:val="ru-RU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оборудованием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школьном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кабинете</w:t>
      </w:r>
      <w:proofErr w:type="spellEnd"/>
      <w:r>
        <w:rPr>
          <w:sz w:val="24"/>
        </w:rPr>
        <w:t>.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6"/>
        </w:numPr>
        <w:tabs>
          <w:tab w:val="left" w:pos="531"/>
        </w:tabs>
        <w:autoSpaceDE w:val="0"/>
        <w:autoSpaceDN w:val="0"/>
        <w:spacing w:before="5" w:after="0" w:line="240" w:lineRule="auto"/>
        <w:ind w:left="530" w:hanging="24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Ознакомление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устройством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лупы, светового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микроскопа,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правила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 с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ними.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6"/>
        </w:numPr>
        <w:tabs>
          <w:tab w:val="left" w:pos="531"/>
        </w:tabs>
        <w:autoSpaceDE w:val="0"/>
        <w:autoSpaceDN w:val="0"/>
        <w:spacing w:before="98" w:after="0" w:line="292" w:lineRule="auto"/>
        <w:ind w:right="609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Ознакомление с растительными и животными клетками: томата и арбуза (натуральные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препараты),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инфузории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туфельки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гидры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(готовые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микропрепараты)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помощью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лупы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светового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микроскопа.</w:t>
      </w:r>
    </w:p>
    <w:p w:rsidR="00933659" w:rsidRPr="00933659" w:rsidRDefault="00933659" w:rsidP="00933659">
      <w:pPr>
        <w:spacing w:line="274" w:lineRule="exact"/>
        <w:ind w:left="290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Экскурсии</w:t>
      </w:r>
      <w:r w:rsidRPr="00933659">
        <w:rPr>
          <w:i/>
          <w:spacing w:val="-3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или</w:t>
      </w:r>
      <w:r w:rsidRPr="00933659">
        <w:rPr>
          <w:i/>
          <w:spacing w:val="-3"/>
          <w:sz w:val="24"/>
          <w:lang w:val="ru-RU"/>
        </w:rPr>
        <w:t xml:space="preserve"> </w:t>
      </w:r>
      <w:proofErr w:type="spellStart"/>
      <w:r w:rsidRPr="00933659">
        <w:rPr>
          <w:i/>
          <w:sz w:val="24"/>
          <w:lang w:val="ru-RU"/>
        </w:rPr>
        <w:t>видеоэкскурсии</w:t>
      </w:r>
      <w:proofErr w:type="spellEnd"/>
    </w:p>
    <w:p w:rsidR="00933659" w:rsidRPr="00933659" w:rsidRDefault="00933659" w:rsidP="00933659">
      <w:pPr>
        <w:pStyle w:val="af"/>
        <w:spacing w:before="94"/>
        <w:ind w:left="290"/>
        <w:rPr>
          <w:lang w:val="ru-RU"/>
        </w:rPr>
      </w:pPr>
      <w:r w:rsidRPr="00933659">
        <w:rPr>
          <w:lang w:val="ru-RU"/>
        </w:rPr>
        <w:t>Овладение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методами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изучения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природы —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наблюдением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экспериментом.</w:t>
      </w:r>
    </w:p>
    <w:p w:rsidR="00933659" w:rsidRPr="00933659" w:rsidRDefault="00933659" w:rsidP="00933659">
      <w:pPr>
        <w:pStyle w:val="1"/>
        <w:spacing w:before="65"/>
        <w:ind w:left="290"/>
        <w:rPr>
          <w:lang w:val="ru-RU"/>
        </w:rPr>
      </w:pPr>
      <w:bookmarkStart w:id="7" w:name="3._Организмы_—_тела_живой_природы"/>
      <w:bookmarkEnd w:id="7"/>
      <w:r w:rsidRPr="00933659">
        <w:rPr>
          <w:lang w:val="ru-RU"/>
        </w:rPr>
        <w:t>3.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Организмы —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тела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живой природы</w:t>
      </w:r>
    </w:p>
    <w:p w:rsidR="00933659" w:rsidRPr="00933659" w:rsidRDefault="00933659" w:rsidP="00933659">
      <w:pPr>
        <w:pStyle w:val="af"/>
        <w:spacing w:before="55"/>
        <w:ind w:left="290"/>
        <w:jc w:val="both"/>
        <w:rPr>
          <w:lang w:val="ru-RU"/>
        </w:rPr>
      </w:pPr>
      <w:r w:rsidRPr="00933659">
        <w:rPr>
          <w:lang w:val="ru-RU"/>
        </w:rPr>
        <w:t>Понятие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об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организме.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Доядерные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ядерные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организмы.</w:t>
      </w:r>
    </w:p>
    <w:p w:rsidR="00933659" w:rsidRPr="00933659" w:rsidRDefault="00933659" w:rsidP="00933659">
      <w:pPr>
        <w:pStyle w:val="af"/>
        <w:spacing w:before="60" w:line="292" w:lineRule="auto"/>
        <w:ind w:right="768" w:firstLine="182"/>
        <w:jc w:val="both"/>
        <w:rPr>
          <w:lang w:val="ru-RU"/>
        </w:rPr>
      </w:pPr>
      <w:r w:rsidRPr="00933659">
        <w:rPr>
          <w:lang w:val="ru-RU"/>
        </w:rPr>
        <w:t>Клетка и её открытие. Клеточное строение организмов. Цитология — наука о клетке. Клетка —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наименьшая единица строения и жизнедеятельности организмов. Строение клетки под световым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микроскопом: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клеточная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оболочка,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цитоплазма,</w:t>
      </w:r>
      <w:r w:rsidRPr="00933659">
        <w:rPr>
          <w:spacing w:val="4"/>
          <w:lang w:val="ru-RU"/>
        </w:rPr>
        <w:t xml:space="preserve"> </w:t>
      </w:r>
      <w:r w:rsidRPr="00933659">
        <w:rPr>
          <w:lang w:val="ru-RU"/>
        </w:rPr>
        <w:t>ядро.</w:t>
      </w:r>
    </w:p>
    <w:p w:rsidR="00933659" w:rsidRPr="00933659" w:rsidRDefault="00933659" w:rsidP="00933659">
      <w:pPr>
        <w:pStyle w:val="af"/>
        <w:spacing w:line="292" w:lineRule="auto"/>
        <w:ind w:left="290" w:right="318"/>
        <w:jc w:val="both"/>
        <w:rPr>
          <w:lang w:val="ru-RU"/>
        </w:rPr>
      </w:pPr>
      <w:r w:rsidRPr="00933659">
        <w:rPr>
          <w:lang w:val="ru-RU"/>
        </w:rPr>
        <w:t>Одноклеточные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многоклеточные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организмы.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Клетки,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ткани,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органы,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системы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органов.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Жизнедеятельность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организмов. Особенности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строения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процессов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жизнедеятельности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у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растений,</w:t>
      </w:r>
    </w:p>
    <w:p w:rsidR="00933659" w:rsidRPr="00933659" w:rsidRDefault="00933659" w:rsidP="00933659">
      <w:pPr>
        <w:pStyle w:val="af"/>
        <w:spacing w:line="270" w:lineRule="exact"/>
        <w:jc w:val="both"/>
        <w:rPr>
          <w:lang w:val="ru-RU"/>
        </w:rPr>
      </w:pPr>
      <w:r w:rsidRPr="00933659">
        <w:rPr>
          <w:lang w:val="ru-RU"/>
        </w:rPr>
        <w:t>животных,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бактерий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грибов.</w:t>
      </w:r>
    </w:p>
    <w:p w:rsidR="00933659" w:rsidRPr="00933659" w:rsidRDefault="00933659" w:rsidP="00933659">
      <w:pPr>
        <w:pStyle w:val="af"/>
        <w:spacing w:before="97" w:line="292" w:lineRule="auto"/>
        <w:ind w:right="410" w:firstLine="182"/>
        <w:rPr>
          <w:lang w:val="ru-RU"/>
        </w:rPr>
      </w:pPr>
      <w:r w:rsidRPr="00933659">
        <w:rPr>
          <w:lang w:val="ru-RU"/>
        </w:rPr>
        <w:t>Свойства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организмов: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питание,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дыхание,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выделение,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движение,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размножение,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развитие,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раздражимость,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приспособленность.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Организм —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единое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целое.</w:t>
      </w:r>
    </w:p>
    <w:p w:rsidR="00933659" w:rsidRPr="00933659" w:rsidRDefault="00933659" w:rsidP="00933659">
      <w:pPr>
        <w:pStyle w:val="af"/>
        <w:spacing w:line="290" w:lineRule="auto"/>
        <w:ind w:firstLine="182"/>
        <w:rPr>
          <w:lang w:val="ru-RU"/>
        </w:rPr>
      </w:pPr>
      <w:r w:rsidRPr="00933659">
        <w:rPr>
          <w:lang w:val="ru-RU"/>
        </w:rPr>
        <w:t>Разнообразие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организмов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классификация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(таксоны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биологии: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царства,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типы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(отделы),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классы,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отряды (порядки), семейства, роды, виды. Бактерии и вирусы как формы жизни. Значение бактерий 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вирусов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природе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жизни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человека.</w:t>
      </w:r>
    </w:p>
    <w:p w:rsidR="00933659" w:rsidRDefault="00933659" w:rsidP="00933659">
      <w:pPr>
        <w:spacing w:before="1"/>
        <w:ind w:left="290"/>
        <w:rPr>
          <w:i/>
          <w:sz w:val="24"/>
        </w:rPr>
      </w:pPr>
      <w:proofErr w:type="spellStart"/>
      <w:r>
        <w:rPr>
          <w:i/>
          <w:sz w:val="24"/>
        </w:rPr>
        <w:lastRenderedPageBreak/>
        <w:t>Лабораторные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практические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работы</w:t>
      </w:r>
      <w:proofErr w:type="spellEnd"/>
    </w:p>
    <w:p w:rsidR="00933659" w:rsidRPr="00933659" w:rsidRDefault="00933659" w:rsidP="00933659">
      <w:pPr>
        <w:pStyle w:val="ae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before="98" w:after="0" w:line="292" w:lineRule="auto"/>
        <w:ind w:right="824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Изучение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клеток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кожицы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чешуи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лука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под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лупой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микроскопом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(на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примере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самостоятельно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приготовленного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микропрепарата).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after="0" w:line="270" w:lineRule="exact"/>
        <w:ind w:left="530" w:hanging="24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Ознакомление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принципами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систематики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организмов.</w:t>
      </w:r>
    </w:p>
    <w:p w:rsidR="00933659" w:rsidRPr="00933659" w:rsidRDefault="00933659" w:rsidP="00933659">
      <w:pPr>
        <w:spacing w:line="270" w:lineRule="exact"/>
        <w:rPr>
          <w:sz w:val="24"/>
          <w:lang w:val="ru-RU"/>
        </w:rPr>
        <w:sectPr w:rsidR="00933659" w:rsidRPr="00933659">
          <w:pgSz w:w="11900" w:h="16840"/>
          <w:pgMar w:top="42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e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before="78" w:after="0" w:line="240" w:lineRule="auto"/>
        <w:ind w:left="530" w:hanging="246"/>
        <w:contextualSpacing w:val="0"/>
        <w:jc w:val="both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Наблюдение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потреблением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воды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растением.</w:t>
      </w:r>
    </w:p>
    <w:p w:rsidR="00933659" w:rsidRDefault="00933659" w:rsidP="00933659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before="64" w:line="240" w:lineRule="auto"/>
        <w:ind w:left="530" w:hanging="246"/>
        <w:jc w:val="both"/>
      </w:pPr>
      <w:bookmarkStart w:id="8" w:name="4._Организмы_и_среда_обитания"/>
      <w:bookmarkEnd w:id="8"/>
      <w:proofErr w:type="spellStart"/>
      <w:r>
        <w:t>Организмы</w:t>
      </w:r>
      <w:proofErr w:type="spellEnd"/>
      <w:r>
        <w:rPr>
          <w:spacing w:val="-6"/>
        </w:rPr>
        <w:t xml:space="preserve"> </w:t>
      </w:r>
      <w:r>
        <w:t xml:space="preserve">и </w:t>
      </w:r>
      <w:proofErr w:type="spellStart"/>
      <w:r>
        <w:t>среда</w:t>
      </w:r>
      <w:proofErr w:type="spellEnd"/>
      <w:r>
        <w:rPr>
          <w:spacing w:val="1"/>
        </w:rPr>
        <w:t xml:space="preserve"> </w:t>
      </w:r>
      <w:proofErr w:type="spellStart"/>
      <w:r>
        <w:t>обитания</w:t>
      </w:r>
      <w:proofErr w:type="spellEnd"/>
    </w:p>
    <w:p w:rsidR="00933659" w:rsidRPr="00933659" w:rsidRDefault="00933659" w:rsidP="00933659">
      <w:pPr>
        <w:pStyle w:val="af"/>
        <w:spacing w:before="56" w:line="292" w:lineRule="auto"/>
        <w:ind w:right="593" w:firstLine="240"/>
        <w:jc w:val="both"/>
        <w:rPr>
          <w:lang w:val="ru-RU"/>
        </w:rPr>
      </w:pPr>
      <w:r w:rsidRPr="00933659">
        <w:rPr>
          <w:lang w:val="ru-RU"/>
        </w:rPr>
        <w:t xml:space="preserve">Понятие о среде обитания. Водная, наземно-воздушная, почвенная, </w:t>
      </w:r>
      <w:proofErr w:type="spellStart"/>
      <w:r w:rsidRPr="00933659">
        <w:rPr>
          <w:lang w:val="ru-RU"/>
        </w:rPr>
        <w:t>внутриорганизменная</w:t>
      </w:r>
      <w:proofErr w:type="spellEnd"/>
      <w:r w:rsidRPr="00933659">
        <w:rPr>
          <w:lang w:val="ru-RU"/>
        </w:rPr>
        <w:t xml:space="preserve"> среды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обитания.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Представители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сред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обитания.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Особенности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сред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обитания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организмов.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Приспособления</w:t>
      </w:r>
      <w:r w:rsidRPr="00933659">
        <w:rPr>
          <w:spacing w:val="-58"/>
          <w:lang w:val="ru-RU"/>
        </w:rPr>
        <w:t xml:space="preserve"> </w:t>
      </w:r>
      <w:r w:rsidRPr="00933659">
        <w:rPr>
          <w:lang w:val="ru-RU"/>
        </w:rPr>
        <w:t>организмов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среде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обитания.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Сезонные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изменения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жизни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организмов.</w:t>
      </w:r>
    </w:p>
    <w:p w:rsidR="00933659" w:rsidRPr="00933659" w:rsidRDefault="00933659" w:rsidP="00933659">
      <w:pPr>
        <w:spacing w:line="275" w:lineRule="exact"/>
        <w:ind w:left="290"/>
        <w:jc w:val="both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Лабораторные</w:t>
      </w:r>
      <w:r w:rsidRPr="00933659">
        <w:rPr>
          <w:i/>
          <w:spacing w:val="-2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и</w:t>
      </w:r>
      <w:r w:rsidRPr="00933659">
        <w:rPr>
          <w:i/>
          <w:spacing w:val="-1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практические</w:t>
      </w:r>
      <w:r w:rsidRPr="00933659">
        <w:rPr>
          <w:i/>
          <w:spacing w:val="-1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работы</w:t>
      </w:r>
    </w:p>
    <w:p w:rsidR="00933659" w:rsidRPr="00933659" w:rsidRDefault="00933659" w:rsidP="00933659">
      <w:pPr>
        <w:pStyle w:val="af"/>
        <w:spacing w:before="93"/>
        <w:ind w:left="290"/>
        <w:rPr>
          <w:lang w:val="ru-RU"/>
        </w:rPr>
      </w:pPr>
      <w:r w:rsidRPr="00933659">
        <w:rPr>
          <w:lang w:val="ru-RU"/>
        </w:rPr>
        <w:t>Выявление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приспособлений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организмов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среде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обитания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(на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конкретных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примерах).</w:t>
      </w:r>
    </w:p>
    <w:p w:rsidR="00933659" w:rsidRPr="00933659" w:rsidRDefault="00933659" w:rsidP="00933659">
      <w:pPr>
        <w:spacing w:before="60"/>
        <w:ind w:left="290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Экскурсии</w:t>
      </w:r>
      <w:r w:rsidRPr="00933659">
        <w:rPr>
          <w:i/>
          <w:spacing w:val="-3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или</w:t>
      </w:r>
      <w:r w:rsidRPr="00933659">
        <w:rPr>
          <w:i/>
          <w:spacing w:val="-3"/>
          <w:sz w:val="24"/>
          <w:lang w:val="ru-RU"/>
        </w:rPr>
        <w:t xml:space="preserve"> </w:t>
      </w:r>
      <w:proofErr w:type="spellStart"/>
      <w:r w:rsidRPr="00933659">
        <w:rPr>
          <w:i/>
          <w:sz w:val="24"/>
          <w:lang w:val="ru-RU"/>
        </w:rPr>
        <w:t>видеоэкскурсии</w:t>
      </w:r>
      <w:proofErr w:type="spellEnd"/>
    </w:p>
    <w:p w:rsidR="00933659" w:rsidRPr="00933659" w:rsidRDefault="00933659" w:rsidP="00933659">
      <w:pPr>
        <w:pStyle w:val="af"/>
        <w:spacing w:before="60"/>
        <w:ind w:left="290"/>
        <w:rPr>
          <w:lang w:val="ru-RU"/>
        </w:rPr>
      </w:pPr>
      <w:r w:rsidRPr="00933659">
        <w:rPr>
          <w:lang w:val="ru-RU"/>
        </w:rPr>
        <w:t>Растительный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животный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мир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родного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края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(краеведение).</w:t>
      </w:r>
    </w:p>
    <w:p w:rsidR="00933659" w:rsidRDefault="00933659" w:rsidP="00933659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spacing w:before="65" w:line="240" w:lineRule="auto"/>
        <w:ind w:left="530" w:hanging="246"/>
      </w:pPr>
      <w:bookmarkStart w:id="9" w:name="5._Природные_сообщества"/>
      <w:bookmarkEnd w:id="9"/>
      <w:proofErr w:type="spellStart"/>
      <w:r>
        <w:t>Природные</w:t>
      </w:r>
      <w:proofErr w:type="spellEnd"/>
      <w:r>
        <w:rPr>
          <w:spacing w:val="-8"/>
        </w:rPr>
        <w:t xml:space="preserve"> </w:t>
      </w:r>
      <w:proofErr w:type="spellStart"/>
      <w:r>
        <w:t>сообщества</w:t>
      </w:r>
      <w:proofErr w:type="spellEnd"/>
    </w:p>
    <w:p w:rsidR="00933659" w:rsidRPr="00933659" w:rsidRDefault="00933659" w:rsidP="00933659">
      <w:pPr>
        <w:pStyle w:val="af"/>
        <w:spacing w:before="56" w:line="292" w:lineRule="auto"/>
        <w:ind w:right="228" w:firstLine="182"/>
        <w:rPr>
          <w:lang w:val="ru-RU"/>
        </w:rPr>
      </w:pPr>
      <w:r w:rsidRPr="00933659">
        <w:rPr>
          <w:lang w:val="ru-RU"/>
        </w:rPr>
        <w:t>Понятие о природном сообществе. Взаимосвязи организмов в природных сообществах. Пищевые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связи в сообществах. Пищевые звенья, цепи и сети питания. Производители, потребители и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разрушители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органических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веществ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природных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сообществах. Примеры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природных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сообществ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(лес,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пруд,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озеро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др.).</w:t>
      </w:r>
    </w:p>
    <w:p w:rsidR="00933659" w:rsidRPr="00933659" w:rsidRDefault="00933659" w:rsidP="00933659">
      <w:pPr>
        <w:pStyle w:val="af"/>
        <w:spacing w:line="292" w:lineRule="auto"/>
        <w:ind w:firstLine="182"/>
        <w:rPr>
          <w:lang w:val="ru-RU"/>
        </w:rPr>
      </w:pPr>
      <w:r w:rsidRPr="00933659">
        <w:rPr>
          <w:lang w:val="ru-RU"/>
        </w:rPr>
        <w:t>Искусственные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сообщества,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отличительные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признаки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от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природных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сообществ. Причины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неустойчивости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искусственных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сообществ.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Роль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искусственных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сообществ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жизни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человека.</w:t>
      </w:r>
    </w:p>
    <w:p w:rsidR="00933659" w:rsidRPr="00933659" w:rsidRDefault="00933659" w:rsidP="00933659">
      <w:pPr>
        <w:pStyle w:val="af"/>
        <w:spacing w:line="292" w:lineRule="auto"/>
        <w:ind w:firstLine="182"/>
        <w:rPr>
          <w:lang w:val="ru-RU"/>
        </w:rPr>
      </w:pPr>
      <w:r w:rsidRPr="00933659">
        <w:rPr>
          <w:lang w:val="ru-RU"/>
        </w:rPr>
        <w:t>Природные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зоны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Земли,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обитатели.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Флора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фауна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природных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зон.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Ландшафты: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природные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культурные.</w:t>
      </w:r>
    </w:p>
    <w:p w:rsidR="00933659" w:rsidRPr="00933659" w:rsidRDefault="00933659" w:rsidP="00933659">
      <w:pPr>
        <w:spacing w:line="275" w:lineRule="exact"/>
        <w:ind w:left="290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Лабораторные</w:t>
      </w:r>
      <w:r w:rsidRPr="00933659">
        <w:rPr>
          <w:i/>
          <w:spacing w:val="-2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и</w:t>
      </w:r>
      <w:r w:rsidRPr="00933659">
        <w:rPr>
          <w:i/>
          <w:spacing w:val="-1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практические</w:t>
      </w:r>
      <w:r w:rsidRPr="00933659">
        <w:rPr>
          <w:i/>
          <w:spacing w:val="-1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работы</w:t>
      </w:r>
    </w:p>
    <w:p w:rsidR="00933659" w:rsidRPr="00933659" w:rsidRDefault="00933659" w:rsidP="00933659">
      <w:pPr>
        <w:pStyle w:val="af"/>
        <w:spacing w:before="85"/>
        <w:ind w:left="290"/>
        <w:rPr>
          <w:lang w:val="ru-RU"/>
        </w:rPr>
      </w:pPr>
      <w:r w:rsidRPr="00933659">
        <w:rPr>
          <w:lang w:val="ru-RU"/>
        </w:rPr>
        <w:t>Изучение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искусственных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сообществ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 их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обитателей (на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примере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аквариума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 др.).</w:t>
      </w:r>
    </w:p>
    <w:p w:rsidR="00933659" w:rsidRDefault="00933659" w:rsidP="00933659">
      <w:pPr>
        <w:spacing w:before="61"/>
        <w:ind w:left="290"/>
        <w:rPr>
          <w:i/>
          <w:sz w:val="24"/>
        </w:rPr>
      </w:pPr>
      <w:proofErr w:type="spellStart"/>
      <w:r>
        <w:rPr>
          <w:i/>
          <w:sz w:val="24"/>
        </w:rPr>
        <w:t>Экскурсии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или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933659" w:rsidRPr="00933659" w:rsidRDefault="00933659" w:rsidP="00933659">
      <w:pPr>
        <w:pStyle w:val="ae"/>
        <w:widowControl w:val="0"/>
        <w:numPr>
          <w:ilvl w:val="0"/>
          <w:numId w:val="14"/>
        </w:numPr>
        <w:tabs>
          <w:tab w:val="left" w:pos="531"/>
        </w:tabs>
        <w:autoSpaceDE w:val="0"/>
        <w:autoSpaceDN w:val="0"/>
        <w:spacing w:before="60" w:after="0" w:line="240" w:lineRule="auto"/>
        <w:ind w:hanging="24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Изучение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сообществ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(на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примере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леса,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озера,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пруда,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луга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 др.).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4"/>
        </w:numPr>
        <w:tabs>
          <w:tab w:val="left" w:pos="531"/>
        </w:tabs>
        <w:autoSpaceDE w:val="0"/>
        <w:autoSpaceDN w:val="0"/>
        <w:spacing w:before="60" w:after="0" w:line="240" w:lineRule="auto"/>
        <w:ind w:hanging="24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Изучение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сезонных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явлений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жизни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сообществ.</w:t>
      </w:r>
    </w:p>
    <w:p w:rsidR="00933659" w:rsidRPr="00933659" w:rsidRDefault="00933659" w:rsidP="00933659">
      <w:pPr>
        <w:pStyle w:val="1"/>
        <w:spacing w:before="64"/>
        <w:ind w:left="290"/>
        <w:rPr>
          <w:lang w:val="ru-RU"/>
        </w:rPr>
      </w:pPr>
      <w:bookmarkStart w:id="10" w:name="6._Живая_природа_и_человек"/>
      <w:bookmarkEnd w:id="10"/>
      <w:r w:rsidRPr="00933659">
        <w:rPr>
          <w:lang w:val="ru-RU"/>
        </w:rPr>
        <w:t>6.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Живая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природа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человек</w:t>
      </w:r>
    </w:p>
    <w:p w:rsidR="00933659" w:rsidRPr="00933659" w:rsidRDefault="00933659" w:rsidP="00933659">
      <w:pPr>
        <w:pStyle w:val="af"/>
        <w:spacing w:before="56" w:line="290" w:lineRule="auto"/>
        <w:ind w:right="366" w:firstLine="182"/>
        <w:rPr>
          <w:lang w:val="ru-RU"/>
        </w:rPr>
      </w:pPr>
      <w:r w:rsidRPr="00933659">
        <w:rPr>
          <w:lang w:val="ru-RU"/>
        </w:rPr>
        <w:t>Изменения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природе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связи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развитием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сельского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хозяйства,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производства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ростом численности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населения. Влияние человека на живую природу в ходе истории. Глобальные экологические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проблемы. Загрязнение воздушной и водной оболочек Земли, потери почв, их предотвращение. Пути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сохранения биологического разнообразия. Охраняемые территории (заповедники, заказники,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национальные парки, памятники природы). Красная книга РФ. Осознание жизни как великой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ценности.</w:t>
      </w:r>
    </w:p>
    <w:p w:rsidR="00933659" w:rsidRPr="00933659" w:rsidRDefault="00933659" w:rsidP="00933659">
      <w:pPr>
        <w:spacing w:before="3"/>
        <w:ind w:left="290"/>
        <w:rPr>
          <w:i/>
          <w:sz w:val="24"/>
          <w:lang w:val="ru-RU"/>
        </w:rPr>
      </w:pPr>
      <w:r w:rsidRPr="00933659">
        <w:rPr>
          <w:i/>
          <w:sz w:val="24"/>
          <w:lang w:val="ru-RU"/>
        </w:rPr>
        <w:t>Практические</w:t>
      </w:r>
      <w:r w:rsidRPr="00933659">
        <w:rPr>
          <w:i/>
          <w:spacing w:val="-6"/>
          <w:sz w:val="24"/>
          <w:lang w:val="ru-RU"/>
        </w:rPr>
        <w:t xml:space="preserve"> </w:t>
      </w:r>
      <w:r w:rsidRPr="00933659">
        <w:rPr>
          <w:i/>
          <w:sz w:val="24"/>
          <w:lang w:val="ru-RU"/>
        </w:rPr>
        <w:t>работы</w:t>
      </w:r>
    </w:p>
    <w:p w:rsidR="00933659" w:rsidRPr="00933659" w:rsidRDefault="00933659" w:rsidP="00933659">
      <w:pPr>
        <w:pStyle w:val="af"/>
        <w:spacing w:before="99" w:line="292" w:lineRule="auto"/>
        <w:ind w:right="1194" w:firstLine="182"/>
        <w:rPr>
          <w:lang w:val="ru-RU"/>
        </w:rPr>
      </w:pPr>
      <w:r w:rsidRPr="00933659">
        <w:rPr>
          <w:lang w:val="ru-RU"/>
        </w:rPr>
        <w:t>Проведение акции по уборке мусора в ближайшем лесу, парке, сквере или на пришкольной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территории.</w:t>
      </w:r>
    </w:p>
    <w:p w:rsidR="00933659" w:rsidRPr="00933659" w:rsidRDefault="00933659" w:rsidP="00933659">
      <w:pPr>
        <w:spacing w:line="292" w:lineRule="auto"/>
        <w:rPr>
          <w:lang w:val="ru-RU"/>
        </w:rPr>
        <w:sectPr w:rsidR="00933659" w:rsidRPr="00933659">
          <w:pgSz w:w="11900" w:h="16840"/>
          <w:pgMar w:top="52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1"/>
        <w:spacing w:before="76"/>
        <w:rPr>
          <w:lang w:val="ru-RU"/>
        </w:rPr>
      </w:pPr>
      <w:bookmarkStart w:id="11" w:name="ПЛАНИРУЕМЫЕ_ОБРАЗОВАТЕЛЬНЫЕ_РЕЗУЛЬТАТЫ"/>
      <w:bookmarkEnd w:id="11"/>
      <w:r w:rsidRPr="00933659">
        <w:rPr>
          <w:lang w:val="ru-RU"/>
        </w:rPr>
        <w:lastRenderedPageBreak/>
        <w:t>ПЛАНИРУЕМЫЕ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ОБРАЗОВАТЕЛЬНЫЕ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РЕЗУЛЬТАТЫ</w:t>
      </w:r>
    </w:p>
    <w:p w:rsidR="00933659" w:rsidRPr="00933659" w:rsidRDefault="00933659" w:rsidP="00933659">
      <w:pPr>
        <w:pStyle w:val="af"/>
        <w:spacing w:before="7"/>
        <w:rPr>
          <w:b/>
          <w:sz w:val="31"/>
          <w:lang w:val="ru-RU"/>
        </w:rPr>
      </w:pPr>
    </w:p>
    <w:p w:rsidR="00933659" w:rsidRPr="00933659" w:rsidRDefault="00933659" w:rsidP="00933659">
      <w:pPr>
        <w:pStyle w:val="af"/>
        <w:spacing w:line="292" w:lineRule="auto"/>
        <w:ind w:right="424" w:firstLine="182"/>
        <w:rPr>
          <w:lang w:val="ru-RU"/>
        </w:rPr>
      </w:pPr>
      <w:r w:rsidRPr="00933659">
        <w:rPr>
          <w:lang w:val="ru-RU"/>
        </w:rPr>
        <w:t>Освоение учебного предмета «Биология» на уровне основного общего образования должно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 xml:space="preserve">обеспечивать достижение следующих личностных, </w:t>
      </w:r>
      <w:proofErr w:type="spellStart"/>
      <w:r w:rsidRPr="00933659">
        <w:rPr>
          <w:lang w:val="ru-RU"/>
        </w:rPr>
        <w:t>метапредметных</w:t>
      </w:r>
      <w:proofErr w:type="spellEnd"/>
      <w:r w:rsidRPr="00933659">
        <w:rPr>
          <w:lang w:val="ru-RU"/>
        </w:rPr>
        <w:t xml:space="preserve"> и предметных образовательных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результатов:</w:t>
      </w:r>
    </w:p>
    <w:p w:rsidR="00933659" w:rsidRPr="00933659" w:rsidRDefault="00933659" w:rsidP="00933659">
      <w:pPr>
        <w:pStyle w:val="1"/>
        <w:spacing w:before="190"/>
        <w:rPr>
          <w:lang w:val="ru-RU"/>
        </w:rPr>
      </w:pPr>
      <w:bookmarkStart w:id="12" w:name="ЛИЧНОСТНЫЕ_РЕЗУЛЬТАТЫ"/>
      <w:bookmarkEnd w:id="12"/>
      <w:r w:rsidRPr="00933659">
        <w:rPr>
          <w:lang w:val="ru-RU"/>
        </w:rPr>
        <w:t>ЛИЧНОСТНЫЕ</w:t>
      </w:r>
      <w:r w:rsidRPr="00933659">
        <w:rPr>
          <w:spacing w:val="-15"/>
          <w:lang w:val="ru-RU"/>
        </w:rPr>
        <w:t xml:space="preserve"> </w:t>
      </w:r>
      <w:r w:rsidRPr="00933659">
        <w:rPr>
          <w:lang w:val="ru-RU"/>
        </w:rPr>
        <w:t>РЕЗУЛЬТАТЫ</w:t>
      </w:r>
    </w:p>
    <w:p w:rsidR="00933659" w:rsidRPr="00933659" w:rsidRDefault="00933659" w:rsidP="00933659">
      <w:pPr>
        <w:pStyle w:val="21"/>
        <w:spacing w:before="156"/>
        <w:ind w:left="395"/>
        <w:rPr>
          <w:lang w:val="ru-RU"/>
        </w:rPr>
      </w:pPr>
      <w:bookmarkStart w:id="13" w:name="Патриотическое_воспитание:"/>
      <w:bookmarkEnd w:id="13"/>
      <w:r w:rsidRPr="00933659">
        <w:rPr>
          <w:lang w:val="ru-RU"/>
        </w:rPr>
        <w:t>Патриотическое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воспитание:</w:t>
      </w:r>
    </w:p>
    <w:p w:rsidR="00933659" w:rsidRPr="00933659" w:rsidRDefault="00933659" w:rsidP="00933659">
      <w:pPr>
        <w:pStyle w:val="af"/>
        <w:spacing w:before="166" w:line="288" w:lineRule="auto"/>
        <w:ind w:left="530"/>
        <w:rPr>
          <w:lang w:val="ru-RU"/>
        </w:rPr>
      </w:pPr>
      <w:r w:rsidRPr="00933659">
        <w:rPr>
          <w:lang w:val="ru-RU"/>
        </w:rPr>
        <w:t>отношение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биологии как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важной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составляющей культуры,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гордость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за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вклад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российских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советских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учёных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развитие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мировой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науки.</w:t>
      </w:r>
    </w:p>
    <w:p w:rsidR="00933659" w:rsidRPr="00933659" w:rsidRDefault="00933659" w:rsidP="00933659">
      <w:pPr>
        <w:pStyle w:val="21"/>
        <w:spacing w:before="116"/>
        <w:ind w:left="395"/>
        <w:rPr>
          <w:lang w:val="ru-RU"/>
        </w:rPr>
      </w:pPr>
      <w:bookmarkStart w:id="14" w:name="Гражданское_воспитание:"/>
      <w:bookmarkEnd w:id="14"/>
      <w:r w:rsidRPr="00933659">
        <w:rPr>
          <w:lang w:val="ru-RU"/>
        </w:rPr>
        <w:t>Гражданское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воспитание:</w:t>
      </w:r>
    </w:p>
    <w:p w:rsidR="00933659" w:rsidRPr="00933659" w:rsidRDefault="00933659" w:rsidP="00933659">
      <w:pPr>
        <w:pStyle w:val="af"/>
        <w:spacing w:before="165" w:line="292" w:lineRule="auto"/>
        <w:ind w:left="530" w:right="410"/>
        <w:rPr>
          <w:lang w:val="ru-RU"/>
        </w:rPr>
      </w:pPr>
      <w:r w:rsidRPr="00933659">
        <w:rPr>
          <w:lang w:val="ru-RU"/>
        </w:rPr>
        <w:t>готовность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конструктивной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совместной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деятельности при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выполнении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исследований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проектов,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стремление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взаимопониманию 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взаимопомощи.</w:t>
      </w:r>
    </w:p>
    <w:p w:rsidR="00933659" w:rsidRDefault="00933659" w:rsidP="00933659">
      <w:pPr>
        <w:pStyle w:val="21"/>
        <w:spacing w:before="104"/>
        <w:ind w:left="395"/>
      </w:pPr>
      <w:bookmarkStart w:id="15" w:name="Духовно-нравственное_воспитание:"/>
      <w:bookmarkEnd w:id="15"/>
      <w:proofErr w:type="spellStart"/>
      <w:r>
        <w:t>Духовно-нравственное</w:t>
      </w:r>
      <w:proofErr w:type="spellEnd"/>
      <w:r>
        <w:rPr>
          <w:spacing w:val="-11"/>
        </w:rPr>
        <w:t xml:space="preserve"> </w:t>
      </w:r>
      <w:proofErr w:type="spellStart"/>
      <w:r>
        <w:t>воспитание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3"/>
        </w:numPr>
        <w:tabs>
          <w:tab w:val="left" w:pos="891"/>
        </w:tabs>
        <w:autoSpaceDE w:val="0"/>
        <w:autoSpaceDN w:val="0"/>
        <w:spacing w:before="167" w:after="0" w:line="292" w:lineRule="auto"/>
        <w:ind w:right="1526" w:firstLine="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готовность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оценивать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поведение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поступки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позиции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нравственных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норм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норм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экологической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культуры;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3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понимание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значимости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нравственного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аспекта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медицине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биологии.</w:t>
      </w:r>
    </w:p>
    <w:p w:rsidR="00933659" w:rsidRPr="00933659" w:rsidRDefault="00933659" w:rsidP="00933659">
      <w:pPr>
        <w:pStyle w:val="21"/>
        <w:spacing w:before="170"/>
        <w:ind w:left="395"/>
        <w:rPr>
          <w:lang w:val="ru-RU"/>
        </w:rPr>
      </w:pPr>
      <w:bookmarkStart w:id="16" w:name="Эстетическое_воспитание:"/>
      <w:bookmarkEnd w:id="16"/>
      <w:r w:rsidRPr="00933659">
        <w:rPr>
          <w:lang w:val="ru-RU"/>
        </w:rPr>
        <w:t>Эстетическое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воспитание:</w:t>
      </w:r>
    </w:p>
    <w:p w:rsidR="00933659" w:rsidRPr="00933659" w:rsidRDefault="00933659" w:rsidP="00933659">
      <w:pPr>
        <w:pStyle w:val="af"/>
        <w:spacing w:before="161"/>
        <w:ind w:left="530"/>
        <w:rPr>
          <w:lang w:val="ru-RU"/>
        </w:rPr>
      </w:pPr>
      <w:r w:rsidRPr="00933659">
        <w:rPr>
          <w:lang w:val="ru-RU"/>
        </w:rPr>
        <w:t>понимание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роли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формировании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эстетической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культуры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личности.</w:t>
      </w:r>
    </w:p>
    <w:p w:rsidR="00933659" w:rsidRDefault="00933659" w:rsidP="00933659">
      <w:pPr>
        <w:pStyle w:val="21"/>
        <w:spacing w:before="180"/>
        <w:ind w:left="395"/>
      </w:pPr>
      <w:bookmarkStart w:id="17" w:name="Ценности_научного_познания:"/>
      <w:bookmarkEnd w:id="17"/>
      <w:proofErr w:type="spellStart"/>
      <w:r>
        <w:t>Ценности</w:t>
      </w:r>
      <w:proofErr w:type="spellEnd"/>
      <w:r>
        <w:rPr>
          <w:spacing w:val="-5"/>
        </w:rPr>
        <w:t xml:space="preserve"> </w:t>
      </w:r>
      <w:proofErr w:type="spellStart"/>
      <w:r>
        <w:t>научного</w:t>
      </w:r>
      <w:proofErr w:type="spellEnd"/>
      <w:r>
        <w:rPr>
          <w:spacing w:val="-4"/>
        </w:rPr>
        <w:t xml:space="preserve"> </w:t>
      </w:r>
      <w:proofErr w:type="spellStart"/>
      <w:r>
        <w:t>познания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3"/>
        </w:numPr>
        <w:tabs>
          <w:tab w:val="left" w:pos="891"/>
        </w:tabs>
        <w:autoSpaceDE w:val="0"/>
        <w:autoSpaceDN w:val="0"/>
        <w:spacing w:before="166" w:after="0" w:line="288" w:lineRule="auto"/>
        <w:ind w:right="721" w:firstLine="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ориентация на современную систему научных представлений об основных биологических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закономерностях,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взаимосвязях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человека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 природной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социальной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средой;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3"/>
        </w:numPr>
        <w:tabs>
          <w:tab w:val="left" w:pos="891"/>
        </w:tabs>
        <w:autoSpaceDE w:val="0"/>
        <w:autoSpaceDN w:val="0"/>
        <w:spacing w:before="120" w:after="0" w:line="240" w:lineRule="auto"/>
        <w:ind w:left="890" w:hanging="366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понимание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роли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науки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формировании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научного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мировоззрения;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3"/>
        </w:numPr>
        <w:tabs>
          <w:tab w:val="left" w:pos="891"/>
        </w:tabs>
        <w:autoSpaceDE w:val="0"/>
        <w:autoSpaceDN w:val="0"/>
        <w:spacing w:before="180" w:after="0" w:line="292" w:lineRule="auto"/>
        <w:ind w:right="1808" w:firstLine="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развитие научной любознательности, интереса к биологической науке, навыков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исследовательской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деятельности.</w:t>
      </w:r>
    </w:p>
    <w:p w:rsidR="00933659" w:rsidRPr="00933659" w:rsidRDefault="00933659" w:rsidP="00933659">
      <w:pPr>
        <w:pStyle w:val="21"/>
        <w:spacing w:before="109"/>
        <w:ind w:left="395"/>
        <w:rPr>
          <w:lang w:val="ru-RU"/>
        </w:rPr>
      </w:pPr>
      <w:bookmarkStart w:id="18" w:name="Формирование_культуры_здоровья:"/>
      <w:bookmarkEnd w:id="18"/>
      <w:r w:rsidRPr="00933659">
        <w:rPr>
          <w:lang w:val="ru-RU"/>
        </w:rPr>
        <w:t>Формирование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культуры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здоровья:</w:t>
      </w:r>
    </w:p>
    <w:p w:rsidR="00933659" w:rsidRPr="00933659" w:rsidRDefault="00933659" w:rsidP="00933659">
      <w:pPr>
        <w:pStyle w:val="af"/>
        <w:spacing w:before="167" w:line="290" w:lineRule="auto"/>
        <w:ind w:left="530"/>
        <w:rPr>
          <w:lang w:val="ru-RU"/>
        </w:rPr>
      </w:pPr>
      <w:r w:rsidRPr="00933659">
        <w:rPr>
          <w:lang w:val="ru-RU"/>
        </w:rPr>
        <w:t>ответственное отношение к своему здоровью и установка на здоровый образ жизни (здоровое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питание,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соблюдение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гигиенических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правил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норм,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сбалансированный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режим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занятий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отдыха,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регулярная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физическая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активность);</w:t>
      </w:r>
    </w:p>
    <w:p w:rsidR="00933659" w:rsidRPr="00933659" w:rsidRDefault="00933659" w:rsidP="00933659">
      <w:pPr>
        <w:pStyle w:val="af"/>
        <w:spacing w:before="116" w:line="292" w:lineRule="auto"/>
        <w:ind w:left="530"/>
        <w:rPr>
          <w:lang w:val="ru-RU"/>
        </w:rPr>
      </w:pPr>
      <w:r w:rsidRPr="00933659">
        <w:rPr>
          <w:lang w:val="ru-RU"/>
        </w:rPr>
        <w:t>осознание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последствий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неприятие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вредных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привычек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(употребление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алкоголя,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наркотиков,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курение)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иных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форм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вреда для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физического</w:t>
      </w:r>
      <w:r w:rsidRPr="00933659">
        <w:rPr>
          <w:spacing w:val="5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психического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здоровья;</w:t>
      </w:r>
    </w:p>
    <w:p w:rsidR="00933659" w:rsidRPr="00933659" w:rsidRDefault="00933659" w:rsidP="00933659">
      <w:pPr>
        <w:pStyle w:val="af"/>
        <w:spacing w:before="119" w:line="396" w:lineRule="auto"/>
        <w:ind w:left="530"/>
        <w:rPr>
          <w:lang w:val="ru-RU"/>
        </w:rPr>
      </w:pPr>
      <w:r w:rsidRPr="00933659">
        <w:rPr>
          <w:lang w:val="ru-RU"/>
        </w:rPr>
        <w:t>соблюдение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правил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безопасности,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том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числе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навыки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безопасного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поведения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природной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среде;</w:t>
      </w:r>
      <w:r w:rsidRPr="00933659">
        <w:rPr>
          <w:spacing w:val="-57"/>
          <w:lang w:val="ru-RU"/>
        </w:rPr>
        <w:t xml:space="preserve"> </w:t>
      </w:r>
      <w:proofErr w:type="spellStart"/>
      <w:r w:rsidRPr="00933659">
        <w:rPr>
          <w:lang w:val="ru-RU"/>
        </w:rPr>
        <w:t>сформированность</w:t>
      </w:r>
      <w:proofErr w:type="spellEnd"/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навыка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рефлексии,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управление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собственным эмоциональным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состоянием.</w:t>
      </w:r>
    </w:p>
    <w:p w:rsidR="00933659" w:rsidRPr="00933659" w:rsidRDefault="00933659" w:rsidP="00933659">
      <w:pPr>
        <w:pStyle w:val="21"/>
        <w:spacing w:before="117"/>
        <w:ind w:left="395"/>
        <w:rPr>
          <w:lang w:val="ru-RU"/>
        </w:rPr>
      </w:pPr>
      <w:bookmarkStart w:id="19" w:name="Трудовое_воспитание:"/>
      <w:bookmarkEnd w:id="19"/>
      <w:r w:rsidRPr="00933659">
        <w:rPr>
          <w:lang w:val="ru-RU"/>
        </w:rPr>
        <w:t>Трудовое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воспитание:</w:t>
      </w:r>
    </w:p>
    <w:p w:rsidR="00933659" w:rsidRPr="00933659" w:rsidRDefault="00933659" w:rsidP="00933659">
      <w:pPr>
        <w:pStyle w:val="af"/>
        <w:spacing w:before="195" w:line="290" w:lineRule="auto"/>
        <w:ind w:left="530"/>
        <w:rPr>
          <w:lang w:val="ru-RU"/>
        </w:rPr>
      </w:pPr>
      <w:r w:rsidRPr="00933659">
        <w:rPr>
          <w:lang w:val="ru-RU"/>
        </w:rPr>
        <w:t>активное участие в решении практических задач (в рамках семьи, школы, города, края)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экологической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направленности,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интерес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к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практическому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изучению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профессий,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связанных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биологией.</w:t>
      </w:r>
    </w:p>
    <w:p w:rsidR="00933659" w:rsidRPr="00933659" w:rsidRDefault="00933659" w:rsidP="00933659">
      <w:pPr>
        <w:pStyle w:val="21"/>
        <w:spacing w:before="111"/>
        <w:ind w:left="395"/>
        <w:rPr>
          <w:lang w:val="ru-RU"/>
        </w:rPr>
      </w:pPr>
      <w:bookmarkStart w:id="20" w:name="Экологическое_воспитание:"/>
      <w:bookmarkEnd w:id="20"/>
      <w:r w:rsidRPr="00933659">
        <w:rPr>
          <w:lang w:val="ru-RU"/>
        </w:rPr>
        <w:lastRenderedPageBreak/>
        <w:t>Экологическое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воспитание:</w:t>
      </w:r>
    </w:p>
    <w:p w:rsidR="00933659" w:rsidRPr="00933659" w:rsidRDefault="00933659" w:rsidP="00933659">
      <w:pPr>
        <w:pStyle w:val="af"/>
        <w:spacing w:before="166" w:line="288" w:lineRule="auto"/>
        <w:ind w:left="530" w:right="748"/>
        <w:rPr>
          <w:lang w:val="ru-RU"/>
        </w:rPr>
      </w:pPr>
      <w:r w:rsidRPr="00933659">
        <w:rPr>
          <w:lang w:val="ru-RU"/>
        </w:rPr>
        <w:t>ориентация на применение биологических знаний при решении задач в области окружающей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среды;</w:t>
      </w:r>
    </w:p>
    <w:p w:rsidR="00933659" w:rsidRPr="00933659" w:rsidRDefault="00933659" w:rsidP="00933659">
      <w:pPr>
        <w:spacing w:line="288" w:lineRule="auto"/>
        <w:rPr>
          <w:lang w:val="ru-RU"/>
        </w:rPr>
        <w:sectPr w:rsidR="00933659" w:rsidRPr="00933659">
          <w:pgSz w:w="11900" w:h="16840"/>
          <w:pgMar w:top="42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f"/>
        <w:spacing w:before="75"/>
        <w:ind w:left="530"/>
        <w:rPr>
          <w:lang w:val="ru-RU"/>
        </w:rPr>
      </w:pPr>
      <w:r w:rsidRPr="00933659">
        <w:rPr>
          <w:lang w:val="ru-RU"/>
        </w:rPr>
        <w:lastRenderedPageBreak/>
        <w:t>осознание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экологических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проблем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путей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их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решения;</w:t>
      </w:r>
    </w:p>
    <w:p w:rsidR="00933659" w:rsidRPr="00933659" w:rsidRDefault="00933659" w:rsidP="00933659">
      <w:pPr>
        <w:spacing w:before="185" w:line="384" w:lineRule="auto"/>
        <w:ind w:left="395" w:right="1220" w:firstLine="134"/>
        <w:rPr>
          <w:sz w:val="24"/>
          <w:lang w:val="ru-RU"/>
        </w:rPr>
      </w:pPr>
      <w:r w:rsidRPr="00933659">
        <w:rPr>
          <w:sz w:val="24"/>
          <w:lang w:val="ru-RU"/>
        </w:rPr>
        <w:t>готовность к участию в практической деятельности экологической направленности.</w:t>
      </w:r>
      <w:r w:rsidRPr="00933659">
        <w:rPr>
          <w:spacing w:val="1"/>
          <w:sz w:val="24"/>
          <w:lang w:val="ru-RU"/>
        </w:rPr>
        <w:t xml:space="preserve"> </w:t>
      </w:r>
      <w:bookmarkStart w:id="21" w:name="Адаптация_обучающегося_к_изменяющимся_ус"/>
      <w:bookmarkEnd w:id="21"/>
      <w:r w:rsidRPr="00933659">
        <w:rPr>
          <w:b/>
          <w:i/>
          <w:sz w:val="24"/>
          <w:lang w:val="ru-RU"/>
        </w:rPr>
        <w:t xml:space="preserve">Адаптация обучающегося к изменяющимся условиям </w:t>
      </w:r>
      <w:proofErr w:type="gramStart"/>
      <w:r w:rsidRPr="00933659">
        <w:rPr>
          <w:b/>
          <w:i/>
          <w:sz w:val="24"/>
          <w:lang w:val="ru-RU"/>
        </w:rPr>
        <w:t>со-</w:t>
      </w:r>
      <w:proofErr w:type="spellStart"/>
      <w:r w:rsidRPr="00933659">
        <w:rPr>
          <w:b/>
          <w:i/>
          <w:sz w:val="24"/>
          <w:lang w:val="ru-RU"/>
        </w:rPr>
        <w:t>циальной</w:t>
      </w:r>
      <w:proofErr w:type="spellEnd"/>
      <w:proofErr w:type="gramEnd"/>
      <w:r w:rsidRPr="00933659">
        <w:rPr>
          <w:b/>
          <w:i/>
          <w:sz w:val="24"/>
          <w:lang w:val="ru-RU"/>
        </w:rPr>
        <w:t xml:space="preserve"> и природной среды:</w:t>
      </w:r>
      <w:r w:rsidRPr="00933659">
        <w:rPr>
          <w:b/>
          <w:i/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адекватная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оценка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изменяющихся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условий;</w:t>
      </w:r>
    </w:p>
    <w:p w:rsidR="00933659" w:rsidRPr="00933659" w:rsidRDefault="00933659" w:rsidP="00933659">
      <w:pPr>
        <w:pStyle w:val="af"/>
        <w:spacing w:before="20" w:line="292" w:lineRule="auto"/>
        <w:ind w:left="530"/>
        <w:rPr>
          <w:lang w:val="ru-RU"/>
        </w:rPr>
      </w:pPr>
      <w:r w:rsidRPr="00933659">
        <w:rPr>
          <w:lang w:val="ru-RU"/>
        </w:rPr>
        <w:t>принятие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решения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(индивидуальное,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группе)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изменяющихся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условиях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основании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анализа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биологической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информации;</w:t>
      </w:r>
    </w:p>
    <w:p w:rsidR="00933659" w:rsidRPr="00933659" w:rsidRDefault="00933659" w:rsidP="00933659">
      <w:pPr>
        <w:pStyle w:val="af"/>
        <w:spacing w:before="109"/>
        <w:ind w:left="530"/>
        <w:rPr>
          <w:lang w:val="ru-RU"/>
        </w:rPr>
      </w:pPr>
      <w:r w:rsidRPr="00933659">
        <w:rPr>
          <w:lang w:val="ru-RU"/>
        </w:rPr>
        <w:t>планирование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действий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в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новой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ситуации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на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основании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знаний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биологических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закономерностей.</w:t>
      </w:r>
    </w:p>
    <w:p w:rsidR="00933659" w:rsidRPr="00933659" w:rsidRDefault="00933659" w:rsidP="00933659">
      <w:pPr>
        <w:pStyle w:val="af"/>
        <w:spacing w:before="9"/>
        <w:rPr>
          <w:sz w:val="27"/>
          <w:lang w:val="ru-RU"/>
        </w:rPr>
      </w:pPr>
    </w:p>
    <w:p w:rsidR="00933659" w:rsidRPr="00933659" w:rsidRDefault="00933659" w:rsidP="00933659">
      <w:pPr>
        <w:pStyle w:val="1"/>
        <w:rPr>
          <w:lang w:val="ru-RU"/>
        </w:rPr>
      </w:pPr>
      <w:bookmarkStart w:id="22" w:name="МЕТАПРЕДМЕТНЫЕ_РЕЗУЛЬТАТЫ"/>
      <w:bookmarkEnd w:id="22"/>
      <w:r w:rsidRPr="00933659">
        <w:rPr>
          <w:spacing w:val="-1"/>
          <w:lang w:val="ru-RU"/>
        </w:rPr>
        <w:t>МЕТАПРЕДМЕТНЫЕ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РЕЗУЛЬТАТЫ</w:t>
      </w:r>
    </w:p>
    <w:p w:rsidR="00933659" w:rsidRPr="00933659" w:rsidRDefault="00933659" w:rsidP="00933659">
      <w:pPr>
        <w:spacing w:before="156"/>
        <w:ind w:left="290"/>
        <w:rPr>
          <w:b/>
          <w:sz w:val="24"/>
          <w:lang w:val="ru-RU"/>
        </w:rPr>
      </w:pPr>
      <w:r w:rsidRPr="00933659">
        <w:rPr>
          <w:b/>
          <w:sz w:val="24"/>
          <w:lang w:val="ru-RU"/>
        </w:rPr>
        <w:t>Универсальные</w:t>
      </w:r>
      <w:r w:rsidRPr="00933659">
        <w:rPr>
          <w:b/>
          <w:spacing w:val="-6"/>
          <w:sz w:val="24"/>
          <w:lang w:val="ru-RU"/>
        </w:rPr>
        <w:t xml:space="preserve"> </w:t>
      </w:r>
      <w:r w:rsidRPr="00933659">
        <w:rPr>
          <w:b/>
          <w:sz w:val="24"/>
          <w:lang w:val="ru-RU"/>
        </w:rPr>
        <w:t>познавательные действия</w:t>
      </w:r>
    </w:p>
    <w:p w:rsidR="00933659" w:rsidRPr="00933659" w:rsidRDefault="00933659" w:rsidP="00933659">
      <w:pPr>
        <w:pStyle w:val="21"/>
        <w:rPr>
          <w:lang w:val="ru-RU"/>
        </w:rPr>
      </w:pPr>
      <w:bookmarkStart w:id="23" w:name="Базовые_логические_действия:"/>
      <w:bookmarkEnd w:id="23"/>
      <w:r w:rsidRPr="00933659">
        <w:rPr>
          <w:lang w:val="ru-RU"/>
        </w:rPr>
        <w:t>Базовые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логические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действия: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5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выявлять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характеризовать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существенные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признаки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объектов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(явлений);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97" w:lineRule="auto"/>
        <w:ind w:right="131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устанавливать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существенный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признак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классификации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объектов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(явлений,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процессов),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основания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для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обобщения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сравнения,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критерии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проводимого</w:t>
      </w:r>
      <w:r w:rsidRPr="00933659">
        <w:rPr>
          <w:spacing w:val="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анализа;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76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 учётом предложенной биологической задачи выявлять закономерности и противоречия в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рассматриваемых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фактах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наблюдениях;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предлагать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критерии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для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выявления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закономерностей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противоречий;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69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выявлять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дефициты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информации,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данных,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необходимых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для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решения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поставленной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87" w:after="0" w:line="292" w:lineRule="auto"/>
        <w:ind w:right="285" w:firstLine="182"/>
        <w:contextualSpacing w:val="0"/>
        <w:jc w:val="both"/>
        <w:rPr>
          <w:sz w:val="24"/>
          <w:lang w:val="ru-RU"/>
        </w:rPr>
      </w:pPr>
      <w:r w:rsidRPr="00933659">
        <w:rPr>
          <w:sz w:val="24"/>
          <w:lang w:val="ru-RU"/>
        </w:rPr>
        <w:t>выявлять причинно-следственные связи при изучении биологических явлений и процессов; делать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выводы с использованием дедуктивных и индуктивных умозаключений, умозаключений по аналогии,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формулировать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гипотезы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взаимосвязях;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50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самостоятельно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выбирать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способ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учебной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биологической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(сравнивать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несколько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вариантов решения, выбирать наиболее подходящий с учётом самостоятельно выделенных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критериев).</w:t>
      </w:r>
    </w:p>
    <w:p w:rsidR="00933659" w:rsidRDefault="00933659" w:rsidP="00933659">
      <w:pPr>
        <w:pStyle w:val="21"/>
        <w:spacing w:before="107"/>
      </w:pPr>
      <w:bookmarkStart w:id="24" w:name="Базовые_исследовательские_действия:"/>
      <w:bookmarkEnd w:id="24"/>
      <w:proofErr w:type="spellStart"/>
      <w:r>
        <w:t>Базовые</w:t>
      </w:r>
      <w:proofErr w:type="spellEnd"/>
      <w:r>
        <w:rPr>
          <w:spacing w:val="-6"/>
        </w:rPr>
        <w:t xml:space="preserve"> </w:t>
      </w:r>
      <w:proofErr w:type="spellStart"/>
      <w:r>
        <w:t>исследовательские</w:t>
      </w:r>
      <w:proofErr w:type="spellEnd"/>
      <w:r>
        <w:rPr>
          <w:spacing w:val="-2"/>
        </w:rPr>
        <w:t xml:space="preserve"> </w:t>
      </w:r>
      <w:proofErr w:type="spellStart"/>
      <w:r>
        <w:t>действия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94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использовать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вопросы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как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исследовательский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инструмент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познания;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92" w:lineRule="auto"/>
        <w:ind w:right="91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формулировать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вопросы, фиксирующие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разрыв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между</w:t>
      </w:r>
      <w:r w:rsidRPr="00933659">
        <w:rPr>
          <w:spacing w:val="-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реальным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желательным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состоянием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ситуации,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объекта,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самостоятельно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устанавливать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искомое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данное;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70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формировать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гипотезу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истинности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собственных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суждений, аргументировать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свою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позицию,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мнение;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4" w:after="0" w:line="290" w:lineRule="auto"/>
        <w:ind w:right="40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проводить по самостоятельно составленному плану наблюдение, несложный биологический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эксперимент, небольшое исследование по установлению особенностей биологического объекта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(процесса) изучения, причинно-следственных связей и зависимостей биологических объектов между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собой;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4" w:after="0" w:line="292" w:lineRule="auto"/>
        <w:ind w:right="854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оценивать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применимость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достоверность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информацию,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полученную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ходе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наблюдения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эксперимента;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494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самостоятельно формулировать обобщения и выводы по результатам проведённого наблюдения,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эксперимента,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владеть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инструментами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оценки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достоверности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полученных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выводов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обобщений;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734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прогнозировать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возможное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дальнейшее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развитие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процессов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последствия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аналогичных или сходных ситуациях, а также выдвигать предположения об их развитии в новых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условиях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контекстах.</w:t>
      </w:r>
    </w:p>
    <w:p w:rsidR="00933659" w:rsidRDefault="00933659" w:rsidP="00933659">
      <w:pPr>
        <w:pStyle w:val="21"/>
        <w:spacing w:before="109"/>
      </w:pPr>
      <w:bookmarkStart w:id="25" w:name="Работа_с_информацией:"/>
      <w:bookmarkEnd w:id="25"/>
      <w:proofErr w:type="spellStart"/>
      <w:r>
        <w:t>Работа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информацией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89" w:after="0" w:line="292" w:lineRule="auto"/>
        <w:ind w:right="88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применять различные методы, инструменты и запросы при поиске и отборе биологической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или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данных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источников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учётом предложенной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учебной биологической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задачи;</w:t>
      </w:r>
    </w:p>
    <w:p w:rsidR="00933659" w:rsidRPr="00933659" w:rsidRDefault="00933659" w:rsidP="00933659">
      <w:pPr>
        <w:spacing w:line="292" w:lineRule="auto"/>
        <w:rPr>
          <w:sz w:val="24"/>
          <w:lang w:val="ru-RU"/>
        </w:rPr>
        <w:sectPr w:rsidR="00933659" w:rsidRPr="00933659">
          <w:pgSz w:w="11900" w:h="16840"/>
          <w:pgMar w:top="58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79" w:after="0" w:line="295" w:lineRule="auto"/>
        <w:ind w:right="68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выбирать,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анализировать,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систематизировать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интерпретировать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биологическую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информацию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различных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видов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представления;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294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находить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сходные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аргументы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(подтверждающие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или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опровергающие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одну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идею, версию) в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различных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информационных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источниках;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3" w:after="0" w:line="292" w:lineRule="auto"/>
        <w:ind w:right="79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самостоятельно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выбирать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оптимальную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форму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представления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иллюстрировать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решаемые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несложными схемами,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диаграммами,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иной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графикой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комбинациями;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612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оценивать надёжность биологической информации по критериям, предложенным учителем или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сформулированным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самостоятельно;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75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запоминать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систематизировать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биологическую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информацию.</w:t>
      </w:r>
    </w:p>
    <w:p w:rsidR="00933659" w:rsidRDefault="00933659" w:rsidP="00933659">
      <w:pPr>
        <w:pStyle w:val="1"/>
        <w:spacing w:before="213"/>
        <w:ind w:left="290"/>
      </w:pPr>
      <w:bookmarkStart w:id="26" w:name="Универсальные_коммуникативные_действия"/>
      <w:bookmarkEnd w:id="26"/>
      <w:proofErr w:type="spellStart"/>
      <w:r>
        <w:t>Универсальные</w:t>
      </w:r>
      <w:proofErr w:type="spellEnd"/>
      <w:r>
        <w:rPr>
          <w:spacing w:val="-9"/>
        </w:rPr>
        <w:t xml:space="preserve"> </w:t>
      </w:r>
      <w:proofErr w:type="spellStart"/>
      <w:r>
        <w:t>коммуникативные</w:t>
      </w:r>
      <w:proofErr w:type="spellEnd"/>
      <w:r>
        <w:rPr>
          <w:spacing w:val="-4"/>
        </w:rPr>
        <w:t xml:space="preserve"> </w:t>
      </w:r>
      <w:proofErr w:type="spellStart"/>
      <w:r>
        <w:t>действия</w:t>
      </w:r>
      <w:proofErr w:type="spellEnd"/>
    </w:p>
    <w:p w:rsidR="00933659" w:rsidRDefault="00933659" w:rsidP="00933659">
      <w:pPr>
        <w:pStyle w:val="21"/>
        <w:spacing w:before="55"/>
        <w:rPr>
          <w:b w:val="0"/>
          <w:i/>
        </w:rPr>
      </w:pPr>
      <w:bookmarkStart w:id="27" w:name="Общение:"/>
      <w:bookmarkEnd w:id="27"/>
      <w:proofErr w:type="spellStart"/>
      <w:r>
        <w:t>Общение</w:t>
      </w:r>
      <w:proofErr w:type="spellEnd"/>
      <w:r>
        <w:rPr>
          <w:b w:val="0"/>
        </w:rP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92" w:lineRule="auto"/>
        <w:ind w:right="28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воспринимать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формулировать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суждения,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выражать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эмоции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процессе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выполнения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практических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лабораторных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75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выражать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себя (свою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точку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зрения)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устных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письменных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текстах;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99" w:after="0" w:line="292" w:lineRule="auto"/>
        <w:ind w:right="768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распознавать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невербальные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средства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общения,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понимать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значение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социальных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знаков,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распознавать предпосылки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конфликтных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ситуаций 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смягчать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конфликты,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вести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переговоры;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62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понимать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намерения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других,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проявлять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уважительное</w:t>
      </w:r>
      <w:r w:rsidRPr="00933659">
        <w:rPr>
          <w:spacing w:val="-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отношение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собеседнику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 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корректной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форме формулировать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возражения;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4" w:after="0" w:line="292" w:lineRule="auto"/>
        <w:ind w:right="418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ходе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диалога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и/или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дискуссии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вопросы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существу</w:t>
      </w:r>
      <w:r w:rsidRPr="00933659">
        <w:rPr>
          <w:spacing w:val="-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обсуждаемой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темы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 высказывать идеи, нацеленные на решение биологической задачи и поддержание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благожелательности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общения;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456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сопоставлять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суждения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суждениями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других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участников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диалога,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обнаруживать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различие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сходство</w:t>
      </w:r>
      <w:r w:rsidRPr="00933659">
        <w:rPr>
          <w:spacing w:val="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позиций;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135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публично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представлять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результаты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выполненного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биологического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опыта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(эксперимента,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исследования,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проекта);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107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самостоятельно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выбирать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формат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выступления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учётом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презентации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особенностей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аудитории и в соответствии с ним составлять устные и письменные тексты с использованием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иллюстративных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материалов.</w:t>
      </w:r>
    </w:p>
    <w:p w:rsidR="00933659" w:rsidRDefault="00933659" w:rsidP="00933659">
      <w:pPr>
        <w:pStyle w:val="21"/>
        <w:spacing w:before="106"/>
      </w:pPr>
      <w:bookmarkStart w:id="28" w:name="Совместная_деятельность_(сотрудничество)"/>
      <w:bookmarkEnd w:id="28"/>
      <w:proofErr w:type="spellStart"/>
      <w:r>
        <w:t>Совместная</w:t>
      </w:r>
      <w:proofErr w:type="spellEnd"/>
      <w:r>
        <w:rPr>
          <w:spacing w:val="-3"/>
        </w:rPr>
        <w:t xml:space="preserve"> </w:t>
      </w:r>
      <w:proofErr w:type="spellStart"/>
      <w:r>
        <w:t>деятельность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сотрудничество</w:t>
      </w:r>
      <w:proofErr w:type="spellEnd"/>
      <w:r>
        <w:t>):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93" w:after="0" w:line="288" w:lineRule="auto"/>
        <w:ind w:right="101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понимать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использовать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преимущества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командной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индивидуальной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конкретной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биологической</w:t>
      </w:r>
    </w:p>
    <w:p w:rsidR="00933659" w:rsidRPr="00933659" w:rsidRDefault="00933659" w:rsidP="00933659">
      <w:pPr>
        <w:pStyle w:val="af"/>
        <w:spacing w:before="6" w:line="292" w:lineRule="auto"/>
        <w:ind w:firstLine="182"/>
        <w:rPr>
          <w:lang w:val="ru-RU"/>
        </w:rPr>
      </w:pPr>
      <w:r w:rsidRPr="00933659">
        <w:rPr>
          <w:lang w:val="ru-RU"/>
        </w:rPr>
        <w:t>проблемы,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обосновывать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необходимость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применения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групповых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форм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взаимодействия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решении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поставленной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учебной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задачи;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91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принимать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цель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совместной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коллективно строить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действия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её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достижению: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распределять роли, договариваться, обсуждать процесс и результат совместной работы; уметь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обобщать мнения нескольких людей, проявлять готовность руководить, выполнять поручения,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подчиняться;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46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планировать организацию совместной работы, определять свою роль (с учётом предпочтений 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возможностей всех участников взаимодействия), распределять задачи между членами команды,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участвовать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групповых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формах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 (обсуждения,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обмен</w:t>
      </w:r>
      <w:r w:rsidRPr="00933659">
        <w:rPr>
          <w:spacing w:val="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мнениями,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мозговые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штурмы 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иные);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882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выполнять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свою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часть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достигать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качественного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результата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своему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направлению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координировать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действия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другими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членами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команды;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328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оценивать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качество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своего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вклада 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общий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продукт по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критериям,</w:t>
      </w:r>
      <w:r w:rsidRPr="00933659">
        <w:rPr>
          <w:spacing w:val="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самостоятельно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сформулированным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участниками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взаимодействия;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сравнивать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результаты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исходной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задачей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вклад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каждого члена команды в достижение результатов, разделять сферу ответственности и проявлять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готовность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 предоставлению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отчёта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перед группой;</w:t>
      </w:r>
    </w:p>
    <w:p w:rsidR="00933659" w:rsidRPr="00933659" w:rsidRDefault="00933659" w:rsidP="00933659">
      <w:pPr>
        <w:spacing w:line="290" w:lineRule="auto"/>
        <w:rPr>
          <w:sz w:val="24"/>
          <w:lang w:val="ru-RU"/>
        </w:rPr>
        <w:sectPr w:rsidR="00933659" w:rsidRPr="00933659">
          <w:pgSz w:w="11900" w:h="16840"/>
          <w:pgMar w:top="48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79" w:after="0" w:line="295" w:lineRule="auto"/>
        <w:ind w:right="162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овладеть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системой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универсальных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коммуникативных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действий,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которая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обеспечивает</w:t>
      </w:r>
      <w:r w:rsidRPr="00933659">
        <w:rPr>
          <w:spacing w:val="-57"/>
          <w:sz w:val="24"/>
          <w:lang w:val="ru-RU"/>
        </w:rPr>
        <w:t xml:space="preserve"> </w:t>
      </w:r>
      <w:proofErr w:type="spellStart"/>
      <w:r w:rsidRPr="00933659">
        <w:rPr>
          <w:sz w:val="24"/>
          <w:lang w:val="ru-RU"/>
        </w:rPr>
        <w:t>сформированность</w:t>
      </w:r>
      <w:proofErr w:type="spellEnd"/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социальных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навыков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эмоционального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интеллекта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обучающихся.</w:t>
      </w:r>
    </w:p>
    <w:p w:rsidR="00933659" w:rsidRDefault="00933659" w:rsidP="00933659">
      <w:pPr>
        <w:pStyle w:val="1"/>
        <w:spacing w:before="118"/>
        <w:ind w:left="290"/>
      </w:pPr>
      <w:bookmarkStart w:id="29" w:name="Универсальные_регулятивные_действия"/>
      <w:bookmarkEnd w:id="29"/>
      <w:proofErr w:type="spellStart"/>
      <w:r>
        <w:t>Универсальные</w:t>
      </w:r>
      <w:proofErr w:type="spellEnd"/>
      <w:r>
        <w:rPr>
          <w:spacing w:val="-7"/>
        </w:rPr>
        <w:t xml:space="preserve"> </w:t>
      </w:r>
      <w:proofErr w:type="spellStart"/>
      <w:r>
        <w:t>регулятивные</w:t>
      </w:r>
      <w:proofErr w:type="spellEnd"/>
      <w:r>
        <w:rPr>
          <w:spacing w:val="-2"/>
        </w:rPr>
        <w:t xml:space="preserve"> </w:t>
      </w:r>
      <w:proofErr w:type="spellStart"/>
      <w:r>
        <w:t>действия</w:t>
      </w:r>
      <w:proofErr w:type="spellEnd"/>
    </w:p>
    <w:p w:rsidR="00933659" w:rsidRDefault="00933659" w:rsidP="00933659">
      <w:pPr>
        <w:pStyle w:val="21"/>
      </w:pPr>
      <w:bookmarkStart w:id="30" w:name="Самоорганизация:"/>
      <w:bookmarkEnd w:id="30"/>
      <w:proofErr w:type="spellStart"/>
      <w:r>
        <w:t>Самоорганизация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5" w:after="0" w:line="292" w:lineRule="auto"/>
        <w:ind w:right="70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выявлять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проблемы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для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решения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жизненных</w:t>
      </w:r>
      <w:r w:rsidRPr="00933659">
        <w:rPr>
          <w:spacing w:val="-1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учебных ситуациях,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используя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биологические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39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ориентироваться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различных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подходах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принятия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(индивидуальное,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принятие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решения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группе,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принятие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группой);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4" w:after="0" w:line="292" w:lineRule="auto"/>
        <w:ind w:right="60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самостоятельно составлять алгоритм решения задачи (или его часть), выбирать способ решения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учебной биологической задачи с учётом имеющихся ресурсов и собственных возможностей,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аргументировать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предлагаемые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варианты</w:t>
      </w:r>
      <w:r w:rsidRPr="00933659">
        <w:rPr>
          <w:spacing w:val="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73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составлять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план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действий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(план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реализации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намеченного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алгоритма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решения),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корректировать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предложенный алгоритм с учётом получения новых биологических знаний об изучаемом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биологическом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69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делать выбор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брать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ответственность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решение.</w:t>
      </w:r>
    </w:p>
    <w:p w:rsidR="00933659" w:rsidRDefault="00933659" w:rsidP="00933659">
      <w:pPr>
        <w:pStyle w:val="21"/>
        <w:spacing w:before="93"/>
      </w:pPr>
      <w:bookmarkStart w:id="31" w:name="Самоконтроль_(рефлексия):"/>
      <w:bookmarkEnd w:id="31"/>
      <w:proofErr w:type="spellStart"/>
      <w:r>
        <w:t>Самоконтроль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рефлексия</w:t>
      </w:r>
      <w:proofErr w:type="spellEnd"/>
      <w:r>
        <w:t>):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5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владеть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способами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самоконтроля,</w:t>
      </w:r>
      <w:r w:rsidRPr="00933659">
        <w:rPr>
          <w:spacing w:val="-1"/>
          <w:sz w:val="24"/>
          <w:lang w:val="ru-RU"/>
        </w:rPr>
        <w:t xml:space="preserve"> </w:t>
      </w:r>
      <w:proofErr w:type="spellStart"/>
      <w:r w:rsidRPr="00933659">
        <w:rPr>
          <w:sz w:val="24"/>
          <w:lang w:val="ru-RU"/>
        </w:rPr>
        <w:t>самомотивации</w:t>
      </w:r>
      <w:proofErr w:type="spellEnd"/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рефлексии;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давать адекватную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оценку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ситуации и</w:t>
      </w:r>
      <w:r w:rsidRPr="00933659">
        <w:rPr>
          <w:spacing w:val="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предлагать план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её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изменения;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92" w:lineRule="auto"/>
        <w:ind w:right="758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учитывать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контекст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предвидеть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трудности,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которые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могут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возникнуть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решении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учебной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биологической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задачи,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адаптировать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решение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меняющимся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обстоятельствам;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1216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объяснять причины достижения (</w:t>
      </w:r>
      <w:proofErr w:type="spellStart"/>
      <w:r w:rsidRPr="00933659">
        <w:rPr>
          <w:sz w:val="24"/>
          <w:lang w:val="ru-RU"/>
        </w:rPr>
        <w:t>недостижения</w:t>
      </w:r>
      <w:proofErr w:type="spellEnd"/>
      <w:r w:rsidRPr="00933659">
        <w:rPr>
          <w:sz w:val="24"/>
          <w:lang w:val="ru-RU"/>
        </w:rPr>
        <w:t>) результатов деятельности, давать оценку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приобретённому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опыту,</w:t>
      </w:r>
      <w:r w:rsidRPr="00933659">
        <w:rPr>
          <w:spacing w:val="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уметь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находить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позитивное 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произошедшей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ситуации;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859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вносить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коррективы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 деятельность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основе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новых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обстоятельств,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изменившихся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ситуаций,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установленных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ошибок,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возникших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трудностей;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3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оценивать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соответствие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результата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цели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условиям.</w:t>
      </w:r>
    </w:p>
    <w:p w:rsidR="00933659" w:rsidRDefault="00933659" w:rsidP="00933659">
      <w:pPr>
        <w:pStyle w:val="21"/>
        <w:spacing w:before="99"/>
      </w:pPr>
      <w:bookmarkStart w:id="32" w:name="Эмоциональный_интеллект:"/>
      <w:bookmarkEnd w:id="32"/>
      <w:proofErr w:type="spellStart"/>
      <w:r>
        <w:t>Эмоциональный</w:t>
      </w:r>
      <w:proofErr w:type="spellEnd"/>
      <w:r>
        <w:rPr>
          <w:spacing w:val="-12"/>
        </w:rPr>
        <w:t xml:space="preserve"> </w:t>
      </w:r>
      <w:proofErr w:type="spellStart"/>
      <w:r>
        <w:t>интеллект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5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различать,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называть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управлять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собственными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эмоциями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эмоциями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других;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выявлять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анализировать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причины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эмоций;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ставить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себя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место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другого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человека,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понимать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мотивы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намерения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другого;</w:t>
      </w:r>
    </w:p>
    <w:p w:rsid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</w:rPr>
      </w:pPr>
      <w:proofErr w:type="spellStart"/>
      <w:r>
        <w:rPr>
          <w:sz w:val="24"/>
        </w:rPr>
        <w:t>регулировать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способ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выражения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эмоций</w:t>
      </w:r>
      <w:proofErr w:type="spellEnd"/>
      <w:r>
        <w:rPr>
          <w:sz w:val="24"/>
        </w:rPr>
        <w:t>.</w:t>
      </w:r>
    </w:p>
    <w:p w:rsidR="00933659" w:rsidRDefault="00933659" w:rsidP="00933659">
      <w:pPr>
        <w:pStyle w:val="21"/>
        <w:spacing w:before="65"/>
      </w:pPr>
      <w:bookmarkStart w:id="33" w:name="Принятие_себя_и_других:"/>
      <w:bookmarkEnd w:id="33"/>
      <w:proofErr w:type="spellStart"/>
      <w:r>
        <w:t>Принятие</w:t>
      </w:r>
      <w:proofErr w:type="spellEnd"/>
      <w:r>
        <w:rPr>
          <w:spacing w:val="-1"/>
        </w:rPr>
        <w:t xml:space="preserve"> </w:t>
      </w:r>
      <w:proofErr w:type="spellStart"/>
      <w:r>
        <w:t>себя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других</w:t>
      </w:r>
      <w:proofErr w:type="spellEnd"/>
      <w:r>
        <w:t>: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6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осознанно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относиться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другому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человеку,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его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мнению;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признавать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своё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право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ошибку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такое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же право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другого;</w:t>
      </w:r>
    </w:p>
    <w:p w:rsid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4" w:after="0" w:line="240" w:lineRule="auto"/>
        <w:ind w:left="434" w:hanging="150"/>
        <w:contextualSpacing w:val="0"/>
        <w:rPr>
          <w:sz w:val="24"/>
        </w:rPr>
      </w:pPr>
      <w:proofErr w:type="spellStart"/>
      <w:r>
        <w:rPr>
          <w:sz w:val="24"/>
        </w:rPr>
        <w:t>открытость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себе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>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0" w:after="0" w:line="240" w:lineRule="auto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осознавать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невозможность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контролировать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всё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вокруг;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61" w:after="0" w:line="292" w:lineRule="auto"/>
        <w:ind w:right="27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овладеть системой универсальных учебных регулятивных действий, которая обеспечивает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формирование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смысловых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установок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личности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(внутренняя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позиция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личности),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жизненных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навыков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личности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(управления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собой,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самодисциплины,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устойчивого</w:t>
      </w:r>
      <w:r w:rsidRPr="00933659">
        <w:rPr>
          <w:spacing w:val="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поведения).</w:t>
      </w:r>
    </w:p>
    <w:p w:rsidR="00933659" w:rsidRDefault="00933659" w:rsidP="00933659">
      <w:pPr>
        <w:pStyle w:val="1"/>
        <w:spacing w:before="185"/>
      </w:pPr>
      <w:bookmarkStart w:id="34" w:name="ПРЕДМЕТНЫЕ_РЕЗУЛЬТАТЫ"/>
      <w:bookmarkEnd w:id="34"/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152" w:after="0" w:line="295" w:lineRule="auto"/>
        <w:ind w:right="73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характеризовать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биологию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как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науку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живой природе;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называть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признаки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живого,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сравнивать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объекты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живой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неживой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природы;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54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перечислять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источники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знаний;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характеризовать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значение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lastRenderedPageBreak/>
        <w:t>знаний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для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современного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человека;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профессии,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связанные с</w:t>
      </w:r>
      <w:r w:rsidRPr="00933659">
        <w:rPr>
          <w:spacing w:val="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биологией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(4—5);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88" w:lineRule="auto"/>
        <w:ind w:right="132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приводить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примеры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вклада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российских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том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числе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В. И.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Вернадский, А. Л.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Чижевский)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зарубежных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том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числе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Аристотель,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Теофраст, Гиппократ) учёных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развитие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биологии;</w:t>
      </w:r>
    </w:p>
    <w:p w:rsidR="00933659" w:rsidRPr="00933659" w:rsidRDefault="00933659" w:rsidP="00933659">
      <w:pPr>
        <w:spacing w:line="288" w:lineRule="auto"/>
        <w:rPr>
          <w:sz w:val="24"/>
          <w:lang w:val="ru-RU"/>
        </w:rPr>
        <w:sectPr w:rsidR="00933659" w:rsidRPr="00933659">
          <w:pgSz w:w="11900" w:h="16840"/>
          <w:pgMar w:top="480" w:right="440" w:bottom="280" w:left="560" w:header="720" w:footer="720" w:gutter="0"/>
          <w:cols w:space="720"/>
        </w:sectPr>
      </w:pP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79" w:after="0" w:line="295" w:lineRule="auto"/>
        <w:ind w:right="99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lastRenderedPageBreak/>
        <w:t>иметь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представление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важнейших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процессах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явлениях: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питание,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дыхание,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транспорт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веществ,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раздражимость,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рост,</w:t>
      </w:r>
      <w:r w:rsidRPr="00933659">
        <w:rPr>
          <w:spacing w:val="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развитие,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движение,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размножение;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34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применять биологические термины и понятия (в том числе: живые тела, биология, экология,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цитология, анатомия, физиология, биологическая систематика, клетка, ткань, орган, система органов,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организм, вирус, движение, питание, фотосинтез, дыхание, выделение, раздражимость, рост,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размножение, развитие, среда обитания, природное сообщество, искусственное сообщество) в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соответствии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поставленной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задачей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контексте;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618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различать по внешнему виду (изображениям), схемам и описаниям доядерные и ядерные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организмы;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различные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объекты: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растения,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животных,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грибы,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лишайники,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бактерии;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природные и искусственные сообщества, взаимосвязи организмов в природном и искусственном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сообществах; представителей флоры и фауны природных зон Земли; ландшафты природные и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культурные;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5" w:after="0" w:line="290" w:lineRule="auto"/>
        <w:ind w:right="927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проводить описание организма (растения, животного) по заданному плану; выделять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существенные признаки строения и процессов жизнедеятельности организмов, характеризовать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организмы как тела живой природы, перечислять особенности растений, животных, грибов,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лишайников,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бактерий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вирусов;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2286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раскрывать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понятие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среде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обитания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(водной,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наземно-воздушной,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почвенной,</w:t>
      </w:r>
      <w:r w:rsidRPr="00933659">
        <w:rPr>
          <w:spacing w:val="-57"/>
          <w:sz w:val="24"/>
          <w:lang w:val="ru-RU"/>
        </w:rPr>
        <w:t xml:space="preserve"> </w:t>
      </w:r>
      <w:proofErr w:type="spellStart"/>
      <w:r w:rsidRPr="00933659">
        <w:rPr>
          <w:sz w:val="24"/>
          <w:lang w:val="ru-RU"/>
        </w:rPr>
        <w:t>внутриорганизменной</w:t>
      </w:r>
      <w:proofErr w:type="spellEnd"/>
      <w:r w:rsidRPr="00933659">
        <w:rPr>
          <w:sz w:val="24"/>
          <w:lang w:val="ru-RU"/>
        </w:rPr>
        <w:t>),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условиях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среды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обитания;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128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приводить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примеры,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характеризующие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приспособленность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организмов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среде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обитания,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взаимосвязи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организмов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сообществах;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70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выделять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отличительные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признаки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искусственных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сообществ;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88" w:after="0" w:line="292" w:lineRule="auto"/>
        <w:ind w:right="996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аргументировать основные правила поведения человека в природе и объяснять значение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природоохранной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человека;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анализировать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глобальные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экологические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проблемы;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75" w:lineRule="exact"/>
        <w:ind w:left="434" w:hanging="150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раскрывать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роль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практической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 человека;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98" w:after="0" w:line="292" w:lineRule="auto"/>
        <w:ind w:right="74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демонстрировать на конкретных примерах связь знаний биологии со знаниями по математике,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предметов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гуманитарного</w:t>
      </w:r>
      <w:r w:rsidRPr="00933659">
        <w:rPr>
          <w:spacing w:val="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цикла,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различными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видами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искусства;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350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выполнять практические работы (поиск информации с использованием различных источников;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описание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организма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заданному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плану) 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лабораторные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(работа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микроскопом;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знакомство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 различными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способами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измерения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сравнения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живых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объектов);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0" w:lineRule="auto"/>
        <w:ind w:right="633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применять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методы</w:t>
      </w:r>
      <w:r w:rsidRPr="00933659">
        <w:rPr>
          <w:spacing w:val="-8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биологии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(наблюдение,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описание,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классификация,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измерение,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эксперимент):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проводить наблюдения за организмами, описывать биологические объекты, процессы и явления;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выполнять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биологический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рисунок 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измерение биологических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объектов;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before="2" w:after="0" w:line="292" w:lineRule="auto"/>
        <w:ind w:right="836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владеть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приёмами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работы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лупой, световым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10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цифровым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микроскопами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рассматривании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биологических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объектов;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81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соблюдать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правила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безопасного труда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работе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учебным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лабораторным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оборудованием,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химической посудой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 соответствии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инструкциями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уроке,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во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внеурочной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деятельности;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785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использовать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при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выполнении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учебных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заданий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научно-популярную</w:t>
      </w:r>
      <w:r w:rsidRPr="00933659">
        <w:rPr>
          <w:spacing w:val="-4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литературу</w:t>
      </w:r>
      <w:r w:rsidRPr="00933659">
        <w:rPr>
          <w:spacing w:val="-1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</w:t>
      </w:r>
      <w:r w:rsidRPr="00933659">
        <w:rPr>
          <w:spacing w:val="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биологии,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справочные материалы,</w:t>
      </w:r>
      <w:r w:rsidRPr="00933659">
        <w:rPr>
          <w:spacing w:val="-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ресурсы</w:t>
      </w:r>
      <w:r w:rsidRPr="00933659">
        <w:rPr>
          <w:spacing w:val="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Интернета;</w:t>
      </w:r>
    </w:p>
    <w:p w:rsidR="00933659" w:rsidRPr="00933659" w:rsidRDefault="00933659" w:rsidP="00933659">
      <w:pPr>
        <w:pStyle w:val="ae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92" w:lineRule="auto"/>
        <w:ind w:right="421" w:firstLine="182"/>
        <w:contextualSpacing w:val="0"/>
        <w:rPr>
          <w:sz w:val="24"/>
          <w:lang w:val="ru-RU"/>
        </w:rPr>
      </w:pPr>
      <w:r w:rsidRPr="00933659">
        <w:rPr>
          <w:sz w:val="24"/>
          <w:lang w:val="ru-RU"/>
        </w:rPr>
        <w:t>создавать</w:t>
      </w:r>
      <w:r w:rsidRPr="00933659">
        <w:rPr>
          <w:spacing w:val="-6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письменные</w:t>
      </w:r>
      <w:r w:rsidRPr="00933659">
        <w:rPr>
          <w:spacing w:val="-9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устные</w:t>
      </w:r>
      <w:r w:rsidRPr="00933659">
        <w:rPr>
          <w:spacing w:val="1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сообщения,</w:t>
      </w:r>
      <w:r w:rsidRPr="00933659">
        <w:rPr>
          <w:spacing w:val="-5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грамотно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используя</w:t>
      </w:r>
      <w:r w:rsidRPr="00933659">
        <w:rPr>
          <w:spacing w:val="-3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понятийный</w:t>
      </w:r>
      <w:r w:rsidRPr="00933659">
        <w:rPr>
          <w:spacing w:val="-2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аппарат</w:t>
      </w:r>
      <w:r w:rsidRPr="00933659">
        <w:rPr>
          <w:spacing w:val="-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изучаемого</w:t>
      </w:r>
      <w:r w:rsidRPr="00933659">
        <w:rPr>
          <w:spacing w:val="-57"/>
          <w:sz w:val="24"/>
          <w:lang w:val="ru-RU"/>
        </w:rPr>
        <w:t xml:space="preserve"> </w:t>
      </w:r>
      <w:r w:rsidRPr="00933659">
        <w:rPr>
          <w:sz w:val="24"/>
          <w:lang w:val="ru-RU"/>
        </w:rPr>
        <w:t>раздела биологии.</w:t>
      </w:r>
    </w:p>
    <w:p w:rsidR="00933659" w:rsidRPr="00933659" w:rsidRDefault="00933659" w:rsidP="00933659">
      <w:pPr>
        <w:spacing w:line="292" w:lineRule="auto"/>
        <w:rPr>
          <w:sz w:val="24"/>
          <w:lang w:val="ru-RU"/>
        </w:rPr>
        <w:sectPr w:rsidR="00933659" w:rsidRPr="00933659">
          <w:pgSz w:w="11900" w:h="16840"/>
          <w:pgMar w:top="480" w:right="440" w:bottom="280" w:left="560" w:header="720" w:footer="720" w:gutter="0"/>
          <w:cols w:space="720"/>
        </w:sectPr>
      </w:pPr>
    </w:p>
    <w:p w:rsidR="00933659" w:rsidRDefault="00933659" w:rsidP="00933659">
      <w:pPr>
        <w:spacing w:before="78"/>
        <w:ind w:left="207"/>
        <w:rPr>
          <w:b/>
          <w:sz w:val="19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7469505</wp:posOffset>
                </wp:positionH>
                <wp:positionV relativeFrom="page">
                  <wp:posOffset>3140710</wp:posOffset>
                </wp:positionV>
                <wp:extent cx="990600" cy="6350"/>
                <wp:effectExtent l="190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35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AD92" id="Прямоугольник 2" o:spid="_x0000_s1026" style="position:absolute;margin-left:588.15pt;margin-top:247.3pt;width:7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" fillcolor="#1154cc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7469505</wp:posOffset>
                </wp:positionH>
                <wp:positionV relativeFrom="page">
                  <wp:posOffset>4689475</wp:posOffset>
                </wp:positionV>
                <wp:extent cx="24130" cy="6350"/>
                <wp:effectExtent l="1905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24E8" id="Прямоугольник 1" o:spid="_x0000_s1026" style="position:absolute;margin-left:588.15pt;margin-top:369.25pt;width:1.9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33659" w:rsidRDefault="00933659" w:rsidP="00933659">
      <w:pPr>
        <w:pStyle w:val="af"/>
        <w:spacing w:before="9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4"/>
        <w:gridCol w:w="528"/>
        <w:gridCol w:w="1104"/>
        <w:gridCol w:w="1143"/>
        <w:gridCol w:w="4263"/>
        <w:gridCol w:w="1018"/>
        <w:gridCol w:w="3702"/>
      </w:tblGrid>
      <w:tr w:rsidR="00933659" w:rsidTr="00AD4E2E">
        <w:trPr>
          <w:trHeight w:val="330"/>
        </w:trPr>
        <w:tc>
          <w:tcPr>
            <w:tcW w:w="384" w:type="dxa"/>
            <w:vMerge w:val="restart"/>
          </w:tcPr>
          <w:p w:rsidR="00933659" w:rsidRDefault="00933659" w:rsidP="00AD4E2E">
            <w:pPr>
              <w:pStyle w:val="TableParagraph"/>
              <w:spacing w:before="71"/>
              <w:ind w:left="18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№</w:t>
            </w:r>
          </w:p>
          <w:p w:rsidR="00933659" w:rsidRDefault="00933659" w:rsidP="00AD4E2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3659" w:rsidRDefault="00933659" w:rsidP="00AD4E2E">
            <w:pPr>
              <w:pStyle w:val="TableParagraph"/>
              <w:ind w:left="18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п</w:t>
            </w:r>
          </w:p>
          <w:p w:rsidR="00933659" w:rsidRDefault="00933659" w:rsidP="00AD4E2E">
            <w:pPr>
              <w:pStyle w:val="TableParagraph"/>
              <w:spacing w:before="3" w:line="190" w:lineRule="atLeast"/>
              <w:ind w:left="184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</w:t>
            </w:r>
          </w:p>
        </w:tc>
        <w:tc>
          <w:tcPr>
            <w:tcW w:w="2554" w:type="dxa"/>
            <w:vMerge w:val="restart"/>
          </w:tcPr>
          <w:p w:rsidR="00933659" w:rsidRDefault="00933659" w:rsidP="00AD4E2E">
            <w:pPr>
              <w:pStyle w:val="TableParagraph"/>
              <w:spacing w:before="71" w:line="266" w:lineRule="auto"/>
              <w:ind w:left="184" w:right="5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33659" w:rsidRDefault="00933659" w:rsidP="00AD4E2E">
            <w:pPr>
              <w:pStyle w:val="TableParagraph"/>
              <w:spacing w:before="7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4263" w:type="dxa"/>
            <w:vMerge w:val="restart"/>
          </w:tcPr>
          <w:p w:rsidR="00933659" w:rsidRDefault="00933659" w:rsidP="00AD4E2E">
            <w:pPr>
              <w:pStyle w:val="TableParagraph"/>
              <w:spacing w:before="71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18" w:type="dxa"/>
            <w:vMerge w:val="restart"/>
          </w:tcPr>
          <w:p w:rsidR="00933659" w:rsidRDefault="00933659" w:rsidP="00AD4E2E">
            <w:pPr>
              <w:pStyle w:val="TableParagraph"/>
              <w:spacing w:before="71" w:line="266" w:lineRule="auto"/>
              <w:ind w:left="185"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формы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контро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ля</w:t>
            </w:r>
          </w:p>
        </w:tc>
        <w:tc>
          <w:tcPr>
            <w:tcW w:w="3702" w:type="dxa"/>
            <w:vMerge w:val="restart"/>
          </w:tcPr>
          <w:p w:rsidR="00933659" w:rsidRDefault="00933659" w:rsidP="00AD4E2E">
            <w:pPr>
              <w:pStyle w:val="TableParagraph"/>
              <w:spacing w:before="71" w:line="266" w:lineRule="auto"/>
              <w:ind w:left="195" w:right="170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933659" w:rsidTr="00AD4E2E">
        <w:trPr>
          <w:trHeight w:val="686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75"/>
              <w:ind w:left="189"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все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го</w:t>
            </w:r>
            <w:proofErr w:type="spellEnd"/>
          </w:p>
        </w:tc>
        <w:tc>
          <w:tcPr>
            <w:tcW w:w="1104" w:type="dxa"/>
          </w:tcPr>
          <w:p w:rsidR="00933659" w:rsidRDefault="00933659" w:rsidP="00AD4E2E">
            <w:pPr>
              <w:pStyle w:val="TableParagraph"/>
              <w:spacing w:before="75" w:line="268" w:lineRule="auto"/>
              <w:ind w:left="190" w:right="15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контрольн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ые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933659" w:rsidRDefault="00933659" w:rsidP="00AD4E2E">
            <w:pPr>
              <w:pStyle w:val="TableParagraph"/>
              <w:spacing w:before="75" w:line="268" w:lineRule="auto"/>
              <w:ind w:left="190" w:right="132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практическ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ие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426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</w:tr>
      <w:tr w:rsidR="00933659" w:rsidRPr="006D0563" w:rsidTr="00AD4E2E">
        <w:trPr>
          <w:trHeight w:val="441"/>
        </w:trPr>
        <w:tc>
          <w:tcPr>
            <w:tcW w:w="38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  <w:p w:rsidR="00933659" w:rsidRDefault="00933659" w:rsidP="00AD4E2E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184" w:right="605"/>
              <w:rPr>
                <w:sz w:val="15"/>
              </w:rPr>
            </w:pPr>
            <w:r>
              <w:rPr>
                <w:sz w:val="15"/>
              </w:rPr>
              <w:t>Биология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426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41" w:line="190" w:lineRule="atLeast"/>
              <w:ind w:left="185" w:right="190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объектами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биологии,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разделами;</w:t>
            </w:r>
          </w:p>
        </w:tc>
        <w:tc>
          <w:tcPr>
            <w:tcW w:w="101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41" w:line="190" w:lineRule="atLeast"/>
              <w:ind w:left="185" w:right="152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ый</w:t>
            </w:r>
            <w:proofErr w:type="spellEnd"/>
          </w:p>
        </w:tc>
        <w:tc>
          <w:tcPr>
            <w:tcW w:w="3702" w:type="dxa"/>
            <w:tcBorders>
              <w:bottom w:val="nil"/>
            </w:tcBorders>
          </w:tcPr>
          <w:p w:rsidR="00933659" w:rsidRPr="006D0563" w:rsidRDefault="006266B7" w:rsidP="00AD4E2E">
            <w:pPr>
              <w:pStyle w:val="TableParagraph"/>
              <w:spacing w:before="41" w:line="190" w:lineRule="atLeast"/>
              <w:ind w:left="195" w:right="957"/>
              <w:rPr>
                <w:sz w:val="15"/>
                <w:lang w:val="en-US"/>
              </w:rPr>
            </w:pPr>
            <w:hyperlink r:id="rId7"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https://interneturok.ru/lesson/biology/5-</w:t>
              </w:r>
            </w:hyperlink>
            <w:r w:rsidR="00933659" w:rsidRPr="006D0563">
              <w:rPr>
                <w:color w:val="1154CC"/>
                <w:spacing w:val="1"/>
                <w:sz w:val="15"/>
                <w:lang w:val="en-US"/>
              </w:rPr>
              <w:t xml:space="preserve"> </w:t>
            </w:r>
            <w:hyperlink r:id="rId8">
              <w:proofErr w:type="spellStart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biologiya</w:t>
              </w:r>
              <w:proofErr w:type="spellEnd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-</w:t>
              </w:r>
              <w:proofErr w:type="spellStart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nauka</w:t>
              </w:r>
              <w:proofErr w:type="spellEnd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-o-</w:t>
              </w:r>
              <w:proofErr w:type="spellStart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zhivoy</w:t>
              </w:r>
              <w:proofErr w:type="spellEnd"/>
              <w:r w:rsidR="00933659" w:rsidRPr="006D0563">
                <w:rPr>
                  <w:color w:val="1154CC"/>
                  <w:w w:val="95"/>
                  <w:sz w:val="15"/>
                  <w:u w:val="single" w:color="1154CC"/>
                  <w:lang w:val="en-US"/>
                </w:rPr>
                <w:t>-</w:t>
              </w:r>
            </w:hyperlink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6D0563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6D0563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Применение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биологических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терминов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живые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157" w:lineRule="exact"/>
              <w:ind w:left="195"/>
              <w:rPr>
                <w:sz w:val="15"/>
              </w:rPr>
            </w:pPr>
            <w:hyperlink r:id="rId9">
              <w:proofErr w:type="spellStart"/>
              <w:r w:rsidR="00933659">
                <w:rPr>
                  <w:color w:val="1154CC"/>
                  <w:sz w:val="15"/>
                  <w:u w:val="single" w:color="1154CC"/>
                </w:rPr>
                <w:t>prirode</w:t>
              </w:r>
              <w:proofErr w:type="spellEnd"/>
            </w:hyperlink>
          </w:p>
        </w:tc>
      </w:tr>
      <w:tr w:rsidR="00933659" w:rsidTr="00AD4E2E">
        <w:trPr>
          <w:trHeight w:val="174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тела,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биология,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экология,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цитология,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анатомия,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физиология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9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before="1" w:line="158" w:lineRule="exact"/>
              <w:ind w:left="185"/>
              <w:rPr>
                <w:sz w:val="15"/>
              </w:rPr>
            </w:pPr>
            <w:r>
              <w:rPr>
                <w:sz w:val="15"/>
              </w:rPr>
              <w:t>и др.;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60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</w:tr>
      <w:tr w:rsidR="00933659" w:rsidRPr="006266B7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Раскрытие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биологии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людей,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живого;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неживой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4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биологическим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4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оборудованием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кабинете;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263"/>
        </w:trPr>
        <w:tc>
          <w:tcPr>
            <w:tcW w:w="38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spacing w:line="171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Обоснование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01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</w:tr>
      <w:tr w:rsidR="00933659" w:rsidRPr="006266B7" w:rsidTr="00AD4E2E">
        <w:trPr>
          <w:trHeight w:val="251"/>
        </w:trPr>
        <w:tc>
          <w:tcPr>
            <w:tcW w:w="384" w:type="dxa"/>
            <w:vMerge w:val="restart"/>
          </w:tcPr>
          <w:p w:rsidR="00933659" w:rsidRDefault="00933659" w:rsidP="00AD4E2E">
            <w:pPr>
              <w:pStyle w:val="TableParagraph"/>
              <w:spacing w:before="7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  <w:p w:rsidR="00933659" w:rsidRDefault="00933659" w:rsidP="00AD4E2E">
            <w:pPr>
              <w:pStyle w:val="TableParagraph"/>
              <w:spacing w:before="5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 w:line="161" w:lineRule="exact"/>
              <w:ind w:left="184"/>
              <w:rPr>
                <w:sz w:val="15"/>
              </w:rPr>
            </w:pPr>
            <w:r>
              <w:rPr>
                <w:sz w:val="15"/>
              </w:rPr>
              <w:t>Методы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 w:line="161" w:lineRule="exact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 w:line="161" w:lineRule="exact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  <w:vMerge w:val="restart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426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 w:line="161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методами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биологической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науки:</w:t>
            </w:r>
          </w:p>
        </w:tc>
        <w:tc>
          <w:tcPr>
            <w:tcW w:w="101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 w:line="161" w:lineRule="exact"/>
              <w:ind w:left="185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</w:p>
        </w:tc>
        <w:tc>
          <w:tcPr>
            <w:tcW w:w="3702" w:type="dxa"/>
            <w:tcBorders>
              <w:bottom w:val="nil"/>
            </w:tcBorders>
          </w:tcPr>
          <w:p w:rsidR="00933659" w:rsidRDefault="006266B7" w:rsidP="00AD4E2E">
            <w:pPr>
              <w:pStyle w:val="TableParagraph"/>
              <w:spacing w:before="71" w:line="161" w:lineRule="exact"/>
              <w:ind w:left="195"/>
              <w:rPr>
                <w:sz w:val="15"/>
              </w:rPr>
            </w:pPr>
            <w:hyperlink r:id="rId10">
              <w:r w:rsidR="00933659">
                <w:rPr>
                  <w:color w:val="1154CC"/>
                  <w:sz w:val="15"/>
                  <w:u w:val="single" w:color="1154CC"/>
                </w:rPr>
                <w:t>https://foxford.ru/wiki/biologiya/metody-</w:t>
              </w:r>
            </w:hyperlink>
          </w:p>
        </w:tc>
      </w:tr>
      <w:tr w:rsidR="00933659" w:rsidTr="00AD4E2E">
        <w:trPr>
          <w:trHeight w:val="179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before="1" w:line="158" w:lineRule="exact"/>
              <w:ind w:left="185"/>
              <w:rPr>
                <w:sz w:val="15"/>
              </w:rPr>
            </w:pPr>
            <w:r>
              <w:rPr>
                <w:sz w:val="15"/>
              </w:rPr>
              <w:t>наблюдение,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эксперимент,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классификация,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измерение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before="1" w:line="158" w:lineRule="exact"/>
              <w:ind w:left="185"/>
              <w:rPr>
                <w:sz w:val="15"/>
              </w:rPr>
            </w:pPr>
            <w:proofErr w:type="spellStart"/>
            <w:r>
              <w:rPr>
                <w:sz w:val="15"/>
              </w:rPr>
              <w:t>ый</w:t>
            </w:r>
            <w:proofErr w:type="spellEnd"/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before="1" w:line="158" w:lineRule="exact"/>
              <w:ind w:left="195"/>
              <w:rPr>
                <w:sz w:val="15"/>
              </w:rPr>
            </w:pPr>
            <w:hyperlink r:id="rId11">
              <w:proofErr w:type="spellStart"/>
              <w:r w:rsidR="00933659">
                <w:rPr>
                  <w:color w:val="1154CC"/>
                  <w:sz w:val="15"/>
                </w:rPr>
                <w:t>izucheniya-zhivoj-prirody</w:t>
              </w:r>
              <w:proofErr w:type="spellEnd"/>
            </w:hyperlink>
          </w:p>
        </w:tc>
      </w:tr>
      <w:tr w:rsidR="00933659" w:rsidTr="00AD4E2E">
        <w:trPr>
          <w:trHeight w:val="174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описывание;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4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увеличительными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9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before="3" w:line="156" w:lineRule="exact"/>
              <w:ind w:left="185"/>
              <w:rPr>
                <w:sz w:val="15"/>
              </w:rPr>
            </w:pPr>
            <w:r>
              <w:rPr>
                <w:sz w:val="15"/>
              </w:rPr>
              <w:t>приборами;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9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</w:tr>
      <w:tr w:rsidR="00933659" w:rsidRPr="006266B7" w:rsidTr="00AD4E2E">
        <w:trPr>
          <w:trHeight w:val="177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Проведение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экспериментов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9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before="1" w:line="158" w:lineRule="exact"/>
              <w:ind w:left="185"/>
              <w:rPr>
                <w:sz w:val="15"/>
              </w:rPr>
            </w:pPr>
            <w:r>
              <w:rPr>
                <w:sz w:val="15"/>
              </w:rPr>
              <w:t>примерах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(гелиотропизм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геотропизм)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</w:tr>
      <w:tr w:rsidR="00933659" w:rsidRPr="006266B7" w:rsidTr="00AD4E2E">
        <w:trPr>
          <w:trHeight w:val="174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одноклеточных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(фототаксис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хемотаксис)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4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описанием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целей,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выдвижением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гипотез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(предположений),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получения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новых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фактов;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6"/>
        </w:trPr>
        <w:tc>
          <w:tcPr>
            <w:tcW w:w="38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Описание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интерпретация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обоснования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263"/>
        </w:trPr>
        <w:tc>
          <w:tcPr>
            <w:tcW w:w="38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spacing w:line="171" w:lineRule="exact"/>
              <w:ind w:left="185"/>
              <w:rPr>
                <w:sz w:val="15"/>
              </w:rPr>
            </w:pPr>
            <w:r>
              <w:rPr>
                <w:sz w:val="15"/>
              </w:rPr>
              <w:t>выводов;</w:t>
            </w:r>
          </w:p>
        </w:tc>
        <w:tc>
          <w:tcPr>
            <w:tcW w:w="101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</w:tr>
      <w:tr w:rsidR="00933659" w:rsidTr="00AD4E2E">
        <w:trPr>
          <w:trHeight w:val="441"/>
        </w:trPr>
        <w:tc>
          <w:tcPr>
            <w:tcW w:w="38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  <w:p w:rsidR="00933659" w:rsidRDefault="00933659" w:rsidP="00AD4E2E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184" w:right="676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6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41" w:line="190" w:lineRule="atLeast"/>
              <w:ind w:left="185" w:right="19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(изображениям),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схемам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описание доядерных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ядерных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организмов;</w:t>
            </w:r>
          </w:p>
        </w:tc>
        <w:tc>
          <w:tcPr>
            <w:tcW w:w="101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41" w:line="190" w:lineRule="atLeast"/>
              <w:ind w:left="185" w:right="152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ый</w:t>
            </w:r>
            <w:proofErr w:type="spellEnd"/>
          </w:p>
        </w:tc>
        <w:tc>
          <w:tcPr>
            <w:tcW w:w="3702" w:type="dxa"/>
            <w:tcBorders>
              <w:bottom w:val="nil"/>
            </w:tcBorders>
          </w:tcPr>
          <w:p w:rsidR="00933659" w:rsidRDefault="006266B7" w:rsidP="00AD4E2E">
            <w:pPr>
              <w:pStyle w:val="TableParagraph"/>
              <w:spacing w:before="71"/>
              <w:ind w:left="195"/>
              <w:rPr>
                <w:sz w:val="15"/>
              </w:rPr>
            </w:pPr>
            <w:hyperlink r:id="rId12">
              <w:r w:rsidR="00933659">
                <w:rPr>
                  <w:color w:val="0000FF"/>
                  <w:sz w:val="15"/>
                  <w:u w:val="single" w:color="0000FF"/>
                </w:rPr>
                <w:t>https://resh.edu.ru/subject/lesson/7844/conspect/311200</w:t>
              </w:r>
            </w:hyperlink>
          </w:p>
          <w:p w:rsidR="00933659" w:rsidRDefault="006266B7" w:rsidP="00AD4E2E">
            <w:pPr>
              <w:pStyle w:val="TableParagraph"/>
              <w:ind w:left="195"/>
              <w:rPr>
                <w:sz w:val="15"/>
              </w:rPr>
            </w:pPr>
            <w:hyperlink r:id="rId13">
              <w:r w:rsidR="00933659">
                <w:rPr>
                  <w:color w:val="0000FF"/>
                  <w:w w:val="99"/>
                  <w:sz w:val="15"/>
                </w:rPr>
                <w:t>/</w:t>
              </w:r>
            </w:hyperlink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взаимосвязей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особенностями строения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функциями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тканей,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органов;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доводов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клетке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единице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жизнедеятельности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организмов;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сущности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жизненно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важных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процессов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организмов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царств: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питание,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дыхание,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выделение,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сравнение;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Обоснование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раздражимости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клеток;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организмов: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движения,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размножения,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развития;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причин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разнообразия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организмов;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Классифицирование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организмов;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вирусов: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паразитизм,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76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7" w:lineRule="exact"/>
              <w:ind w:left="185"/>
              <w:rPr>
                <w:sz w:val="15"/>
              </w:rPr>
            </w:pPr>
            <w:r>
              <w:rPr>
                <w:sz w:val="15"/>
              </w:rPr>
              <w:t>большая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репродуктивная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способность,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изменчивость;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RPr="006266B7" w:rsidTr="00AD4E2E">
        <w:trPr>
          <w:trHeight w:val="174"/>
        </w:trPr>
        <w:tc>
          <w:tcPr>
            <w:tcW w:w="38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155" w:lineRule="exact"/>
              <w:ind w:left="185"/>
              <w:rPr>
                <w:sz w:val="15"/>
              </w:rPr>
            </w:pPr>
            <w:r>
              <w:rPr>
                <w:sz w:val="15"/>
              </w:rPr>
              <w:t>Исследование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растительных,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0"/>
              </w:rPr>
            </w:pPr>
          </w:p>
        </w:tc>
      </w:tr>
      <w:tr w:rsidR="00933659" w:rsidTr="00AD4E2E">
        <w:trPr>
          <w:trHeight w:val="188"/>
        </w:trPr>
        <w:tc>
          <w:tcPr>
            <w:tcW w:w="38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3659" w:rsidRPr="00933659" w:rsidRDefault="00933659" w:rsidP="00A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spacing w:line="169" w:lineRule="exact"/>
              <w:ind w:left="185"/>
              <w:rPr>
                <w:sz w:val="15"/>
              </w:rPr>
            </w:pPr>
            <w:r>
              <w:rPr>
                <w:sz w:val="15"/>
              </w:rPr>
              <w:t>и тканей;</w:t>
            </w:r>
          </w:p>
        </w:tc>
        <w:tc>
          <w:tcPr>
            <w:tcW w:w="101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2"/>
              </w:rPr>
            </w:pPr>
          </w:p>
        </w:tc>
      </w:tr>
    </w:tbl>
    <w:p w:rsidR="00933659" w:rsidRDefault="00933659" w:rsidP="00933659">
      <w:pPr>
        <w:rPr>
          <w:sz w:val="12"/>
        </w:rPr>
        <w:sectPr w:rsidR="00933659">
          <w:pgSz w:w="16840" w:h="11900" w:orient="landscape"/>
          <w:pgMar w:top="460" w:right="1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4"/>
        <w:gridCol w:w="528"/>
        <w:gridCol w:w="1104"/>
        <w:gridCol w:w="1143"/>
        <w:gridCol w:w="4263"/>
        <w:gridCol w:w="1018"/>
        <w:gridCol w:w="3702"/>
      </w:tblGrid>
      <w:tr w:rsidR="00933659" w:rsidRPr="006D0563" w:rsidTr="00AD4E2E">
        <w:trPr>
          <w:trHeight w:val="2640"/>
        </w:trPr>
        <w:tc>
          <w:tcPr>
            <w:tcW w:w="384" w:type="dxa"/>
          </w:tcPr>
          <w:p w:rsidR="00933659" w:rsidRDefault="00933659" w:rsidP="00AD4E2E">
            <w:pPr>
              <w:pStyle w:val="TableParagraph"/>
              <w:spacing w:before="6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lastRenderedPageBreak/>
              <w:t>4</w:t>
            </w:r>
          </w:p>
          <w:p w:rsidR="00933659" w:rsidRDefault="00933659" w:rsidP="00AD4E2E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</w:tcPr>
          <w:p w:rsidR="00933659" w:rsidRDefault="00933659" w:rsidP="00AD4E2E">
            <w:pPr>
              <w:pStyle w:val="TableParagraph"/>
              <w:spacing w:before="61"/>
              <w:ind w:left="184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обитания</w:t>
            </w: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6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4263" w:type="dxa"/>
          </w:tcPr>
          <w:p w:rsidR="00933659" w:rsidRDefault="00933659" w:rsidP="00AD4E2E">
            <w:pPr>
              <w:pStyle w:val="TableParagraph"/>
              <w:spacing w:before="61"/>
              <w:ind w:left="185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933659" w:rsidRDefault="00933659" w:rsidP="00AD4E2E">
            <w:pPr>
              <w:pStyle w:val="TableParagraph"/>
              <w:spacing w:before="24" w:line="266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Раскрытие сущности терминов: среда жизни, факторы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среды;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сред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обитания: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водной, наземно-воздушной, почвенной, организменной;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организмов в разных средах обитания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приспособленностью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 ним;</w:t>
            </w:r>
          </w:p>
          <w:p w:rsidR="00933659" w:rsidRDefault="00933659" w:rsidP="00AD4E2E">
            <w:pPr>
              <w:pStyle w:val="TableParagraph"/>
              <w:spacing w:before="4" w:line="264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Объяснение появления приспособлений к среде обитания: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обтекаемая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тела,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наличие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чешуи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плавников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рыб,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крепкий крючковидный клюв и острые, загнутые когти 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хищных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птиц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  <w:p w:rsidR="00933659" w:rsidRDefault="00933659" w:rsidP="00AD4E2E">
            <w:pPr>
              <w:pStyle w:val="TableParagraph"/>
              <w:spacing w:before="5" w:line="266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натуральных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объектах, 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таблицам, схемам, описаниям;</w:t>
            </w:r>
          </w:p>
        </w:tc>
        <w:tc>
          <w:tcPr>
            <w:tcW w:w="1018" w:type="dxa"/>
          </w:tcPr>
          <w:p w:rsidR="00933659" w:rsidRDefault="00933659" w:rsidP="00AD4E2E">
            <w:pPr>
              <w:pStyle w:val="TableParagraph"/>
              <w:spacing w:before="61" w:line="266" w:lineRule="auto"/>
              <w:ind w:left="185" w:right="152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ый</w:t>
            </w:r>
            <w:proofErr w:type="spellEnd"/>
          </w:p>
          <w:p w:rsidR="00933659" w:rsidRDefault="00933659" w:rsidP="00AD4E2E">
            <w:pPr>
              <w:pStyle w:val="TableParagraph"/>
              <w:spacing w:before="1" w:line="266" w:lineRule="auto"/>
              <w:ind w:left="185" w:right="178"/>
              <w:rPr>
                <w:sz w:val="15"/>
              </w:rPr>
            </w:pPr>
            <w:r>
              <w:rPr>
                <w:spacing w:val="-1"/>
                <w:sz w:val="15"/>
              </w:rPr>
              <w:t>контроль;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02" w:type="dxa"/>
          </w:tcPr>
          <w:p w:rsidR="00933659" w:rsidRPr="006D0563" w:rsidRDefault="006266B7" w:rsidP="00AD4E2E">
            <w:pPr>
              <w:pStyle w:val="TableParagraph"/>
              <w:spacing w:before="61" w:line="266" w:lineRule="auto"/>
              <w:ind w:left="195" w:right="1097"/>
              <w:rPr>
                <w:sz w:val="15"/>
                <w:lang w:val="en-US"/>
              </w:rPr>
            </w:pPr>
            <w:hyperlink r:id="rId14">
              <w:r w:rsidR="00933659" w:rsidRPr="006D0563">
                <w:rPr>
                  <w:color w:val="1154CC"/>
                  <w:spacing w:val="-1"/>
                  <w:sz w:val="15"/>
                  <w:u w:val="single" w:color="1154CC"/>
                  <w:lang w:val="en-US"/>
                </w:rPr>
                <w:t>https://interneturok.ru/lesson/biology/5-</w:t>
              </w:r>
            </w:hyperlink>
            <w:r w:rsidR="00933659" w:rsidRPr="006D0563">
              <w:rPr>
                <w:color w:val="1154CC"/>
                <w:sz w:val="15"/>
                <w:lang w:val="en-US"/>
              </w:rPr>
              <w:t xml:space="preserve"> </w:t>
            </w:r>
            <w:hyperlink r:id="rId15">
              <w:proofErr w:type="spellStart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sredy-obitaniya</w:t>
              </w:r>
              <w:proofErr w:type="spellEnd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15"/>
                <w:lang w:val="en-US"/>
              </w:rPr>
              <w:t xml:space="preserve"> </w:t>
            </w:r>
            <w:hyperlink r:id="rId16">
              <w:proofErr w:type="spellStart"/>
              <w:r w:rsidR="00933659" w:rsidRPr="006D0563">
                <w:rPr>
                  <w:color w:val="1154CC"/>
                  <w:sz w:val="15"/>
                  <w:u w:val="single" w:color="1154CC"/>
                  <w:lang w:val="en-US"/>
                </w:rPr>
                <w:t>organizmov</w:t>
              </w:r>
              <w:proofErr w:type="spellEnd"/>
            </w:hyperlink>
          </w:p>
        </w:tc>
      </w:tr>
      <w:tr w:rsidR="00933659" w:rsidRPr="006266B7" w:rsidTr="00AD4E2E">
        <w:trPr>
          <w:trHeight w:val="2256"/>
        </w:trPr>
        <w:tc>
          <w:tcPr>
            <w:tcW w:w="384" w:type="dxa"/>
          </w:tcPr>
          <w:p w:rsidR="00933659" w:rsidRDefault="00933659" w:rsidP="00AD4E2E">
            <w:pPr>
              <w:pStyle w:val="TableParagraph"/>
              <w:spacing w:before="6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  <w:p w:rsidR="00933659" w:rsidRDefault="00933659" w:rsidP="00AD4E2E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</w:tcPr>
          <w:p w:rsidR="00933659" w:rsidRDefault="00933659" w:rsidP="00AD4E2E">
            <w:pPr>
              <w:pStyle w:val="TableParagraph"/>
              <w:spacing w:before="61"/>
              <w:ind w:left="184"/>
              <w:rPr>
                <w:sz w:val="15"/>
              </w:rPr>
            </w:pPr>
            <w:r>
              <w:rPr>
                <w:sz w:val="15"/>
              </w:rPr>
              <w:t>Природные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6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63" w:type="dxa"/>
          </w:tcPr>
          <w:p w:rsidR="00933659" w:rsidRDefault="00933659" w:rsidP="00AD4E2E">
            <w:pPr>
              <w:pStyle w:val="TableParagraph"/>
              <w:spacing w:before="61" w:line="266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Раскрытие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сущности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терминов: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природное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искусственное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сообщество, цепи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питания;</w:t>
            </w:r>
          </w:p>
          <w:p w:rsidR="00933659" w:rsidRDefault="00933659" w:rsidP="00AD4E2E">
            <w:pPr>
              <w:pStyle w:val="TableParagraph"/>
              <w:spacing w:before="1" w:line="266" w:lineRule="auto"/>
              <w:ind w:left="185" w:right="458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сообществах: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производители, потребители, разрушители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органических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веществ;</w:t>
            </w:r>
          </w:p>
          <w:p w:rsidR="00933659" w:rsidRDefault="00933659" w:rsidP="00AD4E2E">
            <w:pPr>
              <w:pStyle w:val="TableParagraph"/>
              <w:spacing w:before="2" w:line="266" w:lineRule="auto"/>
              <w:ind w:left="185" w:right="936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сообществ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(лес,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пруд,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озеро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  <w:p w:rsidR="00933659" w:rsidRDefault="00933659" w:rsidP="00AD4E2E">
            <w:pPr>
              <w:pStyle w:val="TableParagraph"/>
              <w:spacing w:before="1" w:line="266" w:lineRule="auto"/>
              <w:ind w:left="185" w:right="62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искусственного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сообществ,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отличительных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признаков;</w:t>
            </w:r>
          </w:p>
          <w:p w:rsidR="00933659" w:rsidRDefault="00933659" w:rsidP="00AD4E2E">
            <w:pPr>
              <w:pStyle w:val="TableParagraph"/>
              <w:spacing w:before="2" w:line="266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Исследование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сезонам,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зависимость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сезонных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явлений от факторов неживой природы;</w:t>
            </w:r>
          </w:p>
        </w:tc>
        <w:tc>
          <w:tcPr>
            <w:tcW w:w="1018" w:type="dxa"/>
          </w:tcPr>
          <w:p w:rsidR="00933659" w:rsidRDefault="00933659" w:rsidP="00AD4E2E">
            <w:pPr>
              <w:pStyle w:val="TableParagraph"/>
              <w:spacing w:before="61" w:line="266" w:lineRule="auto"/>
              <w:ind w:left="185" w:right="152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ый</w:t>
            </w:r>
            <w:proofErr w:type="spellEnd"/>
          </w:p>
          <w:p w:rsidR="00933659" w:rsidRDefault="00933659" w:rsidP="00AD4E2E">
            <w:pPr>
              <w:pStyle w:val="TableParagraph"/>
              <w:spacing w:before="1" w:line="266" w:lineRule="auto"/>
              <w:ind w:left="185" w:right="178"/>
              <w:rPr>
                <w:sz w:val="15"/>
              </w:rPr>
            </w:pPr>
            <w:r>
              <w:rPr>
                <w:spacing w:val="-1"/>
                <w:sz w:val="15"/>
              </w:rPr>
              <w:t>контроль;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02" w:type="dxa"/>
          </w:tcPr>
          <w:p w:rsidR="00933659" w:rsidRDefault="006266B7" w:rsidP="00AD4E2E">
            <w:pPr>
              <w:pStyle w:val="TableParagraph"/>
              <w:spacing w:before="61"/>
              <w:ind w:left="195"/>
              <w:rPr>
                <w:sz w:val="15"/>
              </w:rPr>
            </w:pPr>
            <w:hyperlink r:id="rId17">
              <w:r w:rsidR="00933659">
                <w:rPr>
                  <w:color w:val="0000FF"/>
                  <w:sz w:val="15"/>
                  <w:u w:val="single" w:color="0000FF"/>
                </w:rPr>
                <w:t>https://resh.edu.ru/subject/lesson/1064</w:t>
              </w:r>
              <w:r w:rsidR="00933659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33659" w:rsidRPr="006266B7" w:rsidTr="00AD4E2E">
        <w:trPr>
          <w:trHeight w:val="1675"/>
        </w:trPr>
        <w:tc>
          <w:tcPr>
            <w:tcW w:w="384" w:type="dxa"/>
          </w:tcPr>
          <w:p w:rsidR="00933659" w:rsidRDefault="00933659" w:rsidP="00AD4E2E">
            <w:pPr>
              <w:pStyle w:val="TableParagraph"/>
              <w:spacing w:before="61"/>
              <w:ind w:left="7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  <w:p w:rsidR="00933659" w:rsidRDefault="00933659" w:rsidP="00AD4E2E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.</w:t>
            </w:r>
          </w:p>
        </w:tc>
        <w:tc>
          <w:tcPr>
            <w:tcW w:w="2554" w:type="dxa"/>
          </w:tcPr>
          <w:p w:rsidR="00933659" w:rsidRDefault="00933659" w:rsidP="00AD4E2E">
            <w:pPr>
              <w:pStyle w:val="TableParagraph"/>
              <w:spacing w:before="61"/>
              <w:ind w:left="184"/>
              <w:rPr>
                <w:sz w:val="15"/>
              </w:rPr>
            </w:pPr>
            <w:r>
              <w:rPr>
                <w:sz w:val="15"/>
              </w:rPr>
              <w:t>Живая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природа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6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63" w:type="dxa"/>
          </w:tcPr>
          <w:p w:rsidR="00933659" w:rsidRDefault="00933659" w:rsidP="00AD4E2E">
            <w:pPr>
              <w:pStyle w:val="TableParagraph"/>
              <w:spacing w:before="61" w:line="266" w:lineRule="auto"/>
              <w:ind w:left="185" w:right="1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влияния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природу;</w:t>
            </w:r>
          </w:p>
          <w:p w:rsidR="00933659" w:rsidRDefault="00933659" w:rsidP="00AD4E2E">
            <w:pPr>
              <w:pStyle w:val="TableParagraph"/>
              <w:spacing w:before="1" w:line="266" w:lineRule="auto"/>
              <w:ind w:left="185"/>
              <w:rPr>
                <w:sz w:val="15"/>
              </w:rPr>
            </w:pPr>
            <w:r>
              <w:rPr>
                <w:sz w:val="15"/>
              </w:rPr>
              <w:t>Аргументирование введения рационального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природопользования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безотходных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роли человека в природе, зависимости 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окружающей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среды;</w:t>
            </w:r>
          </w:p>
          <w:p w:rsidR="00933659" w:rsidRDefault="00933659" w:rsidP="00AD4E2E">
            <w:pPr>
              <w:pStyle w:val="TableParagraph"/>
              <w:spacing w:before="3"/>
              <w:ind w:left="185"/>
              <w:rPr>
                <w:sz w:val="15"/>
              </w:rPr>
            </w:pPr>
            <w:r>
              <w:rPr>
                <w:sz w:val="15"/>
              </w:rPr>
              <w:t>Обоснование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018" w:type="dxa"/>
          </w:tcPr>
          <w:p w:rsidR="00933659" w:rsidRDefault="00933659" w:rsidP="00AD4E2E">
            <w:pPr>
              <w:pStyle w:val="TableParagraph"/>
              <w:spacing w:before="61" w:line="266" w:lineRule="auto"/>
              <w:ind w:left="185" w:right="152"/>
              <w:rPr>
                <w:sz w:val="15"/>
              </w:rPr>
            </w:pPr>
            <w:proofErr w:type="spellStart"/>
            <w:r>
              <w:rPr>
                <w:sz w:val="15"/>
              </w:rPr>
              <w:t>Письменн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ый</w:t>
            </w:r>
            <w:proofErr w:type="spellEnd"/>
          </w:p>
          <w:p w:rsidR="00933659" w:rsidRDefault="00933659" w:rsidP="00AD4E2E">
            <w:pPr>
              <w:pStyle w:val="TableParagraph"/>
              <w:spacing w:before="1" w:line="264" w:lineRule="auto"/>
              <w:ind w:left="185" w:right="178"/>
              <w:rPr>
                <w:sz w:val="15"/>
              </w:rPr>
            </w:pPr>
            <w:r>
              <w:rPr>
                <w:spacing w:val="-1"/>
                <w:sz w:val="15"/>
              </w:rPr>
              <w:t>контроль;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02" w:type="dxa"/>
          </w:tcPr>
          <w:p w:rsidR="00933659" w:rsidRDefault="006266B7" w:rsidP="00AD4E2E">
            <w:pPr>
              <w:pStyle w:val="TableParagraph"/>
              <w:spacing w:before="61"/>
              <w:ind w:left="195"/>
              <w:rPr>
                <w:sz w:val="15"/>
              </w:rPr>
            </w:pPr>
            <w:hyperlink r:id="rId18">
              <w:r w:rsidR="00933659">
                <w:rPr>
                  <w:color w:val="0000FF"/>
                  <w:sz w:val="15"/>
                  <w:u w:val="single" w:color="0000FF"/>
                </w:rPr>
                <w:t>https://resh.edu.ru/subject/lesson/462</w:t>
              </w:r>
              <w:r w:rsidR="00933659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933659" w:rsidTr="00AD4E2E">
        <w:trPr>
          <w:trHeight w:val="336"/>
        </w:trPr>
        <w:tc>
          <w:tcPr>
            <w:tcW w:w="2938" w:type="dxa"/>
            <w:gridSpan w:val="2"/>
          </w:tcPr>
          <w:p w:rsidR="00933659" w:rsidRDefault="00933659" w:rsidP="00AD4E2E">
            <w:pPr>
              <w:pStyle w:val="TableParagraph"/>
              <w:spacing w:before="61"/>
              <w:ind w:left="1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61"/>
              <w:ind w:left="1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230" w:type="dxa"/>
            <w:gridSpan w:val="5"/>
            <w:tcBorders>
              <w:bottom w:val="nil"/>
              <w:right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</w:tr>
      <w:tr w:rsidR="00933659" w:rsidTr="00AD4E2E">
        <w:trPr>
          <w:trHeight w:val="522"/>
        </w:trPr>
        <w:tc>
          <w:tcPr>
            <w:tcW w:w="2938" w:type="dxa"/>
            <w:gridSpan w:val="2"/>
          </w:tcPr>
          <w:p w:rsidR="00933659" w:rsidRDefault="00933659" w:rsidP="00AD4E2E">
            <w:pPr>
              <w:pStyle w:val="TableParagraph"/>
              <w:spacing w:before="61" w:line="266" w:lineRule="auto"/>
              <w:ind w:left="184" w:right="60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33659" w:rsidRDefault="00933659" w:rsidP="00AD4E2E">
            <w:pPr>
              <w:pStyle w:val="TableParagraph"/>
              <w:spacing w:before="61"/>
              <w:ind w:left="189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3" w:type="dxa"/>
          </w:tcPr>
          <w:p w:rsidR="00933659" w:rsidRDefault="00933659" w:rsidP="00AD4E2E">
            <w:pPr>
              <w:pStyle w:val="TableParagraph"/>
              <w:spacing w:before="61"/>
              <w:ind w:left="19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983" w:type="dxa"/>
            <w:gridSpan w:val="3"/>
            <w:tcBorders>
              <w:top w:val="nil"/>
              <w:bottom w:val="nil"/>
              <w:right w:val="nil"/>
            </w:tcBorders>
          </w:tcPr>
          <w:p w:rsidR="00933659" w:rsidRDefault="00933659" w:rsidP="00AD4E2E">
            <w:pPr>
              <w:pStyle w:val="TableParagraph"/>
              <w:rPr>
                <w:sz w:val="14"/>
              </w:rPr>
            </w:pPr>
          </w:p>
        </w:tc>
      </w:tr>
    </w:tbl>
    <w:p w:rsidR="00933659" w:rsidRDefault="00933659" w:rsidP="00933659">
      <w:pPr>
        <w:rPr>
          <w:sz w:val="14"/>
        </w:rPr>
        <w:sectPr w:rsidR="00933659">
          <w:pgSz w:w="16840" w:h="11900" w:orient="landscape"/>
          <w:pgMar w:top="760" w:right="1440" w:bottom="280" w:left="460" w:header="720" w:footer="720" w:gutter="0"/>
          <w:cols w:space="720"/>
        </w:sectPr>
      </w:pPr>
    </w:p>
    <w:p w:rsidR="00933659" w:rsidRDefault="00933659" w:rsidP="00933659">
      <w:pPr>
        <w:pStyle w:val="1"/>
        <w:spacing w:before="76"/>
        <w:ind w:left="733"/>
      </w:pPr>
      <w:bookmarkStart w:id="35" w:name="ПОУРОЧНОЕ_ПЛАНИРОВАНИЕ"/>
      <w:bookmarkEnd w:id="35"/>
      <w:r>
        <w:lastRenderedPageBreak/>
        <w:t>ПОУРОЧНОЕ</w:t>
      </w:r>
      <w:r>
        <w:rPr>
          <w:spacing w:val="-9"/>
        </w:rPr>
        <w:t xml:space="preserve"> </w:t>
      </w:r>
      <w:r>
        <w:t>ПЛАНИРОВАНИЕ</w:t>
      </w:r>
    </w:p>
    <w:p w:rsidR="00933659" w:rsidRDefault="00933659" w:rsidP="00933659">
      <w:pPr>
        <w:pStyle w:val="af"/>
        <w:spacing w:before="5"/>
        <w:rPr>
          <w:b/>
          <w:sz w:val="16"/>
        </w:r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39"/>
        <w:gridCol w:w="739"/>
        <w:gridCol w:w="1618"/>
        <w:gridCol w:w="1666"/>
        <w:gridCol w:w="2804"/>
      </w:tblGrid>
      <w:tr w:rsidR="00933659" w:rsidTr="00AD4E2E">
        <w:trPr>
          <w:trHeight w:val="479"/>
        </w:trPr>
        <w:tc>
          <w:tcPr>
            <w:tcW w:w="749" w:type="dxa"/>
            <w:vMerge w:val="restart"/>
          </w:tcPr>
          <w:p w:rsidR="00933659" w:rsidRDefault="00933659" w:rsidP="00AD4E2E">
            <w:pPr>
              <w:pStyle w:val="TableParagraph"/>
              <w:spacing w:before="8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33659" w:rsidRDefault="00933659" w:rsidP="00AD4E2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33659" w:rsidRDefault="00933659" w:rsidP="00AD4E2E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933659" w:rsidRDefault="00933659" w:rsidP="00AD4E2E">
            <w:pPr>
              <w:pStyle w:val="TableParagraph"/>
              <w:spacing w:before="11" w:line="336" w:lineRule="exact"/>
              <w:ind w:left="184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939" w:type="dxa"/>
            <w:vMerge w:val="restart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4" w:type="dxa"/>
            <w:vMerge w:val="restart"/>
          </w:tcPr>
          <w:p w:rsidR="00933659" w:rsidRDefault="00933659" w:rsidP="00AD4E2E">
            <w:pPr>
              <w:pStyle w:val="TableParagraph"/>
              <w:spacing w:before="87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</w:t>
            </w:r>
          </w:p>
        </w:tc>
      </w:tr>
      <w:tr w:rsidR="00933659" w:rsidTr="00AD4E2E">
        <w:trPr>
          <w:trHeight w:val="1267"/>
        </w:trPr>
        <w:tc>
          <w:tcPr>
            <w:tcW w:w="749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5" w:line="237" w:lineRule="auto"/>
              <w:ind w:left="189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spacing w:before="87" w:line="288" w:lineRule="auto"/>
              <w:ind w:left="184" w:righ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spacing w:before="87" w:line="288" w:lineRule="auto"/>
              <w:ind w:left="189" w:righ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</w:tr>
      <w:tr w:rsidR="00933659" w:rsidRPr="006D0563" w:rsidTr="00AD4E2E">
        <w:trPr>
          <w:trHeight w:val="2759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Понятие</w:t>
            </w:r>
            <w:r>
              <w:rPr>
                <w:rFonts w:ascii="Microsoft Sans Serif" w:hAnsi="Microsoft Sans Serif"/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жизни.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>Признаки</w:t>
            </w:r>
            <w:r>
              <w:rPr>
                <w:rFonts w:ascii="Microsoft Sans Serif" w:hAnsi="Microsoft Sans Serif"/>
                <w:spacing w:val="-1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живого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6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(клеточное строение,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питание,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дыхание,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9" w:line="242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выделение,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рост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др.)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Объекты живой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неживой природы, их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сравнение.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Живая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70" w:lineRule="atLeas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неживая природа —</w:t>
            </w:r>
            <w:r>
              <w:rPr>
                <w:rFonts w:ascii="Microsoft Sans Serif" w:hAnsi="Microsoft Sans Serif"/>
                <w:spacing w:val="-64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единой</w:t>
            </w:r>
            <w:r>
              <w:rPr>
                <w:rFonts w:ascii="Microsoft Sans Serif" w:hAnsi="Microsoft Sans Serif"/>
                <w:spacing w:val="-16"/>
                <w:w w:val="110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целое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1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priznaki-zhivyh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organizmov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6"/>
              <w:rPr>
                <w:sz w:val="24"/>
                <w:lang w:val="en-US"/>
              </w:rPr>
            </w:pPr>
            <w:hyperlink r:id="rId22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23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on/biology/10-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bvvedenieb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suschnos</w:t>
              </w:r>
              <w:proofErr w:type="spellEnd"/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2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zhizni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i-svoystva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zhivogo</w:t>
              </w:r>
              <w:proofErr w:type="spellEnd"/>
            </w:hyperlink>
          </w:p>
        </w:tc>
      </w:tr>
      <w:tr w:rsidR="00933659" w:rsidRPr="006D0563" w:rsidTr="00AD4E2E">
        <w:trPr>
          <w:trHeight w:val="5521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24"/>
                <w:shd w:val="clear" w:color="auto" w:fill="F7F5F5"/>
              </w:rPr>
              <w:t>Биология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25"/>
                <w:sz w:val="24"/>
                <w:shd w:val="clear" w:color="auto" w:fill="F7F5F5"/>
              </w:rPr>
              <w:t xml:space="preserve">—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система</w:t>
            </w:r>
            <w:r>
              <w:rPr>
                <w:rFonts w:ascii="Microsoft Sans Serif" w:hAnsi="Microsoft Sans Serif"/>
                <w:spacing w:val="1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наук о живой природе.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Основные разделы</w:t>
            </w:r>
            <w:r>
              <w:rPr>
                <w:rFonts w:ascii="Microsoft Sans Serif" w:hAnsi="Microsoft Sans Serif"/>
                <w:spacing w:val="1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 (ботаника,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зоология, экология,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цитология, анатомия,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физиология</w:t>
            </w:r>
            <w:r>
              <w:rPr>
                <w:rFonts w:ascii="Microsoft Sans Serif" w:hAnsi="Microsoft Sans Serif"/>
                <w:spacing w:val="-13"/>
                <w:w w:val="10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12"/>
                <w:w w:val="10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 xml:space="preserve">др.).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 w:right="13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Профессии, связанные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биологией: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врач,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ветеринар, психолог,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агроном, животновод 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др.</w:t>
            </w:r>
            <w:r>
              <w:rPr>
                <w:rFonts w:ascii="Microsoft Sans Serif" w:hAnsi="Microsoft Sans Serif"/>
                <w:spacing w:val="9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(4—5).</w:t>
            </w:r>
            <w:r>
              <w:rPr>
                <w:rFonts w:ascii="Microsoft Sans Serif" w:hAnsi="Microsoft Sans Serif"/>
                <w:spacing w:val="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Связь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 с другими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науками (математика,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география, и др.). Роль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познании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окружающего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мира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практической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деятельности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57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современного</w:t>
            </w:r>
            <w:r>
              <w:rPr>
                <w:rFonts w:ascii="Microsoft Sans Serif" w:hAnsi="Microsoft Sans Serif"/>
                <w:spacing w:val="-1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человека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933659" w:rsidP="00AD4E2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33659" w:rsidRPr="006D0563" w:rsidRDefault="00933659" w:rsidP="00AD4E2E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27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28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lesson/3827/additional/</w:t>
              </w:r>
            </w:hyperlink>
          </w:p>
        </w:tc>
      </w:tr>
      <w:tr w:rsidR="00933659" w:rsidRPr="006D0563" w:rsidTr="00AD4E2E">
        <w:trPr>
          <w:trHeight w:val="1655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Кабинет</w:t>
            </w:r>
            <w:r>
              <w:rPr>
                <w:rFonts w:ascii="Microsoft Sans Serif" w:hAnsi="Microsoft Sans Serif"/>
                <w:spacing w:val="-1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биологии.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2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Правила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поведения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работы в кабинете с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биологическими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7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приборами 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инструментами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2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30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lesson/7843/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</w:tc>
      </w:tr>
      <w:tr w:rsidR="00933659" w:rsidTr="00AD4E2E">
        <w:trPr>
          <w:trHeight w:val="3312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13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Биологические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термины, понятия,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символы.</w:t>
            </w:r>
            <w:r>
              <w:rPr>
                <w:rFonts w:ascii="Microsoft Sans Serif" w:hAnsi="Microsoft Sans Serif"/>
                <w:spacing w:val="-9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Источники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биологических знаний: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наблюдение,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7" w:line="242" w:lineRule="auto"/>
              <w:ind w:left="107" w:right="22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эксперимент и теория.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Поиск информации с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использованием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различных источников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(научно-популярная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литература, </w:t>
            </w:r>
          </w:p>
          <w:p w:rsidR="00933659" w:rsidRDefault="00933659" w:rsidP="00AD4E2E">
            <w:pPr>
              <w:pStyle w:val="TableParagraph"/>
              <w:spacing w:before="11" w:line="25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справочники,</w:t>
            </w:r>
            <w:r>
              <w:rPr>
                <w:rFonts w:ascii="Microsoft Sans Serif" w:hAnsi="Microsoft Sans Serif"/>
                <w:spacing w:val="-1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Интернет)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</w:tr>
    </w:tbl>
    <w:p w:rsidR="00933659" w:rsidRDefault="00933659" w:rsidP="00933659">
      <w:pPr>
        <w:rPr>
          <w:sz w:val="24"/>
        </w:rPr>
        <w:sectPr w:rsidR="00933659">
          <w:pgSz w:w="11900" w:h="16840"/>
          <w:pgMar w:top="420" w:right="6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39"/>
        <w:gridCol w:w="739"/>
        <w:gridCol w:w="1618"/>
        <w:gridCol w:w="1666"/>
        <w:gridCol w:w="2804"/>
      </w:tblGrid>
      <w:tr w:rsidR="00933659" w:rsidRPr="006D0563" w:rsidTr="00AD4E2E">
        <w:trPr>
          <w:trHeight w:val="1655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7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Научные методы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изучения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живой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 w:right="14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природы: наблюдение,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эксперимент,</w:t>
            </w:r>
            <w:r>
              <w:rPr>
                <w:rFonts w:ascii="Microsoft Sans Serif" w:hAnsi="Microsoft Sans Serif"/>
                <w:spacing w:val="1"/>
                <w:w w:val="9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описание,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измерение, </w:t>
            </w:r>
          </w:p>
          <w:p w:rsidR="00933659" w:rsidRDefault="00933659" w:rsidP="00AD4E2E">
            <w:pPr>
              <w:pStyle w:val="TableParagraph"/>
              <w:spacing w:line="253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классификация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31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32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metody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issledovaniya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-v-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biologii</w:t>
              </w:r>
              <w:proofErr w:type="spellEnd"/>
            </w:hyperlink>
          </w:p>
        </w:tc>
      </w:tr>
      <w:tr w:rsidR="00933659" w:rsidRPr="006D0563" w:rsidTr="00AD4E2E">
        <w:trPr>
          <w:trHeight w:val="2486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Устройство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увеличительных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приборов: лупы 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микроскопа. Правила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работы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с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увеличительными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приборами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35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36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lesson/7846/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37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38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kletochnoe-stroenie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organizmov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ustroystvo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uvelichitelnyh-priborov</w:t>
              </w:r>
              <w:proofErr w:type="spellEnd"/>
            </w:hyperlink>
          </w:p>
        </w:tc>
      </w:tr>
      <w:tr w:rsidR="00933659" w:rsidTr="00AD4E2E">
        <w:trPr>
          <w:trHeight w:val="2207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13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Наблюдение 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эксперимент</w:t>
            </w:r>
            <w:r>
              <w:rPr>
                <w:rFonts w:ascii="Microsoft Sans Serif" w:hAnsi="Microsoft Sans Serif"/>
                <w:spacing w:val="13"/>
                <w:w w:val="9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как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ведущие методы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32"/>
              <w:jc w:val="both"/>
              <w:rPr>
                <w:sz w:val="24"/>
                <w:lang w:val="en-US"/>
              </w:rPr>
            </w:pPr>
            <w:hyperlink r:id="rId4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43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lesson/7843/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/311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44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166/</w:t>
              </w:r>
            </w:hyperlink>
          </w:p>
          <w:p w:rsidR="00933659" w:rsidRPr="006D0563" w:rsidRDefault="00933659" w:rsidP="00AD4E2E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spacing w:before="1"/>
              <w:ind w:left="108" w:right="158"/>
              <w:rPr>
                <w:sz w:val="24"/>
                <w:lang w:val="en-US"/>
              </w:rPr>
            </w:pPr>
            <w:hyperlink r:id="rId45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46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metody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</w:p>
          <w:p w:rsidR="00933659" w:rsidRDefault="006266B7" w:rsidP="00AD4E2E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hyperlink r:id="rId48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issledovaniya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-v-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biologii</w:t>
              </w:r>
              <w:proofErr w:type="spellEnd"/>
            </w:hyperlink>
          </w:p>
        </w:tc>
      </w:tr>
      <w:tr w:rsidR="00933659" w:rsidTr="00AD4E2E">
        <w:trPr>
          <w:trHeight w:val="1103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Метод описания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6" w:line="242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биологии (наглядный,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словесный, </w:t>
            </w:r>
          </w:p>
          <w:p w:rsidR="00933659" w:rsidRDefault="00933659" w:rsidP="00AD4E2E">
            <w:pPr>
              <w:pStyle w:val="TableParagraph"/>
              <w:spacing w:before="4" w:line="25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схематический)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4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50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metody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</w:p>
          <w:p w:rsidR="00933659" w:rsidRDefault="006266B7" w:rsidP="00AD4E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52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issledovaniya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-v-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biologii</w:t>
              </w:r>
              <w:proofErr w:type="spellEnd"/>
            </w:hyperlink>
          </w:p>
        </w:tc>
      </w:tr>
      <w:tr w:rsidR="00933659" w:rsidRPr="006D0563" w:rsidTr="00AD4E2E">
        <w:trPr>
          <w:trHeight w:val="1382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Метод измерения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(инструменты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69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измерения)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53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54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matematika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bnaturalnye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</w:p>
          <w:p w:rsidR="00933659" w:rsidRPr="006D0563" w:rsidRDefault="006266B7" w:rsidP="00AD4E2E">
            <w:pPr>
              <w:pStyle w:val="TableParagraph"/>
              <w:spacing w:line="274" w:lineRule="exact"/>
              <w:ind w:left="108" w:right="658"/>
              <w:rPr>
                <w:sz w:val="24"/>
                <w:lang w:val="en-US"/>
              </w:rPr>
            </w:pPr>
            <w:hyperlink r:id="rId56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chislab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izmeritelnye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pribory-i-shkaly</w:t>
              </w:r>
              <w:proofErr w:type="spellEnd"/>
            </w:hyperlink>
          </w:p>
        </w:tc>
      </w:tr>
      <w:tr w:rsidR="00933659" w:rsidRPr="006D0563" w:rsidTr="00AD4E2E">
        <w:trPr>
          <w:trHeight w:val="2208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Метод классификации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8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применение двойных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>названий</w:t>
            </w:r>
            <w:r>
              <w:rPr>
                <w:rFonts w:ascii="Microsoft Sans Serif" w:hAnsi="Microsoft Sans Serif"/>
                <w:spacing w:val="-1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58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59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lesson/7851/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6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klassifikaciya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organizmov-binarnaya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6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nomenklatura</w:t>
              </w:r>
              <w:proofErr w:type="spellEnd"/>
            </w:hyperlink>
          </w:p>
        </w:tc>
      </w:tr>
      <w:tr w:rsidR="00933659" w:rsidRPr="006D0563" w:rsidTr="00AD4E2E">
        <w:trPr>
          <w:trHeight w:val="2481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Доядерные и 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64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obschie-printsipy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stroeniya-kletok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kletochnaya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teoriya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-pro-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eukarioty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spacing w:before="1" w:line="237" w:lineRule="auto"/>
              <w:ind w:left="108"/>
              <w:rPr>
                <w:sz w:val="24"/>
                <w:lang w:val="en-US"/>
              </w:rPr>
            </w:pPr>
            <w:hyperlink r:id="rId6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7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lesson/7850/main/268357/</w:t>
              </w:r>
            </w:hyperlink>
          </w:p>
        </w:tc>
      </w:tr>
      <w:tr w:rsidR="00933659" w:rsidRPr="006D0563" w:rsidTr="00AD4E2E">
        <w:trPr>
          <w:trHeight w:val="1108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Клетка</w:t>
            </w:r>
            <w:r>
              <w:rPr>
                <w:rFonts w:ascii="Microsoft Sans Serif" w:hAnsi="Microsoft Sans Serif"/>
                <w:spacing w:val="-8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7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её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2" w:line="244" w:lineRule="auto"/>
              <w:ind w:left="107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w w:val="105"/>
                <w:sz w:val="24"/>
                <w:shd w:val="clear" w:color="auto" w:fill="F7F5F5"/>
              </w:rPr>
              <w:t>открытие.Цитология</w:t>
            </w:r>
            <w:proofErr w:type="spellEnd"/>
            <w:r>
              <w:rPr>
                <w:rFonts w:ascii="Microsoft Sans Serif" w:hAnsi="Microsoft Sans Serif"/>
                <w:spacing w:val="-1"/>
                <w:w w:val="10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—</w:t>
            </w:r>
            <w:r>
              <w:rPr>
                <w:rFonts w:ascii="Microsoft Sans Serif" w:hAnsi="Microsoft Sans Serif"/>
                <w:spacing w:val="-64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наука</w:t>
            </w:r>
            <w:r>
              <w:rPr>
                <w:rFonts w:ascii="Microsoft Sans Serif" w:hAnsi="Microsoft Sans Serif"/>
                <w:spacing w:val="-14"/>
                <w:w w:val="110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о</w:t>
            </w:r>
            <w:r>
              <w:rPr>
                <w:rFonts w:ascii="Microsoft Sans Serif" w:hAnsi="Microsoft Sans Serif"/>
                <w:spacing w:val="-14"/>
                <w:w w:val="110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клетке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71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72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lesson/7848/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</w:tc>
      </w:tr>
    </w:tbl>
    <w:p w:rsidR="00933659" w:rsidRPr="006D0563" w:rsidRDefault="00933659" w:rsidP="00933659">
      <w:pPr>
        <w:spacing w:line="237" w:lineRule="auto"/>
        <w:rPr>
          <w:sz w:val="24"/>
        </w:rPr>
        <w:sectPr w:rsidR="00933659" w:rsidRPr="006D0563">
          <w:pgSz w:w="11900" w:h="16840"/>
          <w:pgMar w:top="500" w:right="6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39"/>
        <w:gridCol w:w="739"/>
        <w:gridCol w:w="1618"/>
        <w:gridCol w:w="1666"/>
        <w:gridCol w:w="2804"/>
      </w:tblGrid>
      <w:tr w:rsidR="00933659" w:rsidRPr="006D0563" w:rsidTr="00AD4E2E">
        <w:trPr>
          <w:trHeight w:val="2486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7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24"/>
                <w:shd w:val="clear" w:color="auto" w:fill="F7F5F5"/>
              </w:rPr>
              <w:t>Клетка — наименьшая</w:t>
            </w:r>
            <w:r>
              <w:rPr>
                <w:rFonts w:ascii="Microsoft Sans Serif" w:hAnsi="Microsoft Sans Serif"/>
                <w:spacing w:val="-64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единица</w:t>
            </w:r>
            <w:r>
              <w:rPr>
                <w:rFonts w:ascii="Microsoft Sans Serif" w:hAnsi="Microsoft Sans Serif"/>
                <w:spacing w:val="-13"/>
                <w:w w:val="10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строения.</w:t>
            </w:r>
            <w:r>
              <w:rPr>
                <w:rFonts w:ascii="Microsoft Sans Serif" w:hAnsi="Microsoft Sans Serif"/>
                <w:spacing w:val="-4"/>
                <w:w w:val="105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Строение клетки под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световым</w:t>
            </w:r>
            <w:r>
              <w:rPr>
                <w:rFonts w:ascii="Microsoft Sans Serif" w:hAnsi="Microsoft Sans Serif"/>
                <w:spacing w:val="10"/>
                <w:w w:val="9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микроскопом: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клеточная оболочка,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цитоплазма, ядро. 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жизнедеятельности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организмов.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73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74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kletochnoe-stroenie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7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organizmov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stroenie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kletki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78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79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lesson/7848/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</w:tc>
      </w:tr>
      <w:tr w:rsidR="00933659" w:rsidRPr="006D0563" w:rsidTr="00AD4E2E">
        <w:trPr>
          <w:trHeight w:val="3586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Одноклеточные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многоклеточные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организмы. Клетки,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ткани, органы, системы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8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81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lesson/7857/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8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kletka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tkan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-organ-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85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86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prirodovedenie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zhizn-na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88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zemle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zhivye-kletki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raznoobrazie-kletok</w:t>
              </w:r>
              <w:proofErr w:type="spellEnd"/>
            </w:hyperlink>
          </w:p>
        </w:tc>
      </w:tr>
      <w:tr w:rsidR="00933659" w:rsidRPr="006D0563" w:rsidTr="00AD4E2E">
        <w:trPr>
          <w:trHeight w:val="3590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Жизнедеятельность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8" w:line="242" w:lineRule="auto"/>
              <w:ind w:left="107" w:right="13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Особенности строения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процессов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жизнедеятельности у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растений, животных,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бактерий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 грибов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 w:right="99"/>
              <w:rPr>
                <w:sz w:val="24"/>
                <w:lang w:val="en-US"/>
              </w:rPr>
            </w:pPr>
            <w:hyperlink r:id="rId9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zhizn-kletki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9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93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lesson/7852/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147"/>
              <w:rPr>
                <w:sz w:val="24"/>
                <w:lang w:val="en-US"/>
              </w:rPr>
            </w:pPr>
            <w:hyperlink r:id="rId94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9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kletochnoe-stroenie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organizmov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zhiznedeyatel</w:t>
              </w:r>
              <w:proofErr w:type="spellEnd"/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98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nost-kletki-eyo-delenie-i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rost</w:t>
              </w:r>
              <w:proofErr w:type="spellEnd"/>
            </w:hyperlink>
          </w:p>
        </w:tc>
      </w:tr>
      <w:tr w:rsidR="00933659" w:rsidRPr="006D0563" w:rsidTr="00AD4E2E">
        <w:trPr>
          <w:trHeight w:val="3038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Свойства организмов: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питание,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дыхание,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выделение, движение,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размножение,</w:t>
            </w:r>
            <w:r>
              <w:rPr>
                <w:rFonts w:ascii="Microsoft Sans Serif" w:hAnsi="Microsoft Sans Serif"/>
                <w:spacing w:val="16"/>
                <w:w w:val="9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  <w:shd w:val="clear" w:color="auto" w:fill="F7F5F5"/>
              </w:rPr>
              <w:t>развитие,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раздражимость,</w:t>
            </w:r>
            <w:r>
              <w:rPr>
                <w:rFonts w:ascii="Microsoft Sans Serif" w:hAnsi="Microsoft Sans Serif"/>
                <w:spacing w:val="6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 w:right="480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приспособленность.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4"/>
                <w:shd w:val="clear" w:color="auto" w:fill="F7F5F5"/>
              </w:rPr>
              <w:t>Организм — единое</w:t>
            </w:r>
            <w:r>
              <w:rPr>
                <w:rFonts w:ascii="Microsoft Sans Serif" w:hAnsi="Microsoft Sans Serif"/>
                <w:spacing w:val="-64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0"/>
                <w:sz w:val="24"/>
                <w:shd w:val="clear" w:color="auto" w:fill="F7F5F5"/>
              </w:rPr>
              <w:t>целое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10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lesson/6770/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3"/>
              <w:rPr>
                <w:sz w:val="24"/>
                <w:lang w:val="en-US"/>
              </w:rPr>
            </w:pPr>
            <w:hyperlink r:id="rId10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https://www.yaklass.ru/p/b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iologia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/5-klass/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chto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izuchaet-biologiia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0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13701/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napravleniia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biologicheskoi-nauki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07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13452/re-45a135ff-ab38-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08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4647-b48c-a8aefca3f6f6</w:t>
              </w:r>
            </w:hyperlink>
          </w:p>
        </w:tc>
      </w:tr>
    </w:tbl>
    <w:p w:rsidR="00933659" w:rsidRPr="006D0563" w:rsidRDefault="00933659" w:rsidP="00933659">
      <w:pPr>
        <w:rPr>
          <w:sz w:val="24"/>
        </w:rPr>
        <w:sectPr w:rsidR="00933659" w:rsidRPr="006D0563">
          <w:pgSz w:w="11900" w:h="16840"/>
          <w:pgMar w:top="500" w:right="6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39"/>
        <w:gridCol w:w="739"/>
        <w:gridCol w:w="1618"/>
        <w:gridCol w:w="1666"/>
        <w:gridCol w:w="2804"/>
      </w:tblGrid>
      <w:tr w:rsidR="00933659" w:rsidRPr="006D0563" w:rsidTr="00AD4E2E">
        <w:trPr>
          <w:trHeight w:val="3312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Разнообразие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 и их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классификация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 w:right="10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(таксоны в биологии: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царства, типы (отделы),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классы,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отряды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 w:right="12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(порядки), семейства,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роды, виды. Бактерии и</w:t>
            </w:r>
            <w:r>
              <w:rPr>
                <w:rFonts w:ascii="Microsoft Sans Serif" w:hAnsi="Microsoft Sans Serif"/>
                <w:spacing w:val="-6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вирусы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как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формы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жизни. Значение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бактерий</w:t>
            </w:r>
            <w:r>
              <w:rPr>
                <w:rFonts w:ascii="Microsoft Sans Serif" w:hAnsi="Microsoft Sans Serif"/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вирусов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1" w:line="25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природе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для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человека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10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lesson/5395/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111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12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klassifikaciya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organizmov-binarnaya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nomenklatura</w:t>
              </w:r>
              <w:proofErr w:type="spellEnd"/>
            </w:hyperlink>
          </w:p>
        </w:tc>
      </w:tr>
      <w:tr w:rsidR="00933659" w:rsidRPr="006D0563" w:rsidTr="00AD4E2E">
        <w:trPr>
          <w:trHeight w:val="2851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 w:line="242" w:lineRule="auto"/>
              <w:ind w:left="107" w:right="44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Понятие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Водная,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наземно-воздушная,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почвенная,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7"/>
              <w:ind w:left="107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внутриорганизменная</w:t>
            </w:r>
            <w:proofErr w:type="spellEnd"/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среды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Представители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Особенности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обитания </w:t>
            </w:r>
          </w:p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115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16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sredy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obitaniya-organizmov</w:t>
              </w:r>
              <w:proofErr w:type="spellEnd"/>
            </w:hyperlink>
          </w:p>
        </w:tc>
      </w:tr>
      <w:tr w:rsidR="00933659" w:rsidRPr="006D0563" w:rsidTr="00AD4E2E">
        <w:trPr>
          <w:trHeight w:val="2760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44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Понятие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Водная,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наземно-воздушная,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почвенная,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внутриорганизменная</w:t>
            </w:r>
            <w:proofErr w:type="spellEnd"/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среды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Представители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Особенности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обитания </w:t>
            </w:r>
          </w:p>
          <w:p w:rsidR="00933659" w:rsidRDefault="00933659" w:rsidP="00AD4E2E">
            <w:pPr>
              <w:pStyle w:val="TableParagraph"/>
              <w:spacing w:line="253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  <w:lang w:val="en-US"/>
              </w:rPr>
            </w:pPr>
            <w:hyperlink r:id="rId11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20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lesson/5943/main/</w:t>
              </w:r>
            </w:hyperlink>
          </w:p>
        </w:tc>
      </w:tr>
      <w:tr w:rsidR="00933659" w:rsidRPr="006D0563" w:rsidTr="00AD4E2E">
        <w:trPr>
          <w:trHeight w:val="2759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44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Понятие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Водная,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наземно-воздушная,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почвенная,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7" w:lineRule="auto"/>
              <w:ind w:left="107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внутриорганизменная</w:t>
            </w:r>
            <w:proofErr w:type="spellEnd"/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среды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Представители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обитания. Особенности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сред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обитания </w:t>
            </w:r>
          </w:p>
          <w:p w:rsidR="00933659" w:rsidRDefault="00933659" w:rsidP="00AD4E2E">
            <w:pPr>
              <w:pStyle w:val="TableParagraph"/>
              <w:spacing w:line="253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121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22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sredy-zhizni-i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2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faktory-sredy</w:t>
              </w:r>
              <w:proofErr w:type="spellEnd"/>
            </w:hyperlink>
          </w:p>
        </w:tc>
      </w:tr>
      <w:tr w:rsidR="00933659" w:rsidRPr="006D0563" w:rsidTr="00AD4E2E">
        <w:trPr>
          <w:trHeight w:val="1382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Приспособления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 к среде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обитания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158"/>
              <w:rPr>
                <w:sz w:val="24"/>
                <w:lang w:val="en-US"/>
              </w:rPr>
            </w:pPr>
            <w:hyperlink r:id="rId124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https://interneturok.ru/less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2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on/biology/5-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vvedenie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sredy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obitaniya-organizmov</w:t>
              </w:r>
              <w:proofErr w:type="spellEnd"/>
            </w:hyperlink>
          </w:p>
        </w:tc>
      </w:tr>
      <w:tr w:rsidR="00933659" w:rsidRPr="006266B7" w:rsidTr="00AD4E2E">
        <w:trPr>
          <w:trHeight w:val="830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Сезонные изменения в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жизни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Default="006266B7" w:rsidP="00AD4E2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hyperlink r:id="rId128"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https://resh.edu.ru/subject/</w:t>
              </w:r>
            </w:hyperlink>
            <w:r w:rsidR="00933659">
              <w:rPr>
                <w:color w:val="1154CC"/>
                <w:spacing w:val="-57"/>
                <w:sz w:val="24"/>
              </w:rPr>
              <w:t xml:space="preserve"> </w:t>
            </w:r>
            <w:hyperlink r:id="rId129">
              <w:r w:rsidR="00933659">
                <w:rPr>
                  <w:color w:val="1154CC"/>
                  <w:sz w:val="24"/>
                  <w:u w:val="single" w:color="1154CC"/>
                </w:rPr>
                <w:t>5/5/</w:t>
              </w:r>
            </w:hyperlink>
          </w:p>
        </w:tc>
      </w:tr>
      <w:tr w:rsidR="00933659" w:rsidRPr="006D0563" w:rsidTr="00AD4E2E">
        <w:trPr>
          <w:trHeight w:val="1655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Понятие о природном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сообществе. </w:t>
            </w:r>
          </w:p>
          <w:p w:rsidR="00933659" w:rsidRDefault="00933659" w:rsidP="00AD4E2E">
            <w:pPr>
              <w:pStyle w:val="TableParagraph"/>
              <w:spacing w:before="8" w:line="244" w:lineRule="auto"/>
              <w:ind w:left="107" w:right="126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Взаимосвязи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организмов в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природных </w:t>
            </w:r>
          </w:p>
          <w:p w:rsidR="00933659" w:rsidRDefault="00933659" w:rsidP="00AD4E2E">
            <w:pPr>
              <w:pStyle w:val="TableParagraph"/>
              <w:spacing w:line="253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сообществах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/>
              <w:rPr>
                <w:rFonts w:ascii="Microsoft Sans Serif"/>
                <w:sz w:val="24"/>
                <w:lang w:val="en-US"/>
              </w:rPr>
            </w:pPr>
            <w:hyperlink r:id="rId130">
              <w:r w:rsidR="00933659" w:rsidRPr="006D0563">
                <w:rPr>
                  <w:rFonts w:ascii="Microsoft Sans Serif"/>
                  <w:color w:val="1154CC"/>
                  <w:spacing w:val="-1"/>
                  <w:sz w:val="24"/>
                  <w:u w:val="single" w:color="1154CC"/>
                  <w:shd w:val="clear" w:color="auto" w:fill="F7F5F5"/>
                  <w:lang w:val="en-US"/>
                </w:rPr>
                <w:t>https://resh.edu.ru/subje</w:t>
              </w:r>
            </w:hyperlink>
            <w:r w:rsidR="00933659" w:rsidRPr="006D0563">
              <w:rPr>
                <w:rFonts w:ascii="Microsoft Sans Serif"/>
                <w:color w:val="1154CC"/>
                <w:spacing w:val="-61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="00933659" w:rsidRPr="006D0563">
                <w:rPr>
                  <w:rFonts w:ascii="Microsoft Sans Serif"/>
                  <w:color w:val="1154CC"/>
                  <w:sz w:val="24"/>
                  <w:u w:val="single" w:color="1154CC"/>
                  <w:shd w:val="clear" w:color="auto" w:fill="F7F5F5"/>
                  <w:lang w:val="en-US"/>
                </w:rPr>
                <w:t>ct</w:t>
              </w:r>
              <w:proofErr w:type="spellEnd"/>
              <w:r w:rsidR="00933659" w:rsidRPr="006D0563">
                <w:rPr>
                  <w:rFonts w:ascii="Microsoft Sans Serif"/>
                  <w:color w:val="1154CC"/>
                  <w:sz w:val="24"/>
                  <w:u w:val="single" w:color="1154CC"/>
                  <w:shd w:val="clear" w:color="auto" w:fill="F7F5F5"/>
                  <w:lang w:val="en-US"/>
                </w:rPr>
                <w:t>/lesson/1064/</w:t>
              </w:r>
            </w:hyperlink>
          </w:p>
        </w:tc>
      </w:tr>
    </w:tbl>
    <w:p w:rsidR="00933659" w:rsidRPr="006D0563" w:rsidRDefault="00933659" w:rsidP="00933659">
      <w:pPr>
        <w:rPr>
          <w:rFonts w:ascii="Microsoft Sans Serif"/>
          <w:sz w:val="24"/>
        </w:rPr>
        <w:sectPr w:rsidR="00933659" w:rsidRPr="006D0563">
          <w:pgSz w:w="11900" w:h="16840"/>
          <w:pgMar w:top="500" w:right="6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39"/>
        <w:gridCol w:w="739"/>
        <w:gridCol w:w="1618"/>
        <w:gridCol w:w="1666"/>
        <w:gridCol w:w="2804"/>
      </w:tblGrid>
      <w:tr w:rsidR="00933659" w:rsidRPr="006D0563" w:rsidTr="00AD4E2E">
        <w:trPr>
          <w:trHeight w:val="2208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13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Пищевые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связи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сообществах. Пищевые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звенья,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цепи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сети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питания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99"/>
              <w:jc w:val="both"/>
              <w:rPr>
                <w:sz w:val="24"/>
                <w:lang w:val="en-US"/>
              </w:rPr>
            </w:pPr>
            <w:hyperlink r:id="rId13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tsepi-i-seti-pitaniya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3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ekologicheskaya-piramida</w:t>
              </w:r>
              <w:proofErr w:type="spellEnd"/>
            </w:hyperlink>
          </w:p>
          <w:p w:rsidR="00933659" w:rsidRPr="006D0563" w:rsidRDefault="00933659" w:rsidP="00AD4E2E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99"/>
              <w:jc w:val="both"/>
              <w:rPr>
                <w:sz w:val="24"/>
                <w:lang w:val="en-US"/>
              </w:rPr>
            </w:pPr>
            <w:hyperlink r:id="rId135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tsepi-i-seti-pitaniya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ekologicheskaya-piramida</w:t>
              </w:r>
              <w:proofErr w:type="spellEnd"/>
            </w:hyperlink>
          </w:p>
        </w:tc>
      </w:tr>
      <w:tr w:rsidR="00933659" w:rsidRPr="006D0563" w:rsidTr="00AD4E2E">
        <w:trPr>
          <w:trHeight w:val="1660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Производители,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потребители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разрушители </w:t>
            </w:r>
          </w:p>
          <w:p w:rsidR="00933659" w:rsidRDefault="00933659" w:rsidP="00AD4E2E">
            <w:pPr>
              <w:pStyle w:val="TableParagraph"/>
              <w:spacing w:line="266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органических</w:t>
            </w:r>
            <w:r>
              <w:rPr>
                <w:rFonts w:ascii="Microsoft Sans Serif" w:hAnsi="Microsoft Sans Serif"/>
                <w:spacing w:val="-1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веществ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</w:p>
          <w:p w:rsidR="00933659" w:rsidRDefault="00933659" w:rsidP="00AD4E2E">
            <w:pPr>
              <w:pStyle w:val="TableParagraph"/>
              <w:spacing w:line="270" w:lineRule="atLeast"/>
              <w:ind w:left="107" w:right="133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природных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сообществах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138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39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lesson/1064/training/</w:t>
              </w:r>
            </w:hyperlink>
          </w:p>
        </w:tc>
      </w:tr>
      <w:tr w:rsidR="00933659" w:rsidRPr="006D0563" w:rsidTr="00AD4E2E">
        <w:trPr>
          <w:trHeight w:val="824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Примеры природных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(лес,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пруд, </w:t>
            </w:r>
          </w:p>
          <w:p w:rsidR="00933659" w:rsidRDefault="00933659" w:rsidP="00AD4E2E">
            <w:pPr>
              <w:pStyle w:val="TableParagraph"/>
              <w:spacing w:before="8" w:line="25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озеро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др.)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spacing w:line="237" w:lineRule="auto"/>
              <w:ind w:left="108"/>
              <w:rPr>
                <w:sz w:val="24"/>
                <w:lang w:val="en-US"/>
              </w:rPr>
            </w:pPr>
            <w:hyperlink r:id="rId14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https://resh.edu.ru/subject/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41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lesson/5719/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</w:tc>
      </w:tr>
      <w:tr w:rsidR="00933659" w:rsidRPr="006D0563" w:rsidTr="00AD4E2E">
        <w:trPr>
          <w:trHeight w:val="3038"/>
        </w:trPr>
        <w:tc>
          <w:tcPr>
            <w:tcW w:w="749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39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101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Искусственные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сообщества, их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отличительные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признаки от природных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сообществ. Причины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неустойчивости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искусственных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сообществ. Роль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искусственных </w:t>
            </w:r>
          </w:p>
          <w:p w:rsidR="00933659" w:rsidRDefault="00933659" w:rsidP="00AD4E2E">
            <w:pPr>
              <w:pStyle w:val="TableParagraph"/>
              <w:spacing w:line="27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сообществ в жизни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человека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33659" w:rsidRPr="006D0563" w:rsidRDefault="006266B7" w:rsidP="00AD4E2E">
            <w:pPr>
              <w:pStyle w:val="TableParagraph"/>
              <w:ind w:left="108" w:right="99"/>
              <w:rPr>
                <w:sz w:val="24"/>
                <w:lang w:val="en-US"/>
              </w:rPr>
            </w:pPr>
            <w:hyperlink r:id="rId142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https://foxford.ru/wiki/biol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ogiya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tipy-prirodnyh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soobschestv-razvitie-i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smena-biogeotsenozov</w:t>
              </w:r>
              <w:proofErr w:type="spellEnd"/>
            </w:hyperlink>
          </w:p>
        </w:tc>
      </w:tr>
    </w:tbl>
    <w:p w:rsidR="00933659" w:rsidRPr="006D0563" w:rsidRDefault="00933659" w:rsidP="00933659">
      <w:pPr>
        <w:rPr>
          <w:sz w:val="24"/>
        </w:rPr>
        <w:sectPr w:rsidR="00933659" w:rsidRPr="006D0563">
          <w:pgSz w:w="11900" w:h="16840"/>
          <w:pgMar w:top="500" w:right="6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28"/>
        <w:gridCol w:w="739"/>
        <w:gridCol w:w="1618"/>
        <w:gridCol w:w="1666"/>
        <w:gridCol w:w="855"/>
        <w:gridCol w:w="1998"/>
      </w:tblGrid>
      <w:tr w:rsidR="00933659" w:rsidRPr="006266B7" w:rsidTr="00AD4E2E">
        <w:trPr>
          <w:trHeight w:val="1377"/>
        </w:trPr>
        <w:tc>
          <w:tcPr>
            <w:tcW w:w="1383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8" w:type="dxa"/>
          </w:tcPr>
          <w:p w:rsidR="00933659" w:rsidRDefault="00933659" w:rsidP="00AD4E2E">
            <w:pPr>
              <w:pStyle w:val="TableParagraph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Природные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зоны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Земли,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их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обитатели.</w:t>
            </w:r>
            <w:r>
              <w:rPr>
                <w:rFonts w:ascii="Microsoft Sans Serif" w:hAnsi="Microsoft Sans Serif"/>
                <w:spacing w:val="6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8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Флора и фауна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природных</w:t>
            </w:r>
            <w:r>
              <w:rPr>
                <w:rFonts w:ascii="Microsoft Sans Serif" w:hAnsi="Microsoft Sans Serif"/>
                <w:spacing w:val="-8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зон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933659" w:rsidRDefault="006266B7" w:rsidP="00AD4E2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hyperlink r:id="rId146">
              <w:r w:rsidR="00933659">
                <w:rPr>
                  <w:color w:val="1154CC"/>
                  <w:sz w:val="24"/>
                  <w:u w:val="single" w:color="1154CC"/>
                </w:rPr>
                <w:t>https://resh.edu.ru</w:t>
              </w:r>
            </w:hyperlink>
          </w:p>
          <w:p w:rsidR="00933659" w:rsidRDefault="006266B7" w:rsidP="00AD4E2E">
            <w:pPr>
              <w:pStyle w:val="TableParagraph"/>
              <w:spacing w:line="242" w:lineRule="auto"/>
              <w:ind w:left="108" w:right="153"/>
              <w:rPr>
                <w:sz w:val="24"/>
              </w:rPr>
            </w:pPr>
            <w:hyperlink r:id="rId147"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subject</w:t>
              </w:r>
              <w:proofErr w:type="spellEnd"/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lesson</w:t>
              </w:r>
              <w:proofErr w:type="spellEnd"/>
              <w:r w:rsidR="00933659">
                <w:rPr>
                  <w:color w:val="1154CC"/>
                  <w:spacing w:val="-1"/>
                  <w:sz w:val="24"/>
                  <w:u w:val="single" w:color="1154CC"/>
                </w:rPr>
                <w:t>/56</w:t>
              </w:r>
            </w:hyperlink>
            <w:r w:rsidR="00933659">
              <w:rPr>
                <w:color w:val="1154CC"/>
                <w:spacing w:val="-57"/>
                <w:sz w:val="24"/>
              </w:rPr>
              <w:t xml:space="preserve"> </w:t>
            </w:r>
            <w:hyperlink r:id="rId148">
              <w:r w:rsidR="00933659">
                <w:rPr>
                  <w:color w:val="1154CC"/>
                  <w:sz w:val="24"/>
                  <w:u w:val="single" w:color="1154CC"/>
                </w:rPr>
                <w:t>0/</w:t>
              </w:r>
            </w:hyperlink>
          </w:p>
        </w:tc>
      </w:tr>
      <w:tr w:rsidR="00933659" w:rsidRPr="006D0563" w:rsidTr="00AD4E2E">
        <w:trPr>
          <w:trHeight w:val="830"/>
        </w:trPr>
        <w:tc>
          <w:tcPr>
            <w:tcW w:w="1383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8" w:type="dxa"/>
          </w:tcPr>
          <w:p w:rsidR="00933659" w:rsidRDefault="00933659" w:rsidP="00AD4E2E">
            <w:pPr>
              <w:pStyle w:val="TableParagraph"/>
              <w:spacing w:before="4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Ландшафты: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природные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9" w:line="254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культурные.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933659" w:rsidRPr="006D0563" w:rsidRDefault="006266B7" w:rsidP="00AD4E2E">
            <w:pPr>
              <w:pStyle w:val="TableParagraph"/>
              <w:spacing w:line="272" w:lineRule="exact"/>
              <w:ind w:left="108"/>
              <w:rPr>
                <w:sz w:val="24"/>
                <w:lang w:val="en-US"/>
              </w:rPr>
            </w:pPr>
            <w:hyperlink r:id="rId149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https://resh.edu.ru</w:t>
              </w:r>
            </w:hyperlink>
          </w:p>
          <w:p w:rsidR="00933659" w:rsidRPr="006D0563" w:rsidRDefault="006266B7" w:rsidP="00AD4E2E">
            <w:pPr>
              <w:pStyle w:val="TableParagraph"/>
              <w:spacing w:line="278" w:lineRule="exact"/>
              <w:ind w:left="108" w:right="153"/>
              <w:rPr>
                <w:sz w:val="24"/>
                <w:lang w:val="en-US"/>
              </w:rPr>
            </w:pPr>
            <w:hyperlink r:id="rId150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/subject/lesson/71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51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95/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</w:tc>
      </w:tr>
      <w:tr w:rsidR="00933659" w:rsidRPr="006266B7" w:rsidTr="00AD4E2E">
        <w:trPr>
          <w:trHeight w:val="544"/>
        </w:trPr>
        <w:tc>
          <w:tcPr>
            <w:tcW w:w="138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Изменения</w:t>
            </w:r>
            <w:r>
              <w:rPr>
                <w:rFonts w:ascii="Microsoft Sans Serif" w:hAnsi="Microsoft Sans Serif"/>
                <w:spacing w:val="-9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природе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6" w:line="247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связи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</w:t>
            </w:r>
            <w:r>
              <w:rPr>
                <w:rFonts w:ascii="Microsoft Sans Serif" w:hAnsi="Microsoft Sans Serif"/>
                <w:spacing w:val="-8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развитием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933659" w:rsidRDefault="006266B7" w:rsidP="00AD4E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52">
              <w:r w:rsidR="00933659">
                <w:rPr>
                  <w:color w:val="1154CC"/>
                  <w:sz w:val="24"/>
                  <w:u w:val="single" w:color="1154CC"/>
                </w:rPr>
                <w:t>https://resh.edu.ru</w:t>
              </w:r>
            </w:hyperlink>
          </w:p>
          <w:p w:rsidR="00933659" w:rsidRDefault="006266B7" w:rsidP="00AD4E2E">
            <w:pPr>
              <w:pStyle w:val="TableParagraph"/>
              <w:spacing w:before="2" w:line="254" w:lineRule="exact"/>
              <w:ind w:left="108"/>
              <w:rPr>
                <w:sz w:val="24"/>
              </w:rPr>
            </w:pPr>
            <w:hyperlink r:id="rId153"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subject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lesson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/75</w:t>
              </w:r>
            </w:hyperlink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2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сельского</w:t>
            </w:r>
            <w:r>
              <w:rPr>
                <w:rFonts w:ascii="Microsoft Sans Serif" w:hAnsi="Microsoft Sans Serif"/>
                <w:spacing w:val="-15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хозяйства,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hyperlink r:id="rId154">
              <w:r w:rsidR="00933659">
                <w:rPr>
                  <w:color w:val="1154CC"/>
                  <w:sz w:val="24"/>
                  <w:u w:val="single" w:color="1154CC"/>
                </w:rPr>
                <w:t>84/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conspect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</w:hyperlink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производства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0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ростом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численности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7"/>
        </w:trPr>
        <w:tc>
          <w:tcPr>
            <w:tcW w:w="138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spacing w:line="247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населения</w:t>
            </w:r>
          </w:p>
        </w:tc>
        <w:tc>
          <w:tcPr>
            <w:tcW w:w="739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RPr="006D0563" w:rsidTr="00AD4E2E">
        <w:trPr>
          <w:trHeight w:val="3312"/>
        </w:trPr>
        <w:tc>
          <w:tcPr>
            <w:tcW w:w="1383" w:type="dxa"/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8" w:type="dxa"/>
          </w:tcPr>
          <w:p w:rsidR="00933659" w:rsidRDefault="00933659" w:rsidP="00AD4E2E">
            <w:pPr>
              <w:pStyle w:val="TableParagraph"/>
              <w:spacing w:line="244" w:lineRule="auto"/>
              <w:ind w:left="107" w:right="1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Влияние человека на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живую</w:t>
            </w:r>
            <w:r>
              <w:rPr>
                <w:rFonts w:ascii="Microsoft Sans Serif" w:hAnsi="Microsoft Sans Serif"/>
                <w:spacing w:val="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природу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с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ходом истории.</w:t>
            </w:r>
            <w:r>
              <w:rPr>
                <w:rFonts w:ascii="Microsoft Sans Serif" w:hAnsi="Microsoft Sans Serif"/>
                <w:spacing w:val="6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Глобальные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экологические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проблемы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933659" w:rsidRPr="006D0563" w:rsidRDefault="006266B7" w:rsidP="00AD4E2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15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https://resh.edu.ru</w:t>
              </w:r>
            </w:hyperlink>
          </w:p>
          <w:p w:rsidR="00933659" w:rsidRPr="006D0563" w:rsidRDefault="006266B7" w:rsidP="00AD4E2E">
            <w:pPr>
              <w:pStyle w:val="TableParagraph"/>
              <w:spacing w:before="4" w:line="237" w:lineRule="auto"/>
              <w:ind w:left="108" w:right="153"/>
              <w:rPr>
                <w:sz w:val="24"/>
                <w:lang w:val="en-US"/>
              </w:rPr>
            </w:pPr>
            <w:hyperlink r:id="rId156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/subject/lesson/38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57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96/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conspect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</w:hyperlink>
          </w:p>
          <w:p w:rsidR="00933659" w:rsidRPr="006D0563" w:rsidRDefault="00933659" w:rsidP="00AD4E2E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933659" w:rsidRPr="006D0563" w:rsidRDefault="006266B7" w:rsidP="00AD4E2E">
            <w:pPr>
              <w:pStyle w:val="TableParagraph"/>
              <w:ind w:left="108" w:right="110"/>
              <w:rPr>
                <w:sz w:val="24"/>
                <w:lang w:val="en-US"/>
              </w:rPr>
            </w:pPr>
            <w:hyperlink r:id="rId158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https://interneturo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59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k.ru/lesson/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obshes</w:t>
              </w:r>
              <w:proofErr w:type="spellEnd"/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60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tvoznanie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/7-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klass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chelovek-i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62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priroda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vozdeystv</w:t>
              </w:r>
              <w:proofErr w:type="spellEnd"/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ie-cheloveka-na</w:t>
              </w:r>
              <w:proofErr w:type="spellEnd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1"/>
                <w:sz w:val="24"/>
                <w:lang w:val="en-US"/>
              </w:rPr>
              <w:t xml:space="preserve"> </w:t>
            </w:r>
            <w:hyperlink r:id="rId164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prirodu</w:t>
              </w:r>
              <w:proofErr w:type="spellEnd"/>
            </w:hyperlink>
          </w:p>
        </w:tc>
      </w:tr>
      <w:tr w:rsidR="00933659" w:rsidRPr="006266B7" w:rsidTr="00AD4E2E">
        <w:trPr>
          <w:trHeight w:val="544"/>
        </w:trPr>
        <w:tc>
          <w:tcPr>
            <w:tcW w:w="138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Загрязнение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6" w:line="247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воздушной</w:t>
            </w:r>
            <w:r>
              <w:rPr>
                <w:rFonts w:ascii="Microsoft Sans Serif" w:hAnsi="Microsoft Sans Serif"/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и</w:t>
            </w:r>
            <w:r>
              <w:rPr>
                <w:rFonts w:ascii="Microsoft Sans Serif" w:hAnsi="Microsoft Sans Serif"/>
                <w:spacing w:val="-6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водной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933659" w:rsidRDefault="006266B7" w:rsidP="00AD4E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65">
              <w:r w:rsidR="00933659">
                <w:rPr>
                  <w:color w:val="1154CC"/>
                  <w:sz w:val="24"/>
                  <w:u w:val="single" w:color="1154CC"/>
                </w:rPr>
                <w:t>https://interneturo</w:t>
              </w:r>
            </w:hyperlink>
          </w:p>
          <w:p w:rsidR="00933659" w:rsidRDefault="006266B7" w:rsidP="00AD4E2E">
            <w:pPr>
              <w:pStyle w:val="TableParagraph"/>
              <w:spacing w:before="2" w:line="254" w:lineRule="exact"/>
              <w:ind w:left="108"/>
              <w:rPr>
                <w:sz w:val="24"/>
              </w:rPr>
            </w:pPr>
            <w:hyperlink r:id="rId166">
              <w:r w:rsidR="00933659">
                <w:rPr>
                  <w:color w:val="1154CC"/>
                  <w:sz w:val="24"/>
                  <w:u w:val="single" w:color="1154CC"/>
                </w:rPr>
                <w:t>k.ru/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lesson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obshes</w:t>
              </w:r>
              <w:proofErr w:type="spellEnd"/>
            </w:hyperlink>
          </w:p>
        </w:tc>
      </w:tr>
      <w:tr w:rsidR="00933659" w:rsidTr="00AD4E2E">
        <w:trPr>
          <w:trHeight w:val="260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оболочек</w:t>
            </w:r>
            <w:r>
              <w:rPr>
                <w:rFonts w:ascii="Microsoft Sans Serif" w:hAnsi="Microsoft Sans Serif"/>
                <w:spacing w:val="-11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Земли,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hyperlink r:id="rId167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tvoznanie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/7-</w:t>
              </w:r>
            </w:hyperlink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потери почв,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 xml:space="preserve">их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hyperlink r:id="rId168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klass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chelovek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-i-</w:t>
              </w:r>
            </w:hyperlink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предотвращение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hyperlink r:id="rId169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priroda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vozdeystv</w:t>
              </w:r>
              <w:proofErr w:type="spellEnd"/>
            </w:hyperlink>
          </w:p>
        </w:tc>
      </w:tr>
      <w:tr w:rsidR="00933659" w:rsidTr="00AD4E2E">
        <w:trPr>
          <w:trHeight w:val="259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hyperlink r:id="rId170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ie-cheloveka-na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-</w:t>
              </w:r>
            </w:hyperlink>
          </w:p>
        </w:tc>
      </w:tr>
      <w:tr w:rsidR="00933659" w:rsidTr="00AD4E2E">
        <w:trPr>
          <w:trHeight w:val="545"/>
        </w:trPr>
        <w:tc>
          <w:tcPr>
            <w:tcW w:w="138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33659" w:rsidRDefault="006266B7" w:rsidP="00AD4E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171"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prirodu</w:t>
              </w:r>
              <w:proofErr w:type="spellEnd"/>
            </w:hyperlink>
          </w:p>
        </w:tc>
      </w:tr>
      <w:tr w:rsidR="00933659" w:rsidRPr="006266B7" w:rsidTr="00AD4E2E">
        <w:trPr>
          <w:trHeight w:val="544"/>
        </w:trPr>
        <w:tc>
          <w:tcPr>
            <w:tcW w:w="138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line="27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Пути сохранения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  <w:p w:rsidR="00933659" w:rsidRDefault="00933659" w:rsidP="00AD4E2E">
            <w:pPr>
              <w:pStyle w:val="TableParagraph"/>
              <w:spacing w:before="6" w:line="247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биологического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933659" w:rsidRDefault="006266B7" w:rsidP="00AD4E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72">
              <w:r w:rsidR="00933659">
                <w:rPr>
                  <w:color w:val="1154CC"/>
                  <w:sz w:val="24"/>
                  <w:u w:val="single" w:color="1154CC"/>
                </w:rPr>
                <w:t>https://resh.edu.ru</w:t>
              </w:r>
            </w:hyperlink>
          </w:p>
          <w:p w:rsidR="00933659" w:rsidRDefault="006266B7" w:rsidP="00AD4E2E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hyperlink r:id="rId173"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subject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lesson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/35</w:t>
              </w:r>
            </w:hyperlink>
          </w:p>
        </w:tc>
      </w:tr>
      <w:tr w:rsidR="00933659" w:rsidTr="00AD4E2E">
        <w:trPr>
          <w:trHeight w:val="262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2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разнообразия.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6266B7" w:rsidP="00AD4E2E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hyperlink r:id="rId174">
              <w:r w:rsidR="00933659">
                <w:rPr>
                  <w:color w:val="1154CC"/>
                  <w:sz w:val="24"/>
                  <w:u w:val="single" w:color="1154CC"/>
                </w:rPr>
                <w:t>85/</w:t>
              </w:r>
              <w:proofErr w:type="spellStart"/>
              <w:r w:rsidR="00933659">
                <w:rPr>
                  <w:color w:val="1154CC"/>
                  <w:sz w:val="24"/>
                  <w:u w:val="single" w:color="1154CC"/>
                </w:rPr>
                <w:t>conspect</w:t>
              </w:r>
              <w:proofErr w:type="spellEnd"/>
              <w:r w:rsidR="00933659">
                <w:rPr>
                  <w:color w:val="1154CC"/>
                  <w:sz w:val="24"/>
                  <w:u w:val="single" w:color="1154CC"/>
                </w:rPr>
                <w:t>/</w:t>
              </w:r>
            </w:hyperlink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Охраняемые</w:t>
            </w:r>
            <w:r>
              <w:rPr>
                <w:rFonts w:ascii="Microsoft Sans Serif" w:hAnsi="Microsoft Sans Serif"/>
                <w:spacing w:val="6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0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территории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(заповедники,</w:t>
            </w:r>
            <w:r>
              <w:rPr>
                <w:rFonts w:ascii="Microsoft Sans Serif" w:hAnsi="Microsoft Sans Serif"/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заказники,</w:t>
            </w:r>
            <w:r>
              <w:rPr>
                <w:rFonts w:ascii="Microsoft Sans Serif" w:hAnsi="Microsoft Sans Serif"/>
                <w:spacing w:val="-4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61"/>
        </w:trPr>
        <w:tc>
          <w:tcPr>
            <w:tcW w:w="1383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spacing w:line="241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национальные</w:t>
            </w:r>
            <w:r>
              <w:rPr>
                <w:rFonts w:ascii="Microsoft Sans Serif" w:hAnsi="Microsoft Sans Serif"/>
                <w:spacing w:val="-7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парки,</w:t>
            </w:r>
            <w:r>
              <w:rPr>
                <w:rFonts w:ascii="Microsoft Sans Serif" w:hAnsi="Microsoft Sans Serif"/>
                <w:spacing w:val="2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33659" w:rsidRDefault="00933659" w:rsidP="00AD4E2E">
            <w:pPr>
              <w:pStyle w:val="TableParagraph"/>
              <w:rPr>
                <w:sz w:val="18"/>
              </w:rPr>
            </w:pPr>
          </w:p>
        </w:tc>
      </w:tr>
      <w:tr w:rsidR="00933659" w:rsidTr="00AD4E2E">
        <w:trPr>
          <w:trHeight w:val="270"/>
        </w:trPr>
        <w:tc>
          <w:tcPr>
            <w:tcW w:w="1383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spacing w:line="250" w:lineRule="exact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памятники</w:t>
            </w:r>
            <w:r>
              <w:rPr>
                <w:rFonts w:ascii="Microsoft Sans Serif" w:hAnsi="Microsoft Sans Serif"/>
                <w:spacing w:val="-12"/>
                <w:sz w:val="24"/>
                <w:shd w:val="clear" w:color="auto" w:fill="F7F5F5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природы)</w:t>
            </w:r>
          </w:p>
        </w:tc>
        <w:tc>
          <w:tcPr>
            <w:tcW w:w="739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33659" w:rsidRDefault="00933659" w:rsidP="00AD4E2E">
            <w:pPr>
              <w:pStyle w:val="TableParagraph"/>
              <w:rPr>
                <w:sz w:val="20"/>
              </w:rPr>
            </w:pPr>
          </w:p>
        </w:tc>
      </w:tr>
      <w:tr w:rsidR="00933659" w:rsidRPr="006D0563" w:rsidTr="00AD4E2E">
        <w:trPr>
          <w:trHeight w:val="957"/>
        </w:trPr>
        <w:tc>
          <w:tcPr>
            <w:tcW w:w="1383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8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line="244" w:lineRule="auto"/>
              <w:ind w:left="10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Красная книга РФ.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  <w:shd w:val="clear" w:color="auto" w:fill="F7F5F5"/>
              </w:rPr>
              <w:t xml:space="preserve">Осознание жизни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как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  <w:shd w:val="clear" w:color="auto" w:fill="F7F5F5"/>
              </w:rPr>
              <w:t>великой ценности</w:t>
            </w:r>
          </w:p>
        </w:tc>
        <w:tc>
          <w:tcPr>
            <w:tcW w:w="739" w:type="dxa"/>
            <w:tcBorders>
              <w:bottom w:val="nil"/>
            </w:tcBorders>
          </w:tcPr>
          <w:p w:rsidR="00933659" w:rsidRDefault="00933659" w:rsidP="00AD4E2E">
            <w:pPr>
              <w:pStyle w:val="TableParagraph"/>
              <w:spacing w:before="78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933659" w:rsidRPr="006D0563" w:rsidRDefault="006266B7" w:rsidP="00AD4E2E">
            <w:pPr>
              <w:pStyle w:val="TableParagraph"/>
              <w:spacing w:line="266" w:lineRule="exact"/>
              <w:ind w:left="108"/>
              <w:rPr>
                <w:sz w:val="24"/>
                <w:lang w:val="en-US"/>
              </w:rPr>
            </w:pPr>
            <w:hyperlink r:id="rId175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https://resh.edu.ru</w:t>
              </w:r>
            </w:hyperlink>
          </w:p>
          <w:p w:rsidR="00933659" w:rsidRPr="006D0563" w:rsidRDefault="006266B7" w:rsidP="00AD4E2E">
            <w:pPr>
              <w:pStyle w:val="TableParagraph"/>
              <w:spacing w:line="242" w:lineRule="auto"/>
              <w:ind w:left="108" w:right="153"/>
              <w:rPr>
                <w:sz w:val="24"/>
                <w:lang w:val="en-US"/>
              </w:rPr>
            </w:pPr>
            <w:hyperlink r:id="rId176"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/subject/lesson/55</w:t>
              </w:r>
            </w:hyperlink>
            <w:r w:rsidR="00933659" w:rsidRPr="006D0563">
              <w:rPr>
                <w:color w:val="1154CC"/>
                <w:spacing w:val="-57"/>
                <w:sz w:val="24"/>
                <w:lang w:val="en-US"/>
              </w:rPr>
              <w:t xml:space="preserve"> </w:t>
            </w:r>
            <w:hyperlink r:id="rId177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36/main/</w:t>
              </w:r>
            </w:hyperlink>
          </w:p>
        </w:tc>
      </w:tr>
      <w:tr w:rsidR="00933659" w:rsidRPr="006D0563" w:rsidTr="00AD4E2E">
        <w:trPr>
          <w:trHeight w:val="1509"/>
        </w:trPr>
        <w:tc>
          <w:tcPr>
            <w:tcW w:w="1383" w:type="dxa"/>
            <w:tcBorders>
              <w:top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933659" w:rsidRPr="006D0563" w:rsidRDefault="00933659" w:rsidP="00AD4E2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933659" w:rsidRPr="006D0563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33659" w:rsidRPr="006D0563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659" w:rsidRPr="006D0563" w:rsidRDefault="00933659" w:rsidP="00AD4E2E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33659" w:rsidRPr="006D0563" w:rsidRDefault="006266B7" w:rsidP="00AD4E2E">
            <w:pPr>
              <w:pStyle w:val="TableParagraph"/>
              <w:spacing w:before="123"/>
              <w:ind w:left="108" w:right="157"/>
              <w:jc w:val="both"/>
              <w:rPr>
                <w:sz w:val="24"/>
                <w:lang w:val="en-US"/>
              </w:rPr>
            </w:pPr>
            <w:hyperlink r:id="rId178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https://foxford.ru/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79"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wiki/</w:t>
              </w:r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okruzhayusc</w:t>
              </w:r>
              <w:proofErr w:type="spellEnd"/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80"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hiy-mir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/</w:t>
              </w:r>
              <w:proofErr w:type="spellStart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krasnaya</w:t>
              </w:r>
              <w:proofErr w:type="spellEnd"/>
              <w:r w:rsidR="00933659" w:rsidRPr="006D0563">
                <w:rPr>
                  <w:color w:val="1154CC"/>
                  <w:spacing w:val="-1"/>
                  <w:sz w:val="24"/>
                  <w:u w:val="single" w:color="1154CC"/>
                  <w:lang w:val="en-US"/>
                </w:rPr>
                <w:t>-</w:t>
              </w:r>
            </w:hyperlink>
            <w:r w:rsidR="00933659" w:rsidRPr="006D0563">
              <w:rPr>
                <w:color w:val="1154CC"/>
                <w:spacing w:val="-58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933659" w:rsidRPr="006D0563">
                <w:rPr>
                  <w:color w:val="1154CC"/>
                  <w:sz w:val="24"/>
                  <w:u w:val="single" w:color="1154CC"/>
                  <w:lang w:val="en-US"/>
                </w:rPr>
                <w:t>kniga</w:t>
              </w:r>
              <w:proofErr w:type="spellEnd"/>
            </w:hyperlink>
          </w:p>
        </w:tc>
      </w:tr>
      <w:tr w:rsidR="00933659" w:rsidTr="00AD4E2E">
        <w:trPr>
          <w:trHeight w:val="815"/>
        </w:trPr>
        <w:tc>
          <w:tcPr>
            <w:tcW w:w="4111" w:type="dxa"/>
            <w:gridSpan w:val="2"/>
          </w:tcPr>
          <w:p w:rsidR="00933659" w:rsidRDefault="00933659" w:rsidP="00AD4E2E">
            <w:pPr>
              <w:pStyle w:val="TableParagraph"/>
              <w:spacing w:before="87" w:line="288" w:lineRule="auto"/>
              <w:ind w:left="184" w:right="5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9" w:type="dxa"/>
          </w:tcPr>
          <w:p w:rsidR="00933659" w:rsidRDefault="00933659" w:rsidP="00AD4E2E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933659" w:rsidRDefault="00933659" w:rsidP="00AD4E2E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gridSpan w:val="2"/>
          </w:tcPr>
          <w:p w:rsidR="00933659" w:rsidRDefault="00933659" w:rsidP="00AD4E2E">
            <w:pPr>
              <w:pStyle w:val="TableParagraph"/>
              <w:rPr>
                <w:sz w:val="24"/>
              </w:rPr>
            </w:pPr>
          </w:p>
        </w:tc>
      </w:tr>
    </w:tbl>
    <w:p w:rsidR="00933659" w:rsidRDefault="00933659" w:rsidP="00933659">
      <w:pPr>
        <w:rPr>
          <w:sz w:val="24"/>
        </w:rPr>
        <w:sectPr w:rsidR="00933659">
          <w:pgSz w:w="11900" w:h="16840"/>
          <w:pgMar w:top="860" w:right="640" w:bottom="280" w:left="40" w:header="720" w:footer="720" w:gutter="0"/>
          <w:cols w:space="720"/>
        </w:sectPr>
      </w:pPr>
    </w:p>
    <w:p w:rsidR="00933659" w:rsidRDefault="00933659" w:rsidP="00933659">
      <w:pPr>
        <w:spacing w:before="64"/>
        <w:ind w:left="62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33659" w:rsidRDefault="00933659" w:rsidP="00933659">
      <w:pPr>
        <w:pStyle w:val="af"/>
        <w:spacing w:before="1"/>
        <w:rPr>
          <w:b/>
          <w:sz w:val="26"/>
        </w:rPr>
      </w:pPr>
    </w:p>
    <w:p w:rsidR="00933659" w:rsidRDefault="00933659" w:rsidP="00933659">
      <w:pPr>
        <w:pStyle w:val="1"/>
        <w:ind w:left="733"/>
      </w:pPr>
      <w:bookmarkStart w:id="36" w:name="ОБЯЗАТЕЛЬНЫЕ_УЧЕБНЫЕ_МАТЕРИАЛЫ_ДЛЯ_УЧЕНИ"/>
      <w:bookmarkEnd w:id="36"/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933659" w:rsidRPr="00933659" w:rsidRDefault="00933659" w:rsidP="00933659">
      <w:pPr>
        <w:pStyle w:val="af"/>
        <w:spacing w:before="151" w:line="292" w:lineRule="auto"/>
        <w:ind w:left="627" w:right="559"/>
        <w:rPr>
          <w:lang w:val="ru-RU"/>
        </w:rPr>
      </w:pPr>
      <w:r w:rsidRPr="00933659">
        <w:rPr>
          <w:lang w:val="ru-RU"/>
        </w:rPr>
        <w:t>Пономарева И.Н., Николаев И.В., Корнилова О.А.; под редакцией Пономаревой И.Н. Биология, 5</w:t>
      </w:r>
      <w:r w:rsidRPr="00933659">
        <w:rPr>
          <w:spacing w:val="-58"/>
          <w:lang w:val="ru-RU"/>
        </w:rPr>
        <w:t xml:space="preserve"> </w:t>
      </w:r>
      <w:r w:rsidRPr="00933659">
        <w:rPr>
          <w:lang w:val="ru-RU"/>
        </w:rPr>
        <w:t>класс/ Общество с ограниченной ответственностью «Издательский центр ВЕНТАНА-ГРАФ»;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Акционерное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общество</w:t>
      </w:r>
      <w:r w:rsidRPr="00933659">
        <w:rPr>
          <w:spacing w:val="6"/>
          <w:lang w:val="ru-RU"/>
        </w:rPr>
        <w:t xml:space="preserve"> </w:t>
      </w:r>
      <w:r w:rsidRPr="00933659">
        <w:rPr>
          <w:lang w:val="ru-RU"/>
        </w:rPr>
        <w:t>«Издательство</w:t>
      </w:r>
      <w:r w:rsidRPr="00933659">
        <w:rPr>
          <w:spacing w:val="5"/>
          <w:lang w:val="ru-RU"/>
        </w:rPr>
        <w:t xml:space="preserve"> </w:t>
      </w:r>
      <w:r w:rsidRPr="00933659">
        <w:rPr>
          <w:lang w:val="ru-RU"/>
        </w:rPr>
        <w:t>Просвещение»;</w:t>
      </w:r>
    </w:p>
    <w:p w:rsidR="00933659" w:rsidRPr="00933659" w:rsidRDefault="00933659" w:rsidP="00933659">
      <w:pPr>
        <w:pStyle w:val="af"/>
        <w:spacing w:line="275" w:lineRule="exact"/>
        <w:ind w:left="627"/>
        <w:rPr>
          <w:lang w:val="ru-RU"/>
        </w:rPr>
      </w:pPr>
      <w:r w:rsidRPr="00933659">
        <w:rPr>
          <w:lang w:val="ru-RU"/>
        </w:rPr>
        <w:t>Введите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свой вариант:</w:t>
      </w:r>
    </w:p>
    <w:p w:rsidR="00933659" w:rsidRPr="00933659" w:rsidRDefault="00933659" w:rsidP="00933659">
      <w:pPr>
        <w:pStyle w:val="af"/>
        <w:spacing w:before="3"/>
        <w:rPr>
          <w:sz w:val="25"/>
          <w:lang w:val="ru-RU"/>
        </w:rPr>
      </w:pPr>
    </w:p>
    <w:p w:rsidR="00933659" w:rsidRPr="00933659" w:rsidRDefault="00933659" w:rsidP="00933659">
      <w:pPr>
        <w:pStyle w:val="1"/>
        <w:ind w:left="733"/>
        <w:rPr>
          <w:lang w:val="ru-RU"/>
        </w:rPr>
      </w:pPr>
      <w:bookmarkStart w:id="37" w:name="МЕТОДИЧЕСКИЕ_МАТЕРИАЛЫ_ДЛЯ_УЧИТЕЛЯ"/>
      <w:bookmarkEnd w:id="37"/>
      <w:r w:rsidRPr="00933659">
        <w:rPr>
          <w:lang w:val="ru-RU"/>
        </w:rPr>
        <w:t>МЕТОДИЧЕСКИЕ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МАТЕРИАЛЫ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ДЛЯ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УЧИТЕЛЯ</w:t>
      </w:r>
    </w:p>
    <w:p w:rsidR="00933659" w:rsidRPr="00933659" w:rsidRDefault="00933659" w:rsidP="00933659">
      <w:pPr>
        <w:pStyle w:val="af"/>
        <w:spacing w:before="151" w:line="292" w:lineRule="auto"/>
        <w:ind w:left="627" w:right="559"/>
        <w:rPr>
          <w:lang w:val="ru-RU"/>
        </w:rPr>
      </w:pPr>
      <w:r w:rsidRPr="00933659">
        <w:rPr>
          <w:lang w:val="ru-RU"/>
        </w:rPr>
        <w:t>Пономарева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И.Н.,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Николаев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И.В.,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Корнилова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О.А.;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под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редакцией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Пономаревой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И.Н.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Биология, 5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класс/ Общество с ограниченной ответственностью «Издательский центр ВЕНТАНА-ГРАФ»;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Акционерное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общество</w:t>
      </w:r>
      <w:r w:rsidRPr="00933659">
        <w:rPr>
          <w:spacing w:val="6"/>
          <w:lang w:val="ru-RU"/>
        </w:rPr>
        <w:t xml:space="preserve"> </w:t>
      </w:r>
      <w:r w:rsidRPr="00933659">
        <w:rPr>
          <w:lang w:val="ru-RU"/>
        </w:rPr>
        <w:t>«Издательство</w:t>
      </w:r>
      <w:r w:rsidRPr="00933659">
        <w:rPr>
          <w:spacing w:val="5"/>
          <w:lang w:val="ru-RU"/>
        </w:rPr>
        <w:t xml:space="preserve"> </w:t>
      </w:r>
      <w:r w:rsidRPr="00933659">
        <w:rPr>
          <w:lang w:val="ru-RU"/>
        </w:rPr>
        <w:t>Просвещение»;</w:t>
      </w:r>
    </w:p>
    <w:p w:rsidR="00933659" w:rsidRPr="00933659" w:rsidRDefault="00933659" w:rsidP="00933659">
      <w:pPr>
        <w:pStyle w:val="1"/>
        <w:spacing w:before="191"/>
        <w:ind w:left="733"/>
        <w:rPr>
          <w:lang w:val="ru-RU"/>
        </w:rPr>
      </w:pPr>
      <w:bookmarkStart w:id="38" w:name="ЦИФРОВЫЕ_ОБРАЗОВАТЕЛЬНЫЕ_РЕСУРСЫ_И_РЕСУР"/>
      <w:bookmarkEnd w:id="38"/>
      <w:r w:rsidRPr="00933659">
        <w:rPr>
          <w:lang w:val="ru-RU"/>
        </w:rPr>
        <w:t>ЦИФРОВЫЕ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ОБРАЗОВАТЕЛЬНЫЕ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РЕСУРСЫ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РЕСУРСЫ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СЕТИ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ИНТЕРНЕТ</w:t>
      </w:r>
    </w:p>
    <w:p w:rsidR="00933659" w:rsidRPr="006266B7" w:rsidRDefault="00933659" w:rsidP="00933659">
      <w:pPr>
        <w:pStyle w:val="af"/>
        <w:spacing w:before="151" w:line="585" w:lineRule="auto"/>
        <w:ind w:left="627" w:right="4545"/>
        <w:rPr>
          <w:lang w:val="ru-RU"/>
        </w:rPr>
      </w:pPr>
      <w:r w:rsidRPr="00933659">
        <w:rPr>
          <w:lang w:val="ru-RU"/>
        </w:rPr>
        <w:t>Электронное</w:t>
      </w:r>
      <w:r w:rsidRPr="00933659">
        <w:rPr>
          <w:spacing w:val="-9"/>
          <w:lang w:val="ru-RU"/>
        </w:rPr>
        <w:t xml:space="preserve"> </w:t>
      </w:r>
      <w:r w:rsidRPr="00933659">
        <w:rPr>
          <w:lang w:val="ru-RU"/>
        </w:rPr>
        <w:t>пособие</w:t>
      </w:r>
      <w:r w:rsidRPr="00933659">
        <w:rPr>
          <w:spacing w:val="-4"/>
          <w:lang w:val="ru-RU"/>
        </w:rPr>
        <w:t xml:space="preserve"> </w:t>
      </w:r>
      <w:r>
        <w:t>CD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“Биологические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следования»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ММ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пособие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 xml:space="preserve">«Биологи. </w:t>
      </w:r>
      <w:r w:rsidRPr="006266B7">
        <w:rPr>
          <w:lang w:val="ru-RU"/>
        </w:rPr>
        <w:t>5-9</w:t>
      </w:r>
      <w:r w:rsidRPr="006266B7">
        <w:rPr>
          <w:spacing w:val="-6"/>
          <w:lang w:val="ru-RU"/>
        </w:rPr>
        <w:t xml:space="preserve"> </w:t>
      </w:r>
      <w:r w:rsidRPr="006266B7">
        <w:rPr>
          <w:lang w:val="ru-RU"/>
        </w:rPr>
        <w:t>класс. Природоведение».</w:t>
      </w:r>
    </w:p>
    <w:p w:rsidR="00933659" w:rsidRPr="00933659" w:rsidRDefault="00933659" w:rsidP="00933659">
      <w:pPr>
        <w:pStyle w:val="af"/>
        <w:spacing w:before="3"/>
        <w:ind w:left="627"/>
        <w:rPr>
          <w:lang w:val="ru-RU"/>
        </w:rPr>
      </w:pPr>
      <w:r w:rsidRPr="00933659">
        <w:rPr>
          <w:lang w:val="ru-RU"/>
        </w:rPr>
        <w:t>ММ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пособие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«Биология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5-9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класс.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Живой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организм».</w:t>
      </w:r>
    </w:p>
    <w:p w:rsidR="00933659" w:rsidRPr="00933659" w:rsidRDefault="00933659" w:rsidP="00933659">
      <w:pPr>
        <w:pStyle w:val="af"/>
        <w:spacing w:before="8"/>
        <w:rPr>
          <w:sz w:val="37"/>
          <w:lang w:val="ru-RU"/>
        </w:rPr>
      </w:pPr>
    </w:p>
    <w:p w:rsidR="00933659" w:rsidRPr="006266B7" w:rsidRDefault="00933659" w:rsidP="00933659">
      <w:pPr>
        <w:pStyle w:val="af"/>
        <w:spacing w:before="1" w:line="292" w:lineRule="auto"/>
        <w:ind w:left="627" w:right="2778"/>
        <w:rPr>
          <w:lang w:val="ru-RU"/>
        </w:rPr>
      </w:pPr>
      <w:r w:rsidRPr="00933659">
        <w:rPr>
          <w:lang w:val="ru-RU"/>
        </w:rPr>
        <w:t>ММ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пособие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«Биология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5-9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класс.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Многообразие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живых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организмов».</w:t>
      </w:r>
      <w:r w:rsidRPr="00933659">
        <w:rPr>
          <w:spacing w:val="-57"/>
          <w:lang w:val="ru-RU"/>
        </w:rPr>
        <w:t xml:space="preserve"> </w:t>
      </w:r>
      <w:hyperlink r:id="rId182">
        <w:r>
          <w:rPr>
            <w:color w:val="1154CC"/>
            <w:u w:val="single" w:color="1154CC"/>
          </w:rPr>
          <w:t>HTTPS</w:t>
        </w:r>
        <w:r w:rsidRPr="006266B7">
          <w:rPr>
            <w:color w:val="1154CC"/>
            <w:u w:val="single" w:color="1154CC"/>
            <w:lang w:val="ru-RU"/>
          </w:rPr>
          <w:t>://</w:t>
        </w:r>
        <w:r>
          <w:rPr>
            <w:color w:val="1154CC"/>
            <w:u w:val="single" w:color="1154CC"/>
          </w:rPr>
          <w:t>RESH</w:t>
        </w:r>
        <w:r w:rsidRPr="006266B7">
          <w:rPr>
            <w:color w:val="1154CC"/>
            <w:u w:val="single" w:color="1154CC"/>
            <w:lang w:val="ru-RU"/>
          </w:rPr>
          <w:t>.</w:t>
        </w:r>
        <w:r>
          <w:rPr>
            <w:color w:val="1154CC"/>
            <w:u w:val="single" w:color="1154CC"/>
          </w:rPr>
          <w:t>EDU</w:t>
        </w:r>
        <w:r w:rsidRPr="006266B7">
          <w:rPr>
            <w:color w:val="1154CC"/>
            <w:u w:val="single" w:color="1154CC"/>
            <w:lang w:val="ru-RU"/>
          </w:rPr>
          <w:t>.</w:t>
        </w:r>
        <w:r>
          <w:rPr>
            <w:color w:val="1154CC"/>
            <w:u w:val="single" w:color="1154CC"/>
          </w:rPr>
          <w:t>RU</w:t>
        </w:r>
        <w:r w:rsidRPr="006266B7">
          <w:rPr>
            <w:color w:val="1154CC"/>
            <w:u w:val="single" w:color="1154CC"/>
            <w:lang w:val="ru-RU"/>
          </w:rPr>
          <w:t>/</w:t>
        </w:r>
      </w:hyperlink>
    </w:p>
    <w:p w:rsidR="00933659" w:rsidRPr="006266B7" w:rsidRDefault="00933659" w:rsidP="00933659">
      <w:pPr>
        <w:pStyle w:val="af"/>
        <w:spacing w:line="292" w:lineRule="auto"/>
        <w:ind w:left="627" w:right="7421"/>
        <w:rPr>
          <w:lang w:val="ru-RU"/>
        </w:rPr>
      </w:pPr>
      <w:r>
        <w:rPr>
          <w:spacing w:val="-1"/>
        </w:rPr>
        <w:t>HTTPS</w:t>
      </w:r>
      <w:r w:rsidRPr="006266B7">
        <w:rPr>
          <w:spacing w:val="-1"/>
          <w:lang w:val="ru-RU"/>
        </w:rPr>
        <w:t>://</w:t>
      </w:r>
      <w:hyperlink r:id="rId183">
        <w:r>
          <w:rPr>
            <w:spacing w:val="-1"/>
          </w:rPr>
          <w:t>WWW</w:t>
        </w:r>
        <w:r w:rsidRPr="006266B7">
          <w:rPr>
            <w:spacing w:val="-1"/>
            <w:lang w:val="ru-RU"/>
          </w:rPr>
          <w:t>.</w:t>
        </w:r>
        <w:r>
          <w:rPr>
            <w:spacing w:val="-1"/>
          </w:rPr>
          <w:t>YAKLASS</w:t>
        </w:r>
        <w:r w:rsidRPr="006266B7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6266B7">
        <w:rPr>
          <w:spacing w:val="-57"/>
          <w:lang w:val="ru-RU"/>
        </w:rPr>
        <w:t xml:space="preserve"> </w:t>
      </w:r>
      <w:hyperlink r:id="rId184">
        <w:r>
          <w:rPr>
            <w:color w:val="1154CC"/>
            <w:u w:val="single" w:color="1154CC"/>
          </w:rPr>
          <w:t>HTTPS</w:t>
        </w:r>
        <w:r w:rsidRPr="006266B7">
          <w:rPr>
            <w:color w:val="1154CC"/>
            <w:u w:val="single" w:color="1154CC"/>
            <w:lang w:val="ru-RU"/>
          </w:rPr>
          <w:t>://</w:t>
        </w:r>
        <w:r>
          <w:rPr>
            <w:color w:val="1154CC"/>
            <w:u w:val="single" w:color="1154CC"/>
          </w:rPr>
          <w:t>SKYSMART</w:t>
        </w:r>
        <w:r w:rsidRPr="006266B7">
          <w:rPr>
            <w:color w:val="1154CC"/>
            <w:u w:val="single" w:color="1154CC"/>
            <w:lang w:val="ru-RU"/>
          </w:rPr>
          <w:t>.</w:t>
        </w:r>
        <w:r>
          <w:rPr>
            <w:color w:val="1154CC"/>
            <w:u w:val="single" w:color="1154CC"/>
          </w:rPr>
          <w:t>RU</w:t>
        </w:r>
      </w:hyperlink>
    </w:p>
    <w:p w:rsidR="00933659" w:rsidRPr="006266B7" w:rsidRDefault="006266B7" w:rsidP="00933659">
      <w:pPr>
        <w:pStyle w:val="af"/>
        <w:spacing w:line="292" w:lineRule="auto"/>
        <w:ind w:left="627" w:right="6752"/>
        <w:rPr>
          <w:lang w:val="ru-RU"/>
        </w:rPr>
      </w:pPr>
      <w:hyperlink r:id="rId185">
        <w:r w:rsidR="00933659">
          <w:rPr>
            <w:color w:val="1154CC"/>
            <w:u w:val="single" w:color="1154CC"/>
          </w:rPr>
          <w:t>https</w:t>
        </w:r>
        <w:r w:rsidR="00933659" w:rsidRPr="006266B7">
          <w:rPr>
            <w:color w:val="1154CC"/>
            <w:u w:val="single" w:color="1154CC"/>
            <w:lang w:val="ru-RU"/>
          </w:rPr>
          <w:t>://</w:t>
        </w:r>
        <w:r w:rsidR="00933659">
          <w:rPr>
            <w:color w:val="1154CC"/>
            <w:u w:val="single" w:color="1154CC"/>
          </w:rPr>
          <w:t>interneturok</w:t>
        </w:r>
        <w:r w:rsidR="00933659" w:rsidRPr="006266B7">
          <w:rPr>
            <w:color w:val="1154CC"/>
            <w:u w:val="single" w:color="1154CC"/>
            <w:lang w:val="ru-RU"/>
          </w:rPr>
          <w:t>.</w:t>
        </w:r>
        <w:r w:rsidR="00933659">
          <w:rPr>
            <w:color w:val="1154CC"/>
            <w:u w:val="single" w:color="1154CC"/>
          </w:rPr>
          <w:t>ru</w:t>
        </w:r>
        <w:r w:rsidR="00933659" w:rsidRPr="006266B7">
          <w:rPr>
            <w:color w:val="1154CC"/>
            <w:u w:val="single" w:color="1154CC"/>
            <w:lang w:val="ru-RU"/>
          </w:rPr>
          <w:t>/</w:t>
        </w:r>
      </w:hyperlink>
      <w:r w:rsidR="00933659" w:rsidRPr="006266B7">
        <w:rPr>
          <w:color w:val="1154CC"/>
          <w:spacing w:val="1"/>
          <w:lang w:val="ru-RU"/>
        </w:rPr>
        <w:t xml:space="preserve"> </w:t>
      </w:r>
      <w:hyperlink r:id="rId186">
        <w:r w:rsidR="00933659">
          <w:rPr>
            <w:color w:val="1154CC"/>
            <w:spacing w:val="-1"/>
            <w:u w:val="single" w:color="1154CC"/>
          </w:rPr>
          <w:t>https</w:t>
        </w:r>
        <w:r w:rsidR="00933659" w:rsidRPr="006266B7">
          <w:rPr>
            <w:color w:val="1154CC"/>
            <w:spacing w:val="-1"/>
            <w:u w:val="single" w:color="1154CC"/>
            <w:lang w:val="ru-RU"/>
          </w:rPr>
          <w:t>://</w:t>
        </w:r>
        <w:r w:rsidR="00933659">
          <w:rPr>
            <w:color w:val="1154CC"/>
            <w:spacing w:val="-1"/>
            <w:u w:val="single" w:color="1154CC"/>
          </w:rPr>
          <w:t>foxford</w:t>
        </w:r>
        <w:r w:rsidR="00933659" w:rsidRPr="006266B7">
          <w:rPr>
            <w:color w:val="1154CC"/>
            <w:spacing w:val="-1"/>
            <w:u w:val="single" w:color="1154CC"/>
            <w:lang w:val="ru-RU"/>
          </w:rPr>
          <w:t>.</w:t>
        </w:r>
        <w:r w:rsidR="00933659">
          <w:rPr>
            <w:color w:val="1154CC"/>
            <w:spacing w:val="-1"/>
            <w:u w:val="single" w:color="1154CC"/>
          </w:rPr>
          <w:t>ru</w:t>
        </w:r>
        <w:r w:rsidR="00933659" w:rsidRPr="006266B7">
          <w:rPr>
            <w:color w:val="1154CC"/>
            <w:spacing w:val="-1"/>
            <w:u w:val="single" w:color="1154CC"/>
            <w:lang w:val="ru-RU"/>
          </w:rPr>
          <w:t>/</w:t>
        </w:r>
        <w:r w:rsidR="00933659">
          <w:rPr>
            <w:color w:val="1154CC"/>
            <w:spacing w:val="-1"/>
            <w:u w:val="single" w:color="1154CC"/>
          </w:rPr>
          <w:t>wiki</w:t>
        </w:r>
        <w:r w:rsidR="00933659" w:rsidRPr="006266B7">
          <w:rPr>
            <w:color w:val="1154CC"/>
            <w:spacing w:val="-1"/>
            <w:u w:val="single" w:color="1154CC"/>
            <w:lang w:val="ru-RU"/>
          </w:rPr>
          <w:t>/</w:t>
        </w:r>
        <w:r w:rsidR="00933659">
          <w:rPr>
            <w:color w:val="1154CC"/>
            <w:spacing w:val="-1"/>
            <w:u w:val="single" w:color="1154CC"/>
          </w:rPr>
          <w:t>biologiya</w:t>
        </w:r>
        <w:r w:rsidR="00933659" w:rsidRPr="006266B7">
          <w:rPr>
            <w:color w:val="1154CC"/>
            <w:spacing w:val="-1"/>
            <w:u w:val="single" w:color="1154CC"/>
            <w:lang w:val="ru-RU"/>
          </w:rPr>
          <w:t>/</w:t>
        </w:r>
      </w:hyperlink>
    </w:p>
    <w:p w:rsidR="00933659" w:rsidRPr="006266B7" w:rsidRDefault="00933659" w:rsidP="00933659">
      <w:pPr>
        <w:spacing w:line="292" w:lineRule="auto"/>
        <w:rPr>
          <w:lang w:val="ru-RU"/>
        </w:rPr>
        <w:sectPr w:rsidR="00933659" w:rsidRPr="006266B7">
          <w:pgSz w:w="11900" w:h="16840"/>
          <w:pgMar w:top="500" w:right="640" w:bottom="280" w:left="40" w:header="720" w:footer="720" w:gutter="0"/>
          <w:cols w:space="720"/>
        </w:sectPr>
      </w:pPr>
    </w:p>
    <w:p w:rsidR="00933659" w:rsidRPr="00933659" w:rsidRDefault="00933659" w:rsidP="00933659">
      <w:pPr>
        <w:pStyle w:val="1"/>
        <w:spacing w:before="76"/>
        <w:ind w:left="733"/>
        <w:rPr>
          <w:lang w:val="ru-RU"/>
        </w:rPr>
      </w:pPr>
      <w:bookmarkStart w:id="39" w:name="МАТЕРИАЛЬНО-ТЕХНИЧЕСКОЕ_ОБЕСПЕЧЕНИЕ_ОБРА"/>
      <w:bookmarkEnd w:id="39"/>
      <w:r w:rsidRPr="00933659">
        <w:rPr>
          <w:lang w:val="ru-RU"/>
        </w:rPr>
        <w:lastRenderedPageBreak/>
        <w:t>МАТЕРИАЛЬНО-ТЕХНИЧЕСКОЕ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ОБЕСПЕЧЕНИЕ</w:t>
      </w:r>
      <w:r w:rsidRPr="00933659">
        <w:rPr>
          <w:spacing w:val="-11"/>
          <w:lang w:val="ru-RU"/>
        </w:rPr>
        <w:t xml:space="preserve"> </w:t>
      </w:r>
      <w:r w:rsidRPr="00933659">
        <w:rPr>
          <w:lang w:val="ru-RU"/>
        </w:rPr>
        <w:t>ОБРАЗОВАТЕЛЬНОГО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ПРОЦЕССА</w:t>
      </w:r>
    </w:p>
    <w:p w:rsidR="00933659" w:rsidRPr="00933659" w:rsidRDefault="00933659" w:rsidP="00933659">
      <w:pPr>
        <w:pStyle w:val="af"/>
        <w:rPr>
          <w:b/>
          <w:sz w:val="32"/>
          <w:lang w:val="ru-RU"/>
        </w:rPr>
      </w:pPr>
    </w:p>
    <w:p w:rsidR="00933659" w:rsidRPr="00933659" w:rsidRDefault="00933659" w:rsidP="00933659">
      <w:pPr>
        <w:ind w:left="627"/>
        <w:rPr>
          <w:b/>
          <w:sz w:val="24"/>
          <w:lang w:val="ru-RU"/>
        </w:rPr>
      </w:pPr>
      <w:r w:rsidRPr="00933659">
        <w:rPr>
          <w:b/>
          <w:sz w:val="24"/>
          <w:lang w:val="ru-RU"/>
        </w:rPr>
        <w:t>УЧЕБНОЕ</w:t>
      </w:r>
      <w:r w:rsidRPr="00933659">
        <w:rPr>
          <w:b/>
          <w:spacing w:val="-6"/>
          <w:sz w:val="24"/>
          <w:lang w:val="ru-RU"/>
        </w:rPr>
        <w:t xml:space="preserve"> </w:t>
      </w:r>
      <w:r w:rsidRPr="00933659">
        <w:rPr>
          <w:b/>
          <w:sz w:val="24"/>
          <w:lang w:val="ru-RU"/>
        </w:rPr>
        <w:t>ОБОРУДОВАНИЕ</w:t>
      </w:r>
    </w:p>
    <w:p w:rsidR="00933659" w:rsidRPr="00933659" w:rsidRDefault="00933659" w:rsidP="00933659">
      <w:pPr>
        <w:pStyle w:val="af"/>
        <w:spacing w:before="151" w:line="292" w:lineRule="auto"/>
        <w:ind w:left="627" w:right="7847"/>
        <w:rPr>
          <w:lang w:val="ru-RU"/>
        </w:rPr>
      </w:pPr>
      <w:r w:rsidRPr="00933659">
        <w:rPr>
          <w:lang w:val="ru-RU"/>
        </w:rPr>
        <w:t>Мультимедийные пособия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Справочные таблицы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Раздаточный</w:t>
      </w:r>
      <w:r w:rsidRPr="00933659">
        <w:rPr>
          <w:spacing w:val="2"/>
          <w:lang w:val="ru-RU"/>
        </w:rPr>
        <w:t xml:space="preserve"> </w:t>
      </w:r>
      <w:r w:rsidRPr="00933659">
        <w:rPr>
          <w:lang w:val="ru-RU"/>
        </w:rPr>
        <w:t>материал</w:t>
      </w:r>
    </w:p>
    <w:p w:rsidR="00933659" w:rsidRPr="00933659" w:rsidRDefault="00933659" w:rsidP="00933659">
      <w:pPr>
        <w:pStyle w:val="af"/>
        <w:spacing w:line="288" w:lineRule="auto"/>
        <w:ind w:left="627" w:right="4545"/>
        <w:rPr>
          <w:lang w:val="ru-RU"/>
        </w:rPr>
      </w:pPr>
      <w:r w:rsidRPr="00933659">
        <w:rPr>
          <w:lang w:val="ru-RU"/>
        </w:rPr>
        <w:t>Печатные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пособия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(таблицы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по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биологии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для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5</w:t>
      </w:r>
      <w:r w:rsidRPr="00933659">
        <w:rPr>
          <w:spacing w:val="-12"/>
          <w:lang w:val="ru-RU"/>
        </w:rPr>
        <w:t xml:space="preserve"> </w:t>
      </w:r>
      <w:r w:rsidRPr="00933659">
        <w:rPr>
          <w:lang w:val="ru-RU"/>
        </w:rPr>
        <w:t>класса)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Лупа</w:t>
      </w:r>
    </w:p>
    <w:p w:rsidR="00933659" w:rsidRPr="00933659" w:rsidRDefault="00933659" w:rsidP="00933659">
      <w:pPr>
        <w:pStyle w:val="af"/>
        <w:spacing w:before="4" w:line="292" w:lineRule="auto"/>
        <w:ind w:left="627" w:right="6752"/>
        <w:rPr>
          <w:lang w:val="ru-RU"/>
        </w:rPr>
      </w:pPr>
      <w:r w:rsidRPr="00933659">
        <w:rPr>
          <w:lang w:val="ru-RU"/>
        </w:rPr>
        <w:t>Микроскоп лабораторный (световой)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Скелет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человека</w:t>
      </w:r>
    </w:p>
    <w:p w:rsidR="00933659" w:rsidRPr="00933659" w:rsidRDefault="00933659" w:rsidP="00933659">
      <w:pPr>
        <w:pStyle w:val="af"/>
        <w:ind w:left="627"/>
        <w:rPr>
          <w:lang w:val="ru-RU"/>
        </w:rPr>
      </w:pPr>
      <w:r w:rsidRPr="00933659">
        <w:rPr>
          <w:lang w:val="ru-RU"/>
        </w:rPr>
        <w:t>Натуральные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объекты:</w:t>
      </w:r>
    </w:p>
    <w:p w:rsidR="00933659" w:rsidRPr="00933659" w:rsidRDefault="00933659" w:rsidP="00933659">
      <w:pPr>
        <w:pStyle w:val="af"/>
        <w:ind w:left="627"/>
        <w:rPr>
          <w:lang w:val="ru-RU"/>
        </w:rPr>
      </w:pPr>
      <w:r w:rsidRPr="00933659">
        <w:rPr>
          <w:lang w:val="ru-RU"/>
        </w:rPr>
        <w:t>Гербарий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растений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разных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групп</w:t>
      </w:r>
    </w:p>
    <w:p w:rsidR="00933659" w:rsidRPr="00933659" w:rsidRDefault="00933659" w:rsidP="00933659">
      <w:pPr>
        <w:pStyle w:val="af"/>
        <w:spacing w:line="585" w:lineRule="auto"/>
        <w:ind w:left="627" w:right="6450"/>
        <w:rPr>
          <w:lang w:val="ru-RU"/>
        </w:rPr>
      </w:pPr>
      <w:r w:rsidRPr="00933659">
        <w:rPr>
          <w:lang w:val="ru-RU"/>
        </w:rPr>
        <w:t>Набор муляжей позвоночных животных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Набор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муляжей</w:t>
      </w:r>
      <w:r w:rsidRPr="00933659">
        <w:rPr>
          <w:spacing w:val="3"/>
          <w:lang w:val="ru-RU"/>
        </w:rPr>
        <w:t xml:space="preserve"> </w:t>
      </w:r>
      <w:r w:rsidRPr="00933659">
        <w:rPr>
          <w:lang w:val="ru-RU"/>
        </w:rPr>
        <w:t>плодов</w:t>
      </w:r>
    </w:p>
    <w:p w:rsidR="00933659" w:rsidRPr="00933659" w:rsidRDefault="00933659" w:rsidP="00933659">
      <w:pPr>
        <w:pStyle w:val="af"/>
        <w:spacing w:before="3"/>
        <w:ind w:left="627"/>
        <w:rPr>
          <w:lang w:val="ru-RU"/>
        </w:rPr>
      </w:pPr>
      <w:r w:rsidRPr="00933659">
        <w:rPr>
          <w:lang w:val="ru-RU"/>
        </w:rPr>
        <w:t>Набор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моделей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«Органы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человека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животных»</w:t>
      </w:r>
    </w:p>
    <w:p w:rsidR="00933659" w:rsidRPr="00933659" w:rsidRDefault="00933659" w:rsidP="00933659">
      <w:pPr>
        <w:pStyle w:val="af"/>
        <w:spacing w:line="292" w:lineRule="auto"/>
        <w:ind w:left="627" w:right="2778"/>
        <w:rPr>
          <w:lang w:val="ru-RU"/>
        </w:rPr>
      </w:pPr>
      <w:r w:rsidRPr="00933659">
        <w:rPr>
          <w:lang w:val="ru-RU"/>
        </w:rPr>
        <w:t>Гербарии: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«Деревья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и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кустарники;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основные</w:t>
      </w:r>
      <w:r w:rsidRPr="00933659">
        <w:rPr>
          <w:spacing w:val="-8"/>
          <w:lang w:val="ru-RU"/>
        </w:rPr>
        <w:t xml:space="preserve"> </w:t>
      </w:r>
      <w:r w:rsidRPr="00933659">
        <w:rPr>
          <w:lang w:val="ru-RU"/>
        </w:rPr>
        <w:t>группы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растений;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растительные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сообщества;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сельскохозяйственные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растения;</w:t>
      </w:r>
    </w:p>
    <w:p w:rsidR="00933659" w:rsidRPr="00933659" w:rsidRDefault="00933659" w:rsidP="00933659">
      <w:pPr>
        <w:pStyle w:val="af"/>
        <w:spacing w:line="275" w:lineRule="exact"/>
        <w:ind w:left="627"/>
        <w:rPr>
          <w:lang w:val="ru-RU"/>
        </w:rPr>
      </w:pPr>
      <w:r w:rsidRPr="00933659">
        <w:rPr>
          <w:lang w:val="ru-RU"/>
        </w:rPr>
        <w:t>дикорастущие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растения;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культурные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растения;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лекарственные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растения;</w:t>
      </w:r>
      <w:r w:rsidRPr="00933659">
        <w:rPr>
          <w:spacing w:val="-7"/>
          <w:lang w:val="ru-RU"/>
        </w:rPr>
        <w:t xml:space="preserve"> </w:t>
      </w:r>
      <w:r w:rsidRPr="00933659">
        <w:rPr>
          <w:lang w:val="ru-RU"/>
        </w:rPr>
        <w:t>морфология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растений»</w:t>
      </w:r>
    </w:p>
    <w:p w:rsidR="00933659" w:rsidRPr="00933659" w:rsidRDefault="00933659" w:rsidP="00933659">
      <w:pPr>
        <w:pStyle w:val="af"/>
        <w:ind w:left="627"/>
        <w:rPr>
          <w:lang w:val="ru-RU"/>
        </w:rPr>
      </w:pPr>
      <w:r w:rsidRPr="00933659">
        <w:rPr>
          <w:lang w:val="ru-RU"/>
        </w:rPr>
        <w:t>Набор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микропрепаратов</w:t>
      </w:r>
      <w:r w:rsidRPr="00933659">
        <w:rPr>
          <w:spacing w:val="-1"/>
          <w:lang w:val="ru-RU"/>
        </w:rPr>
        <w:t xml:space="preserve"> </w:t>
      </w:r>
      <w:r w:rsidRPr="00933659">
        <w:rPr>
          <w:lang w:val="ru-RU"/>
        </w:rPr>
        <w:t>по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ботанике</w:t>
      </w:r>
      <w:r w:rsidRPr="00933659">
        <w:rPr>
          <w:spacing w:val="1"/>
          <w:lang w:val="ru-RU"/>
        </w:rPr>
        <w:t xml:space="preserve"> </w:t>
      </w:r>
      <w:r w:rsidRPr="00933659">
        <w:rPr>
          <w:lang w:val="ru-RU"/>
        </w:rPr>
        <w:t>-</w:t>
      </w:r>
    </w:p>
    <w:p w:rsidR="00933659" w:rsidRPr="00933659" w:rsidRDefault="00933659" w:rsidP="00933659">
      <w:pPr>
        <w:pStyle w:val="af"/>
        <w:spacing w:before="65"/>
        <w:ind w:left="627"/>
        <w:rPr>
          <w:lang w:val="ru-RU"/>
        </w:rPr>
      </w:pPr>
      <w:r w:rsidRPr="00933659">
        <w:rPr>
          <w:lang w:val="ru-RU"/>
        </w:rPr>
        <w:t>«Кожица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лука»</w:t>
      </w:r>
    </w:p>
    <w:p w:rsidR="00933659" w:rsidRPr="00933659" w:rsidRDefault="00933659" w:rsidP="00933659">
      <w:pPr>
        <w:pStyle w:val="af"/>
        <w:spacing w:before="3"/>
        <w:rPr>
          <w:lang w:val="ru-RU"/>
        </w:rPr>
      </w:pPr>
    </w:p>
    <w:p w:rsidR="00933659" w:rsidRPr="00933659" w:rsidRDefault="00933659" w:rsidP="00933659">
      <w:pPr>
        <w:pStyle w:val="1"/>
        <w:spacing w:line="292" w:lineRule="auto"/>
        <w:ind w:left="627" w:firstLine="105"/>
        <w:rPr>
          <w:lang w:val="ru-RU"/>
        </w:rPr>
      </w:pPr>
      <w:bookmarkStart w:id="40" w:name="ОБОРУДОВАНИЕ_ДЛЯ_ПРОВЕДЕНИЯ_ЛАБОРАТОРНЫХ"/>
      <w:bookmarkEnd w:id="40"/>
      <w:r w:rsidRPr="00933659">
        <w:rPr>
          <w:lang w:val="ru-RU"/>
        </w:rPr>
        <w:t>ОБОРУДОВАНИЕ</w:t>
      </w:r>
      <w:r w:rsidRPr="00933659">
        <w:rPr>
          <w:spacing w:val="-10"/>
          <w:lang w:val="ru-RU"/>
        </w:rPr>
        <w:t xml:space="preserve"> </w:t>
      </w:r>
      <w:r w:rsidRPr="00933659">
        <w:rPr>
          <w:lang w:val="ru-RU"/>
        </w:rPr>
        <w:t>ДЛЯ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ПРОВЕДЕНИЯ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ЛАБОРАТОРНЫХ,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ПРАКТИЧЕСКИХ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РАБОТ,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ДЕМОНСТРАЦИЙ</w:t>
      </w:r>
    </w:p>
    <w:p w:rsidR="00933659" w:rsidRPr="00933659" w:rsidRDefault="00933659" w:rsidP="00933659">
      <w:pPr>
        <w:pStyle w:val="af"/>
        <w:spacing w:before="86" w:line="360" w:lineRule="auto"/>
        <w:ind w:left="627"/>
        <w:rPr>
          <w:lang w:val="ru-RU"/>
        </w:rPr>
      </w:pPr>
      <w:r w:rsidRPr="00933659">
        <w:rPr>
          <w:lang w:val="ru-RU"/>
        </w:rPr>
        <w:t>Технические</w:t>
      </w:r>
      <w:r w:rsidRPr="00933659">
        <w:rPr>
          <w:spacing w:val="-6"/>
          <w:lang w:val="ru-RU"/>
        </w:rPr>
        <w:t xml:space="preserve"> </w:t>
      </w:r>
      <w:r w:rsidRPr="00933659">
        <w:rPr>
          <w:lang w:val="ru-RU"/>
        </w:rPr>
        <w:t>средства</w:t>
      </w:r>
      <w:r w:rsidRPr="00933659">
        <w:rPr>
          <w:spacing w:val="-5"/>
          <w:lang w:val="ru-RU"/>
        </w:rPr>
        <w:t xml:space="preserve"> </w:t>
      </w:r>
      <w:r w:rsidRPr="00933659">
        <w:rPr>
          <w:lang w:val="ru-RU"/>
        </w:rPr>
        <w:t>обучения:</w:t>
      </w:r>
    </w:p>
    <w:p w:rsidR="00933659" w:rsidRPr="00933659" w:rsidRDefault="00933659" w:rsidP="00933659">
      <w:pPr>
        <w:pStyle w:val="af"/>
        <w:spacing w:line="360" w:lineRule="auto"/>
        <w:ind w:left="627" w:right="9679"/>
        <w:rPr>
          <w:lang w:val="ru-RU"/>
        </w:rPr>
      </w:pPr>
      <w:r w:rsidRPr="00933659">
        <w:rPr>
          <w:lang w:val="ru-RU"/>
        </w:rPr>
        <w:t>Ноутбук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Колонки</w:t>
      </w:r>
    </w:p>
    <w:p w:rsidR="00933659" w:rsidRPr="00933659" w:rsidRDefault="00933659" w:rsidP="00933659">
      <w:pPr>
        <w:pStyle w:val="af"/>
        <w:spacing w:before="13" w:line="360" w:lineRule="auto"/>
        <w:ind w:left="627"/>
        <w:rPr>
          <w:lang w:val="ru-RU"/>
        </w:rPr>
      </w:pPr>
      <w:r w:rsidRPr="00933659">
        <w:rPr>
          <w:lang w:val="ru-RU"/>
        </w:rPr>
        <w:t>Мультимедийный</w:t>
      </w:r>
      <w:r w:rsidRPr="00933659">
        <w:rPr>
          <w:spacing w:val="-4"/>
          <w:lang w:val="ru-RU"/>
        </w:rPr>
        <w:t xml:space="preserve"> </w:t>
      </w:r>
      <w:r w:rsidRPr="00933659">
        <w:rPr>
          <w:lang w:val="ru-RU"/>
        </w:rPr>
        <w:t>проектор</w:t>
      </w:r>
    </w:p>
    <w:p w:rsidR="00933659" w:rsidRPr="006266B7" w:rsidRDefault="00933659" w:rsidP="00933659">
      <w:pPr>
        <w:pStyle w:val="af"/>
        <w:spacing w:line="360" w:lineRule="auto"/>
        <w:ind w:left="627"/>
        <w:rPr>
          <w:lang w:val="ru-RU"/>
        </w:rPr>
      </w:pPr>
      <w:r w:rsidRPr="006266B7">
        <w:rPr>
          <w:lang w:val="ru-RU"/>
        </w:rPr>
        <w:t>Проекционный</w:t>
      </w:r>
      <w:r w:rsidRPr="006266B7">
        <w:rPr>
          <w:spacing w:val="-8"/>
          <w:lang w:val="ru-RU"/>
        </w:rPr>
        <w:t xml:space="preserve"> </w:t>
      </w:r>
      <w:proofErr w:type="gramStart"/>
      <w:r w:rsidRPr="006266B7">
        <w:rPr>
          <w:lang w:val="ru-RU"/>
        </w:rPr>
        <w:t>экран(</w:t>
      </w:r>
      <w:r w:rsidRPr="006266B7">
        <w:rPr>
          <w:spacing w:val="-3"/>
          <w:lang w:val="ru-RU"/>
        </w:rPr>
        <w:t xml:space="preserve"> </w:t>
      </w:r>
      <w:r w:rsidRPr="006266B7">
        <w:rPr>
          <w:lang w:val="ru-RU"/>
        </w:rPr>
        <w:t>интерактивная</w:t>
      </w:r>
      <w:proofErr w:type="gramEnd"/>
      <w:r w:rsidRPr="006266B7">
        <w:rPr>
          <w:spacing w:val="-3"/>
          <w:lang w:val="ru-RU"/>
        </w:rPr>
        <w:t xml:space="preserve"> </w:t>
      </w:r>
      <w:r w:rsidRPr="006266B7">
        <w:rPr>
          <w:lang w:val="ru-RU"/>
        </w:rPr>
        <w:t>доска)</w:t>
      </w:r>
    </w:p>
    <w:p w:rsidR="00933659" w:rsidRPr="00933659" w:rsidRDefault="00933659" w:rsidP="00933659">
      <w:pPr>
        <w:pStyle w:val="af"/>
        <w:spacing w:line="360" w:lineRule="auto"/>
        <w:ind w:left="627" w:right="4348"/>
        <w:rPr>
          <w:lang w:val="ru-RU"/>
        </w:rPr>
      </w:pPr>
      <w:r w:rsidRPr="00933659">
        <w:rPr>
          <w:lang w:val="ru-RU"/>
        </w:rPr>
        <w:t>Учебно-практическое и учебно-лабораторное оборудование:</w:t>
      </w:r>
      <w:r w:rsidRPr="00933659">
        <w:rPr>
          <w:spacing w:val="-57"/>
          <w:lang w:val="ru-RU"/>
        </w:rPr>
        <w:t xml:space="preserve"> </w:t>
      </w:r>
      <w:r w:rsidRPr="00933659">
        <w:rPr>
          <w:lang w:val="ru-RU"/>
        </w:rPr>
        <w:t>Микроскоп</w:t>
      </w:r>
      <w:r w:rsidRPr="00933659">
        <w:rPr>
          <w:spacing w:val="-3"/>
          <w:lang w:val="ru-RU"/>
        </w:rPr>
        <w:t xml:space="preserve"> </w:t>
      </w:r>
      <w:r w:rsidRPr="00933659">
        <w:rPr>
          <w:lang w:val="ru-RU"/>
        </w:rPr>
        <w:t>лабораторный</w:t>
      </w:r>
      <w:r w:rsidRPr="00933659">
        <w:rPr>
          <w:spacing w:val="-2"/>
          <w:lang w:val="ru-RU"/>
        </w:rPr>
        <w:t xml:space="preserve"> </w:t>
      </w:r>
      <w:r w:rsidRPr="00933659">
        <w:rPr>
          <w:lang w:val="ru-RU"/>
        </w:rPr>
        <w:t>(световой)</w:t>
      </w:r>
    </w:p>
    <w:p w:rsidR="00933659" w:rsidRDefault="00933659" w:rsidP="00933659">
      <w:pPr>
        <w:pStyle w:val="af"/>
        <w:spacing w:before="7" w:line="360" w:lineRule="auto"/>
        <w:ind w:left="627"/>
      </w:pPr>
      <w:proofErr w:type="spellStart"/>
      <w:r>
        <w:t>Биологические</w:t>
      </w:r>
      <w:proofErr w:type="spellEnd"/>
      <w:r>
        <w:rPr>
          <w:spacing w:val="-4"/>
        </w:rPr>
        <w:t xml:space="preserve"> </w:t>
      </w:r>
      <w:proofErr w:type="spellStart"/>
      <w:r>
        <w:t>микролаборатории</w:t>
      </w:r>
      <w:proofErr w:type="spellEnd"/>
    </w:p>
    <w:p w:rsidR="00933659" w:rsidRPr="00933659" w:rsidRDefault="00933659" w:rsidP="00933659">
      <w:pPr>
        <w:pStyle w:val="af"/>
        <w:spacing w:before="7"/>
        <w:ind w:left="627"/>
        <w:rPr>
          <w:lang w:val="ru-RU"/>
        </w:rPr>
        <w:sectPr w:rsidR="00933659" w:rsidRPr="00933659">
          <w:pgSz w:w="11900" w:h="16840"/>
          <w:pgMar w:top="1500" w:right="640" w:bottom="280" w:left="40" w:header="720" w:footer="720" w:gutter="0"/>
          <w:cols w:space="720"/>
        </w:sectPr>
      </w:pPr>
      <w:r>
        <w:rPr>
          <w:lang w:val="ru-RU"/>
        </w:rPr>
        <w:t>Термометр</w:t>
      </w:r>
    </w:p>
    <w:p w:rsidR="008D205E" w:rsidRPr="00474336" w:rsidRDefault="008D205E" w:rsidP="00933659">
      <w:pPr>
        <w:pStyle w:val="1"/>
        <w:spacing w:before="64"/>
        <w:rPr>
          <w:lang w:val="ru-RU"/>
        </w:rPr>
      </w:pPr>
    </w:p>
    <w:sectPr w:rsidR="008D205E" w:rsidRPr="00474336" w:rsidSect="00933659">
      <w:pgSz w:w="1190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FC1F57"/>
    <w:multiLevelType w:val="hybridMultilevel"/>
    <w:tmpl w:val="22AC8960"/>
    <w:lvl w:ilvl="0" w:tplc="A8CAE22C">
      <w:start w:val="1"/>
      <w:numFmt w:val="decimal"/>
      <w:lvlText w:val="%1)"/>
      <w:lvlJc w:val="left"/>
      <w:pPr>
        <w:ind w:left="247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0238F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90AE10">
      <w:numFmt w:val="bullet"/>
      <w:lvlText w:val="•"/>
      <w:lvlJc w:val="left"/>
      <w:pPr>
        <w:ind w:left="1879" w:hanging="365"/>
      </w:pPr>
      <w:rPr>
        <w:rFonts w:hint="default"/>
        <w:lang w:val="ru-RU" w:eastAsia="en-US" w:bidi="ar-SA"/>
      </w:rPr>
    </w:lvl>
    <w:lvl w:ilvl="3" w:tplc="4260E3AC">
      <w:numFmt w:val="bullet"/>
      <w:lvlText w:val="•"/>
      <w:lvlJc w:val="left"/>
      <w:pPr>
        <w:ind w:left="3079" w:hanging="365"/>
      </w:pPr>
      <w:rPr>
        <w:rFonts w:hint="default"/>
        <w:lang w:val="ru-RU" w:eastAsia="en-US" w:bidi="ar-SA"/>
      </w:rPr>
    </w:lvl>
    <w:lvl w:ilvl="4" w:tplc="C16E167E">
      <w:numFmt w:val="bullet"/>
      <w:lvlText w:val="•"/>
      <w:lvlJc w:val="left"/>
      <w:pPr>
        <w:ind w:left="4279" w:hanging="365"/>
      </w:pPr>
      <w:rPr>
        <w:rFonts w:hint="default"/>
        <w:lang w:val="ru-RU" w:eastAsia="en-US" w:bidi="ar-SA"/>
      </w:rPr>
    </w:lvl>
    <w:lvl w:ilvl="5" w:tplc="245EADDA">
      <w:numFmt w:val="bullet"/>
      <w:lvlText w:val="•"/>
      <w:lvlJc w:val="left"/>
      <w:pPr>
        <w:ind w:left="5479" w:hanging="365"/>
      </w:pPr>
      <w:rPr>
        <w:rFonts w:hint="default"/>
        <w:lang w:val="ru-RU" w:eastAsia="en-US" w:bidi="ar-SA"/>
      </w:rPr>
    </w:lvl>
    <w:lvl w:ilvl="6" w:tplc="1BCA65F6">
      <w:numFmt w:val="bullet"/>
      <w:lvlText w:val="•"/>
      <w:lvlJc w:val="left"/>
      <w:pPr>
        <w:ind w:left="6679" w:hanging="365"/>
      </w:pPr>
      <w:rPr>
        <w:rFonts w:hint="default"/>
        <w:lang w:val="ru-RU" w:eastAsia="en-US" w:bidi="ar-SA"/>
      </w:rPr>
    </w:lvl>
    <w:lvl w:ilvl="7" w:tplc="1E8C2AFA">
      <w:numFmt w:val="bullet"/>
      <w:lvlText w:val="•"/>
      <w:lvlJc w:val="left"/>
      <w:pPr>
        <w:ind w:left="7879" w:hanging="365"/>
      </w:pPr>
      <w:rPr>
        <w:rFonts w:hint="default"/>
        <w:lang w:val="ru-RU" w:eastAsia="en-US" w:bidi="ar-SA"/>
      </w:rPr>
    </w:lvl>
    <w:lvl w:ilvl="8" w:tplc="405C683E">
      <w:numFmt w:val="bullet"/>
      <w:lvlText w:val="•"/>
      <w:lvlJc w:val="left"/>
      <w:pPr>
        <w:ind w:left="9079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0963423B"/>
    <w:multiLevelType w:val="hybridMultilevel"/>
    <w:tmpl w:val="1E7A935C"/>
    <w:lvl w:ilvl="0" w:tplc="A02E8A48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7700C7F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4498DDBA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E3CA7D6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6518E9AC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F7147AC4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1BB43274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0A9C7376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F0DA853E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1214F4"/>
    <w:multiLevelType w:val="hybridMultilevel"/>
    <w:tmpl w:val="FAFC47B0"/>
    <w:lvl w:ilvl="0" w:tplc="91725A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0DE9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204A3DFE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CA385A5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B85406BA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5EC89DEC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0754A5F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C5D051E2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D3EA66A6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E3731"/>
    <w:multiLevelType w:val="hybridMultilevel"/>
    <w:tmpl w:val="058AD41E"/>
    <w:lvl w:ilvl="0" w:tplc="3C6C781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4770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E88A80D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FFD6744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F61631FC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E58E2E0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1550F886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C99E4020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974E1B84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BAA5D72"/>
    <w:multiLevelType w:val="hybridMultilevel"/>
    <w:tmpl w:val="58BC8F38"/>
    <w:lvl w:ilvl="0" w:tplc="F55C65DA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A3BCA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2CAAF69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69C2A9A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9E886880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536CC49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644AF2B0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0D561D2A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1A023A26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440B1A6E"/>
    <w:multiLevelType w:val="hybridMultilevel"/>
    <w:tmpl w:val="4E744C76"/>
    <w:lvl w:ilvl="0" w:tplc="E446F10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B8C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2" w:tplc="B16CEF1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61FC8214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A12CBEB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5" w:tplc="FB62931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6" w:tplc="BD8079A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0A386212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CBC276C8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60C4B4B"/>
    <w:multiLevelType w:val="hybridMultilevel"/>
    <w:tmpl w:val="614E71A4"/>
    <w:lvl w:ilvl="0" w:tplc="39DE896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DD40">
      <w:numFmt w:val="bullet"/>
      <w:lvlText w:val="•"/>
      <w:lvlJc w:val="left"/>
      <w:pPr>
        <w:ind w:left="1759" w:hanging="365"/>
      </w:pPr>
      <w:rPr>
        <w:rFonts w:hint="default"/>
        <w:lang w:val="ru-RU" w:eastAsia="en-US" w:bidi="ar-SA"/>
      </w:rPr>
    </w:lvl>
    <w:lvl w:ilvl="2" w:tplc="91F4A8EC">
      <w:numFmt w:val="bullet"/>
      <w:lvlText w:val="•"/>
      <w:lvlJc w:val="left"/>
      <w:pPr>
        <w:ind w:left="2839" w:hanging="365"/>
      </w:pPr>
      <w:rPr>
        <w:rFonts w:hint="default"/>
        <w:lang w:val="ru-RU" w:eastAsia="en-US" w:bidi="ar-SA"/>
      </w:rPr>
    </w:lvl>
    <w:lvl w:ilvl="3" w:tplc="0AAE2652">
      <w:numFmt w:val="bullet"/>
      <w:lvlText w:val="•"/>
      <w:lvlJc w:val="left"/>
      <w:pPr>
        <w:ind w:left="3919" w:hanging="365"/>
      </w:pPr>
      <w:rPr>
        <w:rFonts w:hint="default"/>
        <w:lang w:val="ru-RU" w:eastAsia="en-US" w:bidi="ar-SA"/>
      </w:rPr>
    </w:lvl>
    <w:lvl w:ilvl="4" w:tplc="99C0C79A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5" w:tplc="D59C620A">
      <w:numFmt w:val="bullet"/>
      <w:lvlText w:val="•"/>
      <w:lvlJc w:val="left"/>
      <w:pPr>
        <w:ind w:left="6079" w:hanging="365"/>
      </w:pPr>
      <w:rPr>
        <w:rFonts w:hint="default"/>
        <w:lang w:val="ru-RU" w:eastAsia="en-US" w:bidi="ar-SA"/>
      </w:rPr>
    </w:lvl>
    <w:lvl w:ilvl="6" w:tplc="AD7AB88A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7" w:tplc="2C426C0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  <w:lvl w:ilvl="8" w:tplc="A2AC085A">
      <w:numFmt w:val="bullet"/>
      <w:lvlText w:val="•"/>
      <w:lvlJc w:val="left"/>
      <w:pPr>
        <w:ind w:left="9319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AC36887"/>
    <w:multiLevelType w:val="hybridMultilevel"/>
    <w:tmpl w:val="85C2D932"/>
    <w:lvl w:ilvl="0" w:tplc="D4BCC712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CD622">
      <w:numFmt w:val="bullet"/>
      <w:lvlText w:val="•"/>
      <w:lvlJc w:val="left"/>
      <w:pPr>
        <w:ind w:left="1179" w:hanging="149"/>
      </w:pPr>
      <w:rPr>
        <w:rFonts w:hint="default"/>
        <w:lang w:val="ru-RU" w:eastAsia="en-US" w:bidi="ar-SA"/>
      </w:rPr>
    </w:lvl>
    <w:lvl w:ilvl="2" w:tplc="4F304246">
      <w:numFmt w:val="bullet"/>
      <w:lvlText w:val="•"/>
      <w:lvlJc w:val="left"/>
      <w:pPr>
        <w:ind w:left="2259" w:hanging="149"/>
      </w:pPr>
      <w:rPr>
        <w:rFonts w:hint="default"/>
        <w:lang w:val="ru-RU" w:eastAsia="en-US" w:bidi="ar-SA"/>
      </w:rPr>
    </w:lvl>
    <w:lvl w:ilvl="3" w:tplc="CBA4FD88">
      <w:numFmt w:val="bullet"/>
      <w:lvlText w:val="•"/>
      <w:lvlJc w:val="left"/>
      <w:pPr>
        <w:ind w:left="3339" w:hanging="149"/>
      </w:pPr>
      <w:rPr>
        <w:rFonts w:hint="default"/>
        <w:lang w:val="ru-RU" w:eastAsia="en-US" w:bidi="ar-SA"/>
      </w:rPr>
    </w:lvl>
    <w:lvl w:ilvl="4" w:tplc="FD069330">
      <w:numFmt w:val="bullet"/>
      <w:lvlText w:val="•"/>
      <w:lvlJc w:val="left"/>
      <w:pPr>
        <w:ind w:left="4419" w:hanging="149"/>
      </w:pPr>
      <w:rPr>
        <w:rFonts w:hint="default"/>
        <w:lang w:val="ru-RU" w:eastAsia="en-US" w:bidi="ar-SA"/>
      </w:rPr>
    </w:lvl>
    <w:lvl w:ilvl="5" w:tplc="1238535E">
      <w:numFmt w:val="bullet"/>
      <w:lvlText w:val="•"/>
      <w:lvlJc w:val="left"/>
      <w:pPr>
        <w:ind w:left="5499" w:hanging="149"/>
      </w:pPr>
      <w:rPr>
        <w:rFonts w:hint="default"/>
        <w:lang w:val="ru-RU" w:eastAsia="en-US" w:bidi="ar-SA"/>
      </w:rPr>
    </w:lvl>
    <w:lvl w:ilvl="6" w:tplc="D3E48D1A">
      <w:numFmt w:val="bullet"/>
      <w:lvlText w:val="•"/>
      <w:lvlJc w:val="left"/>
      <w:pPr>
        <w:ind w:left="6579" w:hanging="149"/>
      </w:pPr>
      <w:rPr>
        <w:rFonts w:hint="default"/>
        <w:lang w:val="ru-RU" w:eastAsia="en-US" w:bidi="ar-SA"/>
      </w:rPr>
    </w:lvl>
    <w:lvl w:ilvl="7" w:tplc="924C061A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  <w:lvl w:ilvl="8" w:tplc="7A105E06">
      <w:numFmt w:val="bullet"/>
      <w:lvlText w:val="•"/>
      <w:lvlJc w:val="left"/>
      <w:pPr>
        <w:ind w:left="8739" w:hanging="1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102D"/>
    <w:rsid w:val="0029639D"/>
    <w:rsid w:val="00326F90"/>
    <w:rsid w:val="00455D1C"/>
    <w:rsid w:val="00474336"/>
    <w:rsid w:val="004A7C24"/>
    <w:rsid w:val="006266B7"/>
    <w:rsid w:val="008D205E"/>
    <w:rsid w:val="00933659"/>
    <w:rsid w:val="00AA1D8D"/>
    <w:rsid w:val="00B47730"/>
    <w:rsid w:val="00CB0664"/>
    <w:rsid w:val="00E038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68BBF"/>
  <w14:defaultImageDpi w14:val="300"/>
  <w15:docId w15:val="{A97DBD68-303F-48E8-8F7B-8E12AF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47433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7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474336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474336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93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93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biology/5-klass/vvedenie/sredy-obitaniya-organizmov" TargetMode="External"/><Relationship Id="rId21" Type="http://schemas.openxmlformats.org/officeDocument/2006/relationships/hyperlink" Target="https://foxford.ru/wiki/biologiya/priznaki-zhivyh-organizmov" TargetMode="External"/><Relationship Id="rId42" Type="http://schemas.openxmlformats.org/officeDocument/2006/relationships/hyperlink" Target="https://resh.edu.ru/subject/lesson/7843/conspect/311166/" TargetMode="External"/><Relationship Id="rId63" Type="http://schemas.openxmlformats.org/officeDocument/2006/relationships/hyperlink" Target="https://foxford.ru/wiki/biologiya/klassifikaciya-organizmov-binarnaya-nomenklatura" TargetMode="External"/><Relationship Id="rId84" Type="http://schemas.openxmlformats.org/officeDocument/2006/relationships/hyperlink" Target="https://foxford.ru/wiki/biologiya/kletka-tkan-organ-organizm" TargetMode="External"/><Relationship Id="rId138" Type="http://schemas.openxmlformats.org/officeDocument/2006/relationships/hyperlink" Target="https://resh.edu.ru/subject/lesson/1064/training/" TargetMode="External"/><Relationship Id="rId159" Type="http://schemas.openxmlformats.org/officeDocument/2006/relationships/hyperlink" Target="https://interneturok.ru/lesson/obshestvoznanie/7-klass/chelovek-i-priroda/vozdeystvie-cheloveka-na-prirodu" TargetMode="External"/><Relationship Id="rId170" Type="http://schemas.openxmlformats.org/officeDocument/2006/relationships/hyperlink" Target="https://interneturok.ru/lesson/obshestvoznanie/7-klass/chelovek-i-priroda/vozdeystvie-cheloveka-na-prirodu" TargetMode="External"/><Relationship Id="rId107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1" Type="http://schemas.openxmlformats.org/officeDocument/2006/relationships/hyperlink" Target="https://foxford.ru/wiki/biologiya/metody-izucheniya-zhivoj-prirody" TargetMode="External"/><Relationship Id="rId32" Type="http://schemas.openxmlformats.org/officeDocument/2006/relationships/hyperlink" Target="https://interneturok.ru/lesson/biology/5-klass/vvedenie/metody-issledovaniya-v-biologii" TargetMode="External"/><Relationship Id="rId53" Type="http://schemas.openxmlformats.org/officeDocument/2006/relationships/hyperlink" Target="https://interneturok.ru/lesson/matematika/5-klass/bnaturalnye-chislab/izmeritelnye-pribory-i-shkaly" TargetMode="External"/><Relationship Id="rId74" Type="http://schemas.openxmlformats.org/officeDocument/2006/relationships/hyperlink" Target="https://interneturok.ru/lesson/biology/5-klass/kletochnoe-stroenie-organizmov/stroenie-kletki" TargetMode="External"/><Relationship Id="rId128" Type="http://schemas.openxmlformats.org/officeDocument/2006/relationships/hyperlink" Target="https://resh.edu.ru/subject/5/5/" TargetMode="External"/><Relationship Id="rId149" Type="http://schemas.openxmlformats.org/officeDocument/2006/relationships/hyperlink" Target="https://resh.edu.ru/subject/lesson/7195/conspec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terneturok.ru/lesson/biology/5-klass/kletochnoe-stroenie-organizmov/zhiznedeyatelnost-kletki-eyo-delenie-i-rost" TargetMode="External"/><Relationship Id="rId160" Type="http://schemas.openxmlformats.org/officeDocument/2006/relationships/hyperlink" Target="https://interneturok.ru/lesson/obshestvoznanie/7-klass/chelovek-i-priroda/vozdeystvie-cheloveka-na-prirodu" TargetMode="External"/><Relationship Id="rId181" Type="http://schemas.openxmlformats.org/officeDocument/2006/relationships/hyperlink" Target="https://foxford.ru/wiki/okruzhayuschiy-mir/krasnaya-kniga" TargetMode="External"/><Relationship Id="rId22" Type="http://schemas.openxmlformats.org/officeDocument/2006/relationships/hyperlink" Target="https://interneturok.ru/lesson/biology/10-klass/bvvedenieb/suschnost-zhizni-i-svoystva-zhivogo" TargetMode="External"/><Relationship Id="rId43" Type="http://schemas.openxmlformats.org/officeDocument/2006/relationships/hyperlink" Target="https://resh.edu.ru/subject/lesson/7843/conspect/311166/" TargetMode="External"/><Relationship Id="rId64" Type="http://schemas.openxmlformats.org/officeDocument/2006/relationships/hyperlink" Target="https://foxford.ru/wiki/biologiya/obschie-printsipy-stroeniya-kletok-kletochnaya-teoriya-pro-i-eukarioty" TargetMode="External"/><Relationship Id="rId118" Type="http://schemas.openxmlformats.org/officeDocument/2006/relationships/hyperlink" Target="https://interneturok.ru/lesson/biology/5-klass/vvedenie/sredy-obitaniya-organizmov" TargetMode="External"/><Relationship Id="rId139" Type="http://schemas.openxmlformats.org/officeDocument/2006/relationships/hyperlink" Target="https://resh.edu.ru/subject/lesson/1064/training/" TargetMode="External"/><Relationship Id="rId85" Type="http://schemas.openxmlformats.org/officeDocument/2006/relationships/hyperlink" Target="https://interneturok.ru/lesson/prirodovedenie/5-klass/zhizn-na-zemle/zhivye-kletki-raznoobrazie-kletok" TargetMode="External"/><Relationship Id="rId150" Type="http://schemas.openxmlformats.org/officeDocument/2006/relationships/hyperlink" Target="https://resh.edu.ru/subject/lesson/7195/conspect/" TargetMode="External"/><Relationship Id="rId171" Type="http://schemas.openxmlformats.org/officeDocument/2006/relationships/hyperlink" Target="https://interneturok.ru/lesson/obshestvoznanie/7-klass/chelovek-i-priroda/vozdeystvie-cheloveka-na-prirodu" TargetMode="External"/><Relationship Id="rId12" Type="http://schemas.openxmlformats.org/officeDocument/2006/relationships/hyperlink" Target="https://resh.edu.ru/subject/lesson/7844/conspect/311200/" TargetMode="External"/><Relationship Id="rId33" Type="http://schemas.openxmlformats.org/officeDocument/2006/relationships/hyperlink" Target="https://interneturok.ru/lesson/biology/5-klass/vvedenie/metody-issledovaniya-v-biologii" TargetMode="External"/><Relationship Id="rId108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9" Type="http://schemas.openxmlformats.org/officeDocument/2006/relationships/hyperlink" Target="https://resh.edu.ru/subject/5/5/" TargetMode="External"/><Relationship Id="rId54" Type="http://schemas.openxmlformats.org/officeDocument/2006/relationships/hyperlink" Target="https://interneturok.ru/lesson/matematika/5-klass/bnaturalnye-chislab/izmeritelnye-pribory-i-shkaly" TargetMode="External"/><Relationship Id="rId75" Type="http://schemas.openxmlformats.org/officeDocument/2006/relationships/hyperlink" Target="https://interneturok.ru/lesson/biology/5-klass/kletochnoe-stroenie-organizmov/stroenie-kletki" TargetMode="External"/><Relationship Id="rId96" Type="http://schemas.openxmlformats.org/officeDocument/2006/relationships/hyperlink" Target="https://interneturok.ru/lesson/biology/5-klass/kletochnoe-stroenie-organizmov/zhiznedeyatelnost-kletki-eyo-delenie-i-rost" TargetMode="External"/><Relationship Id="rId140" Type="http://schemas.openxmlformats.org/officeDocument/2006/relationships/hyperlink" Target="https://resh.edu.ru/subject/lesson/5719/conspect/" TargetMode="External"/><Relationship Id="rId161" Type="http://schemas.openxmlformats.org/officeDocument/2006/relationships/hyperlink" Target="https://interneturok.ru/lesson/obshestvoznanie/7-klass/chelovek-i-priroda/vozdeystvie-cheloveka-na-prirodu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interneturok.ru/lesson/biology/10-klass/bvvedenieb/suschnost-zhizni-i-svoystva-zhivogo" TargetMode="External"/><Relationship Id="rId119" Type="http://schemas.openxmlformats.org/officeDocument/2006/relationships/hyperlink" Target="https://resh.edu.ru/subject/lesson/5943/main/" TargetMode="External"/><Relationship Id="rId44" Type="http://schemas.openxmlformats.org/officeDocument/2006/relationships/hyperlink" Target="https://resh.edu.ru/subject/lesson/7843/conspect/311166/" TargetMode="External"/><Relationship Id="rId65" Type="http://schemas.openxmlformats.org/officeDocument/2006/relationships/hyperlink" Target="https://foxford.ru/wiki/biologiya/obschie-printsipy-stroeniya-kletok-kletochnaya-teoriya-pro-i-eukarioty" TargetMode="External"/><Relationship Id="rId86" Type="http://schemas.openxmlformats.org/officeDocument/2006/relationships/hyperlink" Target="https://interneturok.ru/lesson/prirodovedenie/5-klass/zhizn-na-zemle/zhivye-kletki-raznoobrazie-kletok" TargetMode="External"/><Relationship Id="rId130" Type="http://schemas.openxmlformats.org/officeDocument/2006/relationships/hyperlink" Target="https://resh.edu.ru/subject/lesson/1064/" TargetMode="External"/><Relationship Id="rId151" Type="http://schemas.openxmlformats.org/officeDocument/2006/relationships/hyperlink" Target="https://resh.edu.ru/subject/lesson/7195/conspect/" TargetMode="External"/><Relationship Id="rId172" Type="http://schemas.openxmlformats.org/officeDocument/2006/relationships/hyperlink" Target="https://resh.edu.ru/subject/lesson/3585/conspect/" TargetMode="External"/><Relationship Id="rId13" Type="http://schemas.openxmlformats.org/officeDocument/2006/relationships/hyperlink" Target="https://resh.edu.ru/subject/lesson/7844/conspect/311200/" TargetMode="External"/><Relationship Id="rId18" Type="http://schemas.openxmlformats.org/officeDocument/2006/relationships/hyperlink" Target="https://resh.edu.ru/subject/lesson/462/" TargetMode="External"/><Relationship Id="rId39" Type="http://schemas.openxmlformats.org/officeDocument/2006/relationships/hyperlink" Target="https://interneturok.ru/lesson/biology/5-klass/kletochnoe-stroenie-organizmov/ustroystvo-uvelichitelnyh-priborov" TargetMode="External"/><Relationship Id="rId109" Type="http://schemas.openxmlformats.org/officeDocument/2006/relationships/hyperlink" Target="https://resh.edu.ru/subject/lesson/5395/conspect/" TargetMode="External"/><Relationship Id="rId34" Type="http://schemas.openxmlformats.org/officeDocument/2006/relationships/hyperlink" Target="https://interneturok.ru/lesson/biology/5-klass/vvedenie/metody-issledovaniya-v-biologii" TargetMode="External"/><Relationship Id="rId50" Type="http://schemas.openxmlformats.org/officeDocument/2006/relationships/hyperlink" Target="https://interneturok.ru/lesson/biology/5-klass/vvedenie/metody-issledovaniya-v-biologii" TargetMode="External"/><Relationship Id="rId55" Type="http://schemas.openxmlformats.org/officeDocument/2006/relationships/hyperlink" Target="https://interneturok.ru/lesson/matematika/5-klass/bnaturalnye-chislab/izmeritelnye-pribory-i-shkaly" TargetMode="External"/><Relationship Id="rId76" Type="http://schemas.openxmlformats.org/officeDocument/2006/relationships/hyperlink" Target="https://interneturok.ru/lesson/biology/5-klass/kletochnoe-stroenie-organizmov/stroenie-kletki" TargetMode="External"/><Relationship Id="rId97" Type="http://schemas.openxmlformats.org/officeDocument/2006/relationships/hyperlink" Target="https://interneturok.ru/lesson/biology/5-klass/kletochnoe-stroenie-organizmov/zhiznedeyatelnost-kletki-eyo-delenie-i-rost" TargetMode="External"/><Relationship Id="rId104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0" Type="http://schemas.openxmlformats.org/officeDocument/2006/relationships/hyperlink" Target="https://resh.edu.ru/subject/lesson/5943/main/" TargetMode="External"/><Relationship Id="rId125" Type="http://schemas.openxmlformats.org/officeDocument/2006/relationships/hyperlink" Target="https://interneturok.ru/lesson/biology/5-klass/vvedenie/sredy-obitaniya-organizmov" TargetMode="External"/><Relationship Id="rId141" Type="http://schemas.openxmlformats.org/officeDocument/2006/relationships/hyperlink" Target="https://resh.edu.ru/subject/lesson/5719/conspect/" TargetMode="External"/><Relationship Id="rId146" Type="http://schemas.openxmlformats.org/officeDocument/2006/relationships/hyperlink" Target="https://resh.edu.ru/subject/lesson/560/" TargetMode="External"/><Relationship Id="rId167" Type="http://schemas.openxmlformats.org/officeDocument/2006/relationships/hyperlink" Target="https://interneturok.ru/lesson/obshestvoznanie/7-klass/chelovek-i-priroda/vozdeystvie-cheloveka-na-prirodu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interneturok.ru/lesson/biology/5-klass/vvedenie/biologiya-nauka-o-zhivoy-prirode" TargetMode="External"/><Relationship Id="rId71" Type="http://schemas.openxmlformats.org/officeDocument/2006/relationships/hyperlink" Target="https://resh.edu.ru/subject/lesson/7848/conspect/" TargetMode="External"/><Relationship Id="rId92" Type="http://schemas.openxmlformats.org/officeDocument/2006/relationships/hyperlink" Target="https://resh.edu.ru/subject/lesson/7852/conspect/" TargetMode="External"/><Relationship Id="rId162" Type="http://schemas.openxmlformats.org/officeDocument/2006/relationships/hyperlink" Target="https://interneturok.ru/lesson/obshestvoznanie/7-klass/chelovek-i-priroda/vozdeystvie-cheloveka-na-prirodu" TargetMode="External"/><Relationship Id="rId183" Type="http://schemas.openxmlformats.org/officeDocument/2006/relationships/hyperlink" Target="http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43/conspect/" TargetMode="External"/><Relationship Id="rId24" Type="http://schemas.openxmlformats.org/officeDocument/2006/relationships/hyperlink" Target="https://interneturok.ru/lesson/biology/10-klass/bvvedenieb/suschnost-zhizni-i-svoystva-zhivogo" TargetMode="External"/><Relationship Id="rId40" Type="http://schemas.openxmlformats.org/officeDocument/2006/relationships/hyperlink" Target="https://interneturok.ru/lesson/biology/5-klass/kletochnoe-stroenie-organizmov/ustroystvo-uvelichitelnyh-priborov" TargetMode="External"/><Relationship Id="rId45" Type="http://schemas.openxmlformats.org/officeDocument/2006/relationships/hyperlink" Target="https://interneturok.ru/lesson/biology/5-klass/vvedenie/metody-issledovaniya-v-biologii" TargetMode="External"/><Relationship Id="rId66" Type="http://schemas.openxmlformats.org/officeDocument/2006/relationships/hyperlink" Target="https://foxford.ru/wiki/biologiya/obschie-printsipy-stroeniya-kletok-kletochnaya-teoriya-pro-i-eukarioty" TargetMode="External"/><Relationship Id="rId87" Type="http://schemas.openxmlformats.org/officeDocument/2006/relationships/hyperlink" Target="https://interneturok.ru/lesson/prirodovedenie/5-klass/zhizn-na-zemle/zhivye-kletki-raznoobrazie-kletok" TargetMode="External"/><Relationship Id="rId110" Type="http://schemas.openxmlformats.org/officeDocument/2006/relationships/hyperlink" Target="https://resh.edu.ru/subject/lesson/5395/conspect/" TargetMode="External"/><Relationship Id="rId115" Type="http://schemas.openxmlformats.org/officeDocument/2006/relationships/hyperlink" Target="https://interneturok.ru/lesson/biology/5-klass/vvedenie/sredy-obitaniya-organizmov" TargetMode="External"/><Relationship Id="rId131" Type="http://schemas.openxmlformats.org/officeDocument/2006/relationships/hyperlink" Target="https://resh.edu.ru/subject/lesson/1064/" TargetMode="External"/><Relationship Id="rId136" Type="http://schemas.openxmlformats.org/officeDocument/2006/relationships/hyperlink" Target="https://foxford.ru/wiki/biologiya/tsepi-i-seti-pitaniya-ekologicheskaya-piramida" TargetMode="External"/><Relationship Id="rId157" Type="http://schemas.openxmlformats.org/officeDocument/2006/relationships/hyperlink" Target="https://resh.edu.ru/subject/lesson/3896/conspect/" TargetMode="External"/><Relationship Id="rId178" Type="http://schemas.openxmlformats.org/officeDocument/2006/relationships/hyperlink" Target="https://foxford.ru/wiki/okruzhayuschiy-mir/krasnaya-kniga" TargetMode="External"/><Relationship Id="rId61" Type="http://schemas.openxmlformats.org/officeDocument/2006/relationships/hyperlink" Target="https://foxford.ru/wiki/biologiya/klassifikaciya-organizmov-binarnaya-nomenklatura" TargetMode="External"/><Relationship Id="rId82" Type="http://schemas.openxmlformats.org/officeDocument/2006/relationships/hyperlink" Target="https://foxford.ru/wiki/biologiya/kletka-tkan-organ-organizm" TargetMode="External"/><Relationship Id="rId152" Type="http://schemas.openxmlformats.org/officeDocument/2006/relationships/hyperlink" Target="https://resh.edu.ru/subject/lesson/7584/conspect/" TargetMode="External"/><Relationship Id="rId173" Type="http://schemas.openxmlformats.org/officeDocument/2006/relationships/hyperlink" Target="https://resh.edu.ru/subject/lesson/3585/conspect/" TargetMode="External"/><Relationship Id="rId19" Type="http://schemas.openxmlformats.org/officeDocument/2006/relationships/hyperlink" Target="https://foxford.ru/wiki/biologiya/priznaki-zhivyh-organizmov" TargetMode="External"/><Relationship Id="rId14" Type="http://schemas.openxmlformats.org/officeDocument/2006/relationships/hyperlink" Target="https://interneturok.ru/lesson/biology/5-klass/vvedenie/sredy-obitaniya-organizmov" TargetMode="External"/><Relationship Id="rId30" Type="http://schemas.openxmlformats.org/officeDocument/2006/relationships/hyperlink" Target="https://resh.edu.ru/subject/lesson/7843/conspect/" TargetMode="External"/><Relationship Id="rId35" Type="http://schemas.openxmlformats.org/officeDocument/2006/relationships/hyperlink" Target="https://resh.edu.ru/subject/lesson/7846/conspect/" TargetMode="External"/><Relationship Id="rId56" Type="http://schemas.openxmlformats.org/officeDocument/2006/relationships/hyperlink" Target="https://interneturok.ru/lesson/matematika/5-klass/bnaturalnye-chislab/izmeritelnye-pribory-i-shkaly" TargetMode="External"/><Relationship Id="rId77" Type="http://schemas.openxmlformats.org/officeDocument/2006/relationships/hyperlink" Target="https://interneturok.ru/lesson/biology/5-klass/kletochnoe-stroenie-organizmov/stroenie-kletki" TargetMode="External"/><Relationship Id="rId100" Type="http://schemas.openxmlformats.org/officeDocument/2006/relationships/hyperlink" Target="https://resh.edu.ru/subject/lesson/6770/conspect/" TargetMode="External"/><Relationship Id="rId105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6" Type="http://schemas.openxmlformats.org/officeDocument/2006/relationships/hyperlink" Target="https://interneturok.ru/lesson/biology/5-klass/vvedenie/sredy-obitaniya-organizmov" TargetMode="External"/><Relationship Id="rId147" Type="http://schemas.openxmlformats.org/officeDocument/2006/relationships/hyperlink" Target="https://resh.edu.ru/subject/lesson/560/" TargetMode="External"/><Relationship Id="rId168" Type="http://schemas.openxmlformats.org/officeDocument/2006/relationships/hyperlink" Target="https://interneturok.ru/lesson/obshestvoznanie/7-klass/chelovek-i-priroda/vozdeystvie-cheloveka-na-prirodu" TargetMode="External"/><Relationship Id="rId8" Type="http://schemas.openxmlformats.org/officeDocument/2006/relationships/hyperlink" Target="https://interneturok.ru/lesson/biology/5-klass/vvedenie/biologiya-nauka-o-zhivoy-prirode" TargetMode="External"/><Relationship Id="rId51" Type="http://schemas.openxmlformats.org/officeDocument/2006/relationships/hyperlink" Target="https://interneturok.ru/lesson/biology/5-klass/vvedenie/metody-issledovaniya-v-biologii" TargetMode="External"/><Relationship Id="rId72" Type="http://schemas.openxmlformats.org/officeDocument/2006/relationships/hyperlink" Target="https://resh.edu.ru/subject/lesson/7848/conspect/" TargetMode="External"/><Relationship Id="rId93" Type="http://schemas.openxmlformats.org/officeDocument/2006/relationships/hyperlink" Target="https://resh.edu.ru/subject/lesson/7852/conspect/" TargetMode="External"/><Relationship Id="rId98" Type="http://schemas.openxmlformats.org/officeDocument/2006/relationships/hyperlink" Target="https://interneturok.ru/lesson/biology/5-klass/kletochnoe-stroenie-organizmov/zhiznedeyatelnost-kletki-eyo-delenie-i-rost" TargetMode="External"/><Relationship Id="rId121" Type="http://schemas.openxmlformats.org/officeDocument/2006/relationships/hyperlink" Target="https://foxford.ru/wiki/biologiya/sredy-zhizni-i-faktory-sredy" TargetMode="External"/><Relationship Id="rId142" Type="http://schemas.openxmlformats.org/officeDocument/2006/relationships/hyperlink" Target="https://foxford.ru/wiki/biologiya/tipy-prirodnyh-soobschestv-razvitie-i-smena-biogeotsenozov" TargetMode="External"/><Relationship Id="rId163" Type="http://schemas.openxmlformats.org/officeDocument/2006/relationships/hyperlink" Target="https://interneturok.ru/lesson/obshestvoznanie/7-klass/chelovek-i-priroda/vozdeystvie-cheloveka-na-prirodu" TargetMode="External"/><Relationship Id="rId184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urok.ru/lesson/biology/10-klass/bvvedenieb/suschnost-zhizni-i-svoystva-zhivogo" TargetMode="External"/><Relationship Id="rId46" Type="http://schemas.openxmlformats.org/officeDocument/2006/relationships/hyperlink" Target="https://interneturok.ru/lesson/biology/5-klass/vvedenie/metody-issledovaniya-v-biologii" TargetMode="External"/><Relationship Id="rId67" Type="http://schemas.openxmlformats.org/officeDocument/2006/relationships/hyperlink" Target="https://foxford.ru/wiki/biologiya/obschie-printsipy-stroeniya-kletok-kletochnaya-teoriya-pro-i-eukarioty" TargetMode="External"/><Relationship Id="rId116" Type="http://schemas.openxmlformats.org/officeDocument/2006/relationships/hyperlink" Target="https://interneturok.ru/lesson/biology/5-klass/vvedenie/sredy-obitaniya-organizmov" TargetMode="External"/><Relationship Id="rId137" Type="http://schemas.openxmlformats.org/officeDocument/2006/relationships/hyperlink" Target="https://foxford.ru/wiki/biologiya/tsepi-i-seti-pitaniya-ekologicheskaya-piramida" TargetMode="External"/><Relationship Id="rId158" Type="http://schemas.openxmlformats.org/officeDocument/2006/relationships/hyperlink" Target="https://interneturok.ru/lesson/obshestvoznanie/7-klass/chelovek-i-priroda/vozdeystvie-cheloveka-na-prirodu" TargetMode="External"/><Relationship Id="rId20" Type="http://schemas.openxmlformats.org/officeDocument/2006/relationships/hyperlink" Target="https://foxford.ru/wiki/biologiya/priznaki-zhivyh-organizmov" TargetMode="External"/><Relationship Id="rId41" Type="http://schemas.openxmlformats.org/officeDocument/2006/relationships/hyperlink" Target="https://interneturok.ru/lesson/biology/5-klass/kletochnoe-stroenie-organizmov/ustroystvo-uvelichitelnyh-priborov" TargetMode="External"/><Relationship Id="rId62" Type="http://schemas.openxmlformats.org/officeDocument/2006/relationships/hyperlink" Target="https://foxford.ru/wiki/biologiya/klassifikaciya-organizmov-binarnaya-nomenklatura" TargetMode="External"/><Relationship Id="rId83" Type="http://schemas.openxmlformats.org/officeDocument/2006/relationships/hyperlink" Target="https://foxford.ru/wiki/biologiya/kletka-tkan-organ-organizm" TargetMode="External"/><Relationship Id="rId88" Type="http://schemas.openxmlformats.org/officeDocument/2006/relationships/hyperlink" Target="https://interneturok.ru/lesson/prirodovedenie/5-klass/zhizn-na-zemle/zhivye-kletki-raznoobrazie-kletok" TargetMode="External"/><Relationship Id="rId111" Type="http://schemas.openxmlformats.org/officeDocument/2006/relationships/hyperlink" Target="https://foxford.ru/wiki/biologiya/klassifikaciya-organizmov-binarnaya-nomenklatura" TargetMode="External"/><Relationship Id="rId132" Type="http://schemas.openxmlformats.org/officeDocument/2006/relationships/hyperlink" Target="https://foxford.ru/wiki/biologiya/tsepi-i-seti-pitaniya-ekologicheskaya-piramida" TargetMode="External"/><Relationship Id="rId153" Type="http://schemas.openxmlformats.org/officeDocument/2006/relationships/hyperlink" Target="https://resh.edu.ru/subject/lesson/7584/conspect/" TargetMode="External"/><Relationship Id="rId174" Type="http://schemas.openxmlformats.org/officeDocument/2006/relationships/hyperlink" Target="https://resh.edu.ru/subject/lesson/3585/conspect/" TargetMode="External"/><Relationship Id="rId179" Type="http://schemas.openxmlformats.org/officeDocument/2006/relationships/hyperlink" Target="https://foxford.ru/wiki/okruzhayuschiy-mir/krasnaya-kniga" TargetMode="External"/><Relationship Id="rId15" Type="http://schemas.openxmlformats.org/officeDocument/2006/relationships/hyperlink" Target="https://interneturok.ru/lesson/biology/5-klass/vvedenie/sredy-obitaniya-organizmov" TargetMode="External"/><Relationship Id="rId36" Type="http://schemas.openxmlformats.org/officeDocument/2006/relationships/hyperlink" Target="https://resh.edu.ru/subject/lesson/7846/conspect/" TargetMode="External"/><Relationship Id="rId57" Type="http://schemas.openxmlformats.org/officeDocument/2006/relationships/hyperlink" Target="https://interneturok.ru/lesson/matematika/5-klass/bnaturalnye-chislab/izmeritelnye-pribory-i-shkaly" TargetMode="External"/><Relationship Id="rId106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7" Type="http://schemas.openxmlformats.org/officeDocument/2006/relationships/hyperlink" Target="https://interneturok.ru/lesson/biology/5-klass/vvedenie/sredy-obitaniya-organizmov" TargetMode="External"/><Relationship Id="rId10" Type="http://schemas.openxmlformats.org/officeDocument/2006/relationships/hyperlink" Target="https://foxford.ru/wiki/biologiya/metody-izucheniya-zhivoj-prirody" TargetMode="External"/><Relationship Id="rId31" Type="http://schemas.openxmlformats.org/officeDocument/2006/relationships/hyperlink" Target="https://interneturok.ru/lesson/biology/5-klass/vvedenie/metody-issledovaniya-v-biologii" TargetMode="External"/><Relationship Id="rId52" Type="http://schemas.openxmlformats.org/officeDocument/2006/relationships/hyperlink" Target="https://interneturok.ru/lesson/biology/5-klass/vvedenie/metody-issledovaniya-v-biologii" TargetMode="External"/><Relationship Id="rId73" Type="http://schemas.openxmlformats.org/officeDocument/2006/relationships/hyperlink" Target="https://interneturok.ru/lesson/biology/5-klass/kletochnoe-stroenie-organizmov/stroenie-kletki" TargetMode="External"/><Relationship Id="rId78" Type="http://schemas.openxmlformats.org/officeDocument/2006/relationships/hyperlink" Target="https://resh.edu.ru/subject/lesson/7848/conspect/" TargetMode="External"/><Relationship Id="rId94" Type="http://schemas.openxmlformats.org/officeDocument/2006/relationships/hyperlink" Target="https://interneturok.ru/lesson/biology/5-klass/kletochnoe-stroenie-organizmov/zhiznedeyatelnost-kletki-eyo-delenie-i-rost" TargetMode="External"/><Relationship Id="rId99" Type="http://schemas.openxmlformats.org/officeDocument/2006/relationships/hyperlink" Target="https://interneturok.ru/lesson/biology/5-klass/kletochnoe-stroenie-organizmov/zhiznedeyatelnost-kletki-eyo-delenie-i-rost" TargetMode="External"/><Relationship Id="rId101" Type="http://schemas.openxmlformats.org/officeDocument/2006/relationships/hyperlink" Target="https://resh.edu.ru/subject/lesson/6770/conspect/" TargetMode="External"/><Relationship Id="rId122" Type="http://schemas.openxmlformats.org/officeDocument/2006/relationships/hyperlink" Target="https://foxford.ru/wiki/biologiya/sredy-zhizni-i-faktory-sredy" TargetMode="External"/><Relationship Id="rId143" Type="http://schemas.openxmlformats.org/officeDocument/2006/relationships/hyperlink" Target="https://foxford.ru/wiki/biologiya/tipy-prirodnyh-soobschestv-razvitie-i-smena-biogeotsenozov" TargetMode="External"/><Relationship Id="rId148" Type="http://schemas.openxmlformats.org/officeDocument/2006/relationships/hyperlink" Target="https://resh.edu.ru/subject/lesson/560/" TargetMode="External"/><Relationship Id="rId164" Type="http://schemas.openxmlformats.org/officeDocument/2006/relationships/hyperlink" Target="https://interneturok.ru/lesson/obshestvoznanie/7-klass/chelovek-i-priroda/vozdeystvie-cheloveka-na-prirodu" TargetMode="External"/><Relationship Id="rId169" Type="http://schemas.openxmlformats.org/officeDocument/2006/relationships/hyperlink" Target="https://interneturok.ru/lesson/obshestvoznanie/7-klass/chelovek-i-priroda/vozdeystvie-cheloveka-na-prirodu" TargetMode="External"/><Relationship Id="rId185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5-klass/vvedenie/biologiya-nauka-o-zhivoy-prirode" TargetMode="External"/><Relationship Id="rId180" Type="http://schemas.openxmlformats.org/officeDocument/2006/relationships/hyperlink" Target="https://foxford.ru/wiki/okruzhayuschiy-mir/krasnaya-kniga" TargetMode="External"/><Relationship Id="rId26" Type="http://schemas.openxmlformats.org/officeDocument/2006/relationships/hyperlink" Target="https://interneturok.ru/lesson/biology/10-klass/bvvedenieb/suschnost-zhizni-i-svoystva-zhivogo" TargetMode="External"/><Relationship Id="rId47" Type="http://schemas.openxmlformats.org/officeDocument/2006/relationships/hyperlink" Target="https://interneturok.ru/lesson/biology/5-klass/vvedenie/metody-issledovaniya-v-biologii" TargetMode="External"/><Relationship Id="rId68" Type="http://schemas.openxmlformats.org/officeDocument/2006/relationships/hyperlink" Target="https://foxford.ru/wiki/biologiya/obschie-printsipy-stroeniya-kletok-kletochnaya-teoriya-pro-i-eukarioty" TargetMode="External"/><Relationship Id="rId89" Type="http://schemas.openxmlformats.org/officeDocument/2006/relationships/hyperlink" Target="https://interneturok.ru/lesson/prirodovedenie/5-klass/zhizn-na-zemle/zhivye-kletki-raznoobrazie-kletok" TargetMode="External"/><Relationship Id="rId112" Type="http://schemas.openxmlformats.org/officeDocument/2006/relationships/hyperlink" Target="https://foxford.ru/wiki/biologiya/klassifikaciya-organizmov-binarnaya-nomenklatura" TargetMode="External"/><Relationship Id="rId133" Type="http://schemas.openxmlformats.org/officeDocument/2006/relationships/hyperlink" Target="https://foxford.ru/wiki/biologiya/tsepi-i-seti-pitaniya-ekologicheskaya-piramida" TargetMode="External"/><Relationship Id="rId154" Type="http://schemas.openxmlformats.org/officeDocument/2006/relationships/hyperlink" Target="https://resh.edu.ru/subject/lesson/7584/conspect/" TargetMode="External"/><Relationship Id="rId175" Type="http://schemas.openxmlformats.org/officeDocument/2006/relationships/hyperlink" Target="https://resh.edu.ru/subject/lesson/5536/main/" TargetMode="External"/><Relationship Id="rId16" Type="http://schemas.openxmlformats.org/officeDocument/2006/relationships/hyperlink" Target="https://interneturok.ru/lesson/biology/5-klass/vvedenie/sredy-obitaniya-organizmov" TargetMode="External"/><Relationship Id="rId37" Type="http://schemas.openxmlformats.org/officeDocument/2006/relationships/hyperlink" Target="https://interneturok.ru/lesson/biology/5-klass/kletochnoe-stroenie-organizmov/ustroystvo-uvelichitelnyh-priborov" TargetMode="External"/><Relationship Id="rId58" Type="http://schemas.openxmlformats.org/officeDocument/2006/relationships/hyperlink" Target="https://resh.edu.ru/subject/lesson/7851/conspect/" TargetMode="External"/><Relationship Id="rId79" Type="http://schemas.openxmlformats.org/officeDocument/2006/relationships/hyperlink" Target="https://resh.edu.ru/subject/lesson/7848/conspect/" TargetMode="External"/><Relationship Id="rId102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3" Type="http://schemas.openxmlformats.org/officeDocument/2006/relationships/hyperlink" Target="https://foxford.ru/wiki/biologiya/sredy-zhizni-i-faktory-sredy" TargetMode="External"/><Relationship Id="rId144" Type="http://schemas.openxmlformats.org/officeDocument/2006/relationships/hyperlink" Target="https://foxford.ru/wiki/biologiya/tipy-prirodnyh-soobschestv-razvitie-i-smena-biogeotsenozov" TargetMode="External"/><Relationship Id="rId90" Type="http://schemas.openxmlformats.org/officeDocument/2006/relationships/hyperlink" Target="https://foxford.ru/wiki/biologiya/zhizn-kletki" TargetMode="External"/><Relationship Id="rId165" Type="http://schemas.openxmlformats.org/officeDocument/2006/relationships/hyperlink" Target="https://interneturok.ru/lesson/obshestvoznanie/7-klass/chelovek-i-priroda/vozdeystvie-cheloveka-na-prirodu" TargetMode="External"/><Relationship Id="rId186" Type="http://schemas.openxmlformats.org/officeDocument/2006/relationships/hyperlink" Target="https://foxford.ru/wiki/biologiya/" TargetMode="External"/><Relationship Id="rId27" Type="http://schemas.openxmlformats.org/officeDocument/2006/relationships/hyperlink" Target="https://resh.edu.ru/subject/lesson/3827/additional/" TargetMode="External"/><Relationship Id="rId48" Type="http://schemas.openxmlformats.org/officeDocument/2006/relationships/hyperlink" Target="https://interneturok.ru/lesson/biology/5-klass/vvedenie/metody-issledovaniya-v-biologii" TargetMode="External"/><Relationship Id="rId69" Type="http://schemas.openxmlformats.org/officeDocument/2006/relationships/hyperlink" Target="https://resh.edu.ru/subject/lesson/7850/main/268357/" TargetMode="External"/><Relationship Id="rId113" Type="http://schemas.openxmlformats.org/officeDocument/2006/relationships/hyperlink" Target="https://foxford.ru/wiki/biologiya/klassifikaciya-organizmov-binarnaya-nomenklatura" TargetMode="External"/><Relationship Id="rId134" Type="http://schemas.openxmlformats.org/officeDocument/2006/relationships/hyperlink" Target="https://foxford.ru/wiki/biologiya/tsepi-i-seti-pitaniya-ekologicheskaya-piramida" TargetMode="External"/><Relationship Id="rId80" Type="http://schemas.openxmlformats.org/officeDocument/2006/relationships/hyperlink" Target="https://resh.edu.ru/subject/lesson/7857/conspect/" TargetMode="External"/><Relationship Id="rId155" Type="http://schemas.openxmlformats.org/officeDocument/2006/relationships/hyperlink" Target="https://resh.edu.ru/subject/lesson/3896/conspect/" TargetMode="External"/><Relationship Id="rId176" Type="http://schemas.openxmlformats.org/officeDocument/2006/relationships/hyperlink" Target="https://resh.edu.ru/subject/lesson/5536/main/" TargetMode="External"/><Relationship Id="rId17" Type="http://schemas.openxmlformats.org/officeDocument/2006/relationships/hyperlink" Target="https://resh.edu.ru/subject/lesson/1064/" TargetMode="External"/><Relationship Id="rId38" Type="http://schemas.openxmlformats.org/officeDocument/2006/relationships/hyperlink" Target="https://interneturok.ru/lesson/biology/5-klass/kletochnoe-stroenie-organizmov/ustroystvo-uvelichitelnyh-priborov" TargetMode="External"/><Relationship Id="rId59" Type="http://schemas.openxmlformats.org/officeDocument/2006/relationships/hyperlink" Target="https://resh.edu.ru/subject/lesson/7851/conspect/" TargetMode="External"/><Relationship Id="rId103" Type="http://schemas.openxmlformats.org/officeDocument/2006/relationships/hyperlink" Target="https://www.yaklass.ru/p/biologia/5-klass/chto-izuchaet-biologiia-13701/napravleniia-biologicheskoi-nauki-13452/re-45a135ff-ab38-4647-b48c-a8aefca3f6f6" TargetMode="External"/><Relationship Id="rId124" Type="http://schemas.openxmlformats.org/officeDocument/2006/relationships/hyperlink" Target="https://interneturok.ru/lesson/biology/5-klass/vvedenie/sredy-obitaniya-organizmov" TargetMode="External"/><Relationship Id="rId70" Type="http://schemas.openxmlformats.org/officeDocument/2006/relationships/hyperlink" Target="https://resh.edu.ru/subject/lesson/7850/main/268357/" TargetMode="External"/><Relationship Id="rId91" Type="http://schemas.openxmlformats.org/officeDocument/2006/relationships/hyperlink" Target="https://foxford.ru/wiki/biologiya/zhizn-kletki" TargetMode="External"/><Relationship Id="rId145" Type="http://schemas.openxmlformats.org/officeDocument/2006/relationships/hyperlink" Target="https://foxford.ru/wiki/biologiya/tipy-prirodnyh-soobschestv-razvitie-i-smena-biogeotsenozov" TargetMode="External"/><Relationship Id="rId166" Type="http://schemas.openxmlformats.org/officeDocument/2006/relationships/hyperlink" Target="https://interneturok.ru/lesson/obshestvoznanie/7-klass/chelovek-i-priroda/vozdeystvie-cheloveka-na-prirodu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s://resh.edu.ru/subject/lesson/3827/additional/" TargetMode="External"/><Relationship Id="rId49" Type="http://schemas.openxmlformats.org/officeDocument/2006/relationships/hyperlink" Target="https://interneturok.ru/lesson/biology/5-klass/vvedenie/metody-issledovaniya-v-biologii" TargetMode="External"/><Relationship Id="rId114" Type="http://schemas.openxmlformats.org/officeDocument/2006/relationships/hyperlink" Target="https://foxford.ru/wiki/biologiya/klassifikaciya-organizmov-binarnaya-nomenklatura" TargetMode="External"/><Relationship Id="rId60" Type="http://schemas.openxmlformats.org/officeDocument/2006/relationships/hyperlink" Target="https://foxford.ru/wiki/biologiya/klassifikaciya-organizmov-binarnaya-nomenklatura" TargetMode="External"/><Relationship Id="rId81" Type="http://schemas.openxmlformats.org/officeDocument/2006/relationships/hyperlink" Target="https://resh.edu.ru/subject/lesson/7857/conspect/" TargetMode="External"/><Relationship Id="rId135" Type="http://schemas.openxmlformats.org/officeDocument/2006/relationships/hyperlink" Target="https://foxford.ru/wiki/biologiya/tsepi-i-seti-pitaniya-ekologicheskaya-piramida" TargetMode="External"/><Relationship Id="rId156" Type="http://schemas.openxmlformats.org/officeDocument/2006/relationships/hyperlink" Target="https://resh.edu.ru/subject/lesson/3896/conspect/" TargetMode="External"/><Relationship Id="rId177" Type="http://schemas.openxmlformats.org/officeDocument/2006/relationships/hyperlink" Target="https://resh.edu.ru/subject/lesson/5536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10153-4461-43ED-9924-88C1306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8060</Words>
  <Characters>45945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3</cp:revision>
  <cp:lastPrinted>2022-08-08T10:04:00Z</cp:lastPrinted>
  <dcterms:created xsi:type="dcterms:W3CDTF">2022-08-08T10:05:00Z</dcterms:created>
  <dcterms:modified xsi:type="dcterms:W3CDTF">2022-08-10T14:01:00Z</dcterms:modified>
  <cp:category/>
</cp:coreProperties>
</file>