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24" w:rsidRDefault="0095678E">
      <w:pPr>
        <w:sectPr w:rsidR="004A7C24">
          <w:type w:val="continuous"/>
          <w:pgSz w:w="11900" w:h="16840"/>
          <w:pgMar w:top="298" w:right="868" w:bottom="398" w:left="1440" w:header="720" w:footer="720" w:gutter="0"/>
          <w:cols w:space="720" w:equalWidth="0">
            <w:col w:w="9592" w:space="0"/>
          </w:cols>
          <w:docGrid w:linePitch="360"/>
        </w:sectPr>
      </w:pPr>
      <w:r w:rsidRPr="0095678E">
        <w:rPr>
          <w:noProof/>
          <w:lang w:val="ru-RU" w:eastAsia="ru-RU"/>
        </w:rPr>
        <w:drawing>
          <wp:inline distT="0" distB="0" distL="0" distR="0">
            <wp:extent cx="6090920" cy="8382479"/>
            <wp:effectExtent l="0" t="0" r="5080" b="0"/>
            <wp:docPr id="7" name="Рисунок 7" descr="C:\Users\Учитель\Desktop\СКАНЫ\2022-08-10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\2022-08-10_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838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7C24" w:rsidRDefault="004A7C24">
      <w:pPr>
        <w:sectPr w:rsidR="004A7C24">
          <w:pgSz w:w="11900" w:h="16840"/>
          <w:pgMar w:top="1440" w:right="1440" w:bottom="1440" w:left="1440" w:header="720" w:footer="720" w:gutter="0"/>
          <w:cols w:space="720" w:equalWidth="0">
            <w:col w:w="9592" w:space="0"/>
          </w:cols>
          <w:docGrid w:linePitch="360"/>
        </w:sectPr>
      </w:pPr>
    </w:p>
    <w:p w:rsidR="004A7C24" w:rsidRDefault="004A7C24">
      <w:pPr>
        <w:autoSpaceDE w:val="0"/>
        <w:autoSpaceDN w:val="0"/>
        <w:spacing w:after="78" w:line="220" w:lineRule="exact"/>
      </w:pPr>
    </w:p>
    <w:p w:rsidR="004A7C24" w:rsidRPr="006D0E20" w:rsidRDefault="008D205E">
      <w:pPr>
        <w:autoSpaceDE w:val="0"/>
        <w:autoSpaceDN w:val="0"/>
        <w:spacing w:after="0" w:line="230" w:lineRule="auto"/>
        <w:rPr>
          <w:lang w:val="ru-RU"/>
        </w:rPr>
      </w:pPr>
      <w:r w:rsidRPr="006D0E20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4A7C24" w:rsidRPr="006D0E20" w:rsidRDefault="008D205E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начального общего образования по физической культуре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духовно-</w:t>
      </w:r>
      <w:r w:rsidRPr="006D0E20">
        <w:rPr>
          <w:lang w:val="ru-RU"/>
        </w:rPr>
        <w:br/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нравственного развития, воспитания и социализации обучающихся, представленной в Примерной программе воспитания (одобрена решением ФУМО от 02.06.2020 г.).</w:t>
      </w:r>
    </w:p>
    <w:p w:rsidR="004A7C24" w:rsidRPr="006D0E20" w:rsidRDefault="008D205E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создании программы учитывались потребности современного российского общества в воспитании здорового поколения, государственная политика с национальными целями увеличения продолжительности жизни граждан России и научная теория физической культуры, представляющая закономерности двигательной деятельности человека. Здоровье закладывается в детстве, и </w:t>
      </w:r>
      <w:r w:rsidRPr="006D0E20">
        <w:rPr>
          <w:lang w:val="ru-RU"/>
        </w:rPr>
        <w:br/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качественное образование в части физического воспитания, физической культуры детей дошкольного и начального возраста определяет образ жизни на многие годы.</w:t>
      </w:r>
    </w:p>
    <w:p w:rsidR="004A7C24" w:rsidRPr="006D0E20" w:rsidRDefault="008D205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D0E20">
        <w:rPr>
          <w:lang w:val="ru-RU"/>
        </w:rPr>
        <w:tab/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гимнастика, игры, туризм, спорт.</w:t>
      </w:r>
    </w:p>
    <w:p w:rsidR="004A7C24" w:rsidRPr="006D0E20" w:rsidRDefault="008D205E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По данной классификации физические упражнения делятся на четыре группы: 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 игровые упражнения, состоящие из естественных видов действий (бега, бросков и т.п.),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действия; туристические физические упражнения, включающие ходьбу, бег, прыжки, преодоление препятствий, ходьбу на лыжах, езду на велосипеде, греблю в естественных природных условиях, эффективность которых оценивается комплексным воздействием на организм и результативностью преодоления расстояния и препятствий на местности; спортивные упражнения объединяют ту группу действий, исполнение которых искусственно стандартизировано в соответствии с Единой всесоюзной </w:t>
      </w:r>
      <w:r w:rsidRPr="006D0E20">
        <w:rPr>
          <w:lang w:val="ru-RU"/>
        </w:rPr>
        <w:br/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спортивной классификацией и является предметом специализации для достижения максимальных спортивных результатов.</w:t>
      </w:r>
    </w:p>
    <w:p w:rsidR="004A7C24" w:rsidRPr="006D0E20" w:rsidRDefault="008D205E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Основные предметные результаты по учебному предмету «Физическая культура» в соответствии с Федеральным государственным образовательным стандартом начального общего образования (далее— ФГОС НОО) должны обеспечивать умение использовать основные гимнастические упражнения для формирования и укрепления здоровья, физического развития, физического совершенствования, повышения физической и умственной работоспособности.</w:t>
      </w:r>
    </w:p>
    <w:p w:rsidR="004A7C24" w:rsidRPr="006D0E20" w:rsidRDefault="008D205E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В программе отведено особое место упражнениям основной гимнастики и играм с использованием гимнастических упражнений. Овладение жизненно важными навыками гимнастики позволяет решить задачу овладения жизненно важными навыками плавания. Программа включает упражнения для развития гибкости и координации, эффективность развития которых приходится на возрастной период начальной школы. Целенаправленные физические упражнения позволяют избирательно и значительно их развить.</w:t>
      </w:r>
    </w:p>
    <w:p w:rsidR="004A7C24" w:rsidRPr="006D0E20" w:rsidRDefault="008D205E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Программа обеспечивает «</w:t>
      </w:r>
      <w:proofErr w:type="spellStart"/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общих представлений о физической культуре и спорте, физической активности, физических качествах, жизненно важных прикладных умениях и навыках, основных физических упражнениях (гимнастических, игровых, туристических и спортивных)».</w:t>
      </w:r>
    </w:p>
    <w:p w:rsidR="004A7C24" w:rsidRPr="006D0E20" w:rsidRDefault="008D205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D0E20">
        <w:rPr>
          <w:lang w:val="ru-RU"/>
        </w:rPr>
        <w:tab/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Освоение программы обеспечивает выполнение обучающимися нормативов Всероссийского физкультурно-спортивного комплекса ГТО и другие предметные результаты ФГОС НОО, а также</w:t>
      </w:r>
    </w:p>
    <w:p w:rsidR="004A7C24" w:rsidRPr="006D0E20" w:rsidRDefault="004A7C24">
      <w:pPr>
        <w:rPr>
          <w:lang w:val="ru-RU"/>
        </w:rPr>
        <w:sectPr w:rsidR="004A7C24" w:rsidRPr="006D0E20">
          <w:pgSz w:w="11900" w:h="16840"/>
          <w:pgMar w:top="298" w:right="634" w:bottom="29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4A7C24" w:rsidRPr="006D0E20" w:rsidRDefault="004A7C24">
      <w:pPr>
        <w:autoSpaceDE w:val="0"/>
        <w:autoSpaceDN w:val="0"/>
        <w:spacing w:after="96" w:line="220" w:lineRule="exact"/>
        <w:rPr>
          <w:lang w:val="ru-RU"/>
        </w:rPr>
      </w:pPr>
    </w:p>
    <w:p w:rsidR="004A7C24" w:rsidRPr="006D0E20" w:rsidRDefault="008D205E">
      <w:pPr>
        <w:autoSpaceDE w:val="0"/>
        <w:autoSpaceDN w:val="0"/>
        <w:spacing w:after="0" w:line="271" w:lineRule="auto"/>
        <w:ind w:right="432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позволяет решить воспитательные задачи, изложенные в примерной программе воспитания, одобренной решением федерального учебно-методического объединения по общему образованию (протокол от 2 июня 2020 года № 2/20).</w:t>
      </w:r>
    </w:p>
    <w:p w:rsidR="004A7C24" w:rsidRPr="006D0E20" w:rsidRDefault="008D205E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своему назначению примерная рабочая программа является ориентиром для составления рабочих программ образовательных учреждений: она даёт представление о целях, общей стратегии обучения, воспитания и развития обучающихся в рамках учебного предмета «Физическая культура»; устанавливает обязательное предметное содержание, предусматривает распределение его по классам и структурирование по разделам и темам курса, определяет количественные и качественные характеристики содержания; даёт примерное распределение учебных часов по тематическим разделам и рекомендуемую последовательность их изучения с учётом </w:t>
      </w:r>
      <w:proofErr w:type="spellStart"/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внутрипредметных</w:t>
      </w:r>
      <w:proofErr w:type="spellEnd"/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основной образовательной программы начального общего образования, а также требований к результатам обучения физической культуре на уровне целей изучения предмета и основных видов учебно-познавательной деятельности / учебных действий ученика по освоению учебного содержания.</w:t>
      </w:r>
    </w:p>
    <w:p w:rsidR="004A7C24" w:rsidRPr="006D0E20" w:rsidRDefault="008D205E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нашли своё отражение: Поручение Президента Российской Федерации об обеспечении внесения в примерные основные образовательные программы дошкольного, начального общего, основного общего и среднего общего образования изменений, предусматривающих обязательное выполнение воспитанниками и учащимися упражнений основной гимнастики в целях их физического развития (с учётом ограничений, обусловленных состоянием здоровья); условия Концепции модернизации преподавания учебного предмета «Физическая культура» в образовательных </w:t>
      </w:r>
      <w:r w:rsidRPr="006D0E20">
        <w:rPr>
          <w:lang w:val="ru-RU"/>
        </w:rPr>
        <w:br/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организациях Российской Федерации, реализующих основные общеобразовательные программы, научные и методологические подходы к изучению физической культуры в начальной школе.</w:t>
      </w:r>
    </w:p>
    <w:p w:rsidR="004A7C24" w:rsidRPr="006D0E20" w:rsidRDefault="008D205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D0E20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КУРСА «ФИЗИЧЕСКАЯ КУЛЬТУРА»</w:t>
      </w:r>
    </w:p>
    <w:p w:rsidR="004A7C24" w:rsidRPr="006D0E20" w:rsidRDefault="008D205E">
      <w:pPr>
        <w:autoSpaceDE w:val="0"/>
        <w:autoSpaceDN w:val="0"/>
        <w:spacing w:before="190" w:after="0" w:line="286" w:lineRule="auto"/>
        <w:ind w:firstLine="18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систем: гимнастика, игры, туризм, спорт — и упражнений по преимущественной целевой направленности их использования с учётом сенситивных периодов развития учащихся начальной школы. В процессе овладения этой деятельностью формируется костно-мышечная система, укрепляется здоровье, совершенствуются физические качества, осваиваются необходимые двигательные действия, активно развиваются мышление, творчество и самостоятельность.</w:t>
      </w:r>
    </w:p>
    <w:p w:rsidR="004A7C24" w:rsidRPr="006D0E20" w:rsidRDefault="008D205E">
      <w:pPr>
        <w:autoSpaceDE w:val="0"/>
        <w:autoSpaceDN w:val="0"/>
        <w:spacing w:before="72" w:after="0" w:line="283" w:lineRule="auto"/>
        <w:ind w:firstLine="18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предмет «Физическая культура» обладает широкими возможностями в использовании форм, средств и методов обучения. Существенным компонентом содержания учебного </w:t>
      </w:r>
      <w:proofErr w:type="spellStart"/>
      <w:proofErr w:type="gramStart"/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предмета«</w:t>
      </w:r>
      <w:proofErr w:type="gramEnd"/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Физическая</w:t>
      </w:r>
      <w:proofErr w:type="spellEnd"/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культура» является физическое воспитание граждан России. Учебный </w:t>
      </w:r>
      <w:proofErr w:type="spellStart"/>
      <w:proofErr w:type="gramStart"/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предмет«</w:t>
      </w:r>
      <w:proofErr w:type="gramEnd"/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Физическая</w:t>
      </w:r>
      <w:proofErr w:type="spellEnd"/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культура» обогащает обучающихся системой знаний о сущности и общественном значении физической культуры и её влиянии на всестороннее развитие личности. Такие знания обеспечивают развитие гармоничной личности, мотивацию и способность обучающихся к различным видам деятельности, повышают их общую культуру.</w:t>
      </w:r>
    </w:p>
    <w:p w:rsidR="004A7C24" w:rsidRPr="006D0E20" w:rsidRDefault="008D205E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Программа основана на системе научных знаний о человеке, сущности физической культуры,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культуры, культуры движений, воспитание устойчивых навыков выполнения основных двигательных действий, укрепление здоровья.</w:t>
      </w:r>
    </w:p>
    <w:p w:rsidR="004A7C24" w:rsidRPr="006D0E20" w:rsidRDefault="008D205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D0E20">
        <w:rPr>
          <w:lang w:val="ru-RU"/>
        </w:rPr>
        <w:tab/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В программе учтены приоритеты в обучении на уровне начального образования, изложенные в Концепции модернизации преподавания учебного предмета «Физическая культура» в</w:t>
      </w:r>
    </w:p>
    <w:p w:rsidR="004A7C24" w:rsidRPr="006D0E20" w:rsidRDefault="004A7C24">
      <w:pPr>
        <w:rPr>
          <w:lang w:val="ru-RU"/>
        </w:rPr>
        <w:sectPr w:rsidR="004A7C24" w:rsidRPr="006D0E20">
          <w:pgSz w:w="11900" w:h="16840"/>
          <w:pgMar w:top="316" w:right="666" w:bottom="28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4A7C24" w:rsidRPr="006D0E20" w:rsidRDefault="004A7C24">
      <w:pPr>
        <w:autoSpaceDE w:val="0"/>
        <w:autoSpaceDN w:val="0"/>
        <w:spacing w:after="96" w:line="220" w:lineRule="exact"/>
        <w:rPr>
          <w:lang w:val="ru-RU"/>
        </w:rPr>
      </w:pPr>
    </w:p>
    <w:p w:rsidR="004A7C24" w:rsidRPr="006D0E20" w:rsidRDefault="008D205E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образовательных организациях Российской Федерации, которые нашли отражение в содержании программы в части получения знаний и умений выполнения базовых упражнений гимнастики для правильного формирования опорно-двигательного аппарата, развития гибкости, координации, моторики; получения эмоционального удовлетворения от выполнения физических упражнений в игровой деятельности.</w:t>
      </w:r>
    </w:p>
    <w:p w:rsidR="004A7C24" w:rsidRPr="006D0E20" w:rsidRDefault="008D205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D0E20">
        <w:rPr>
          <w:lang w:val="ru-RU"/>
        </w:rPr>
        <w:tab/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обеспечивает создание условий для высокого качества преподавания учебного </w:t>
      </w:r>
      <w:proofErr w:type="spellStart"/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предмета«Физическая</w:t>
      </w:r>
      <w:proofErr w:type="spellEnd"/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культура» на уровне начального общего образования; выполнение требований, определённых статьёй 41 Федерального закона «Об образовании в Российской Федерации» «Охрана здоровья обучающихся», включая определение оптимальной учебной нагрузки, режима учебных занятий, создание условий для профилактики заболеваний и оздоровления обучающихся; </w:t>
      </w:r>
      <w:r w:rsidRPr="006D0E20">
        <w:rPr>
          <w:lang w:val="ru-RU"/>
        </w:rPr>
        <w:br/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способствует решению задач, определённых в Стратегии развития физической культуры и спорта в Российской Федерации на период до 2030 г. и Межотраслевой программе развития школьного спорта до 2024 г., и направлена на достижение национальных целей развития Российской Федерации, а именно: </w:t>
      </w:r>
      <w:r w:rsidRPr="006D0E20">
        <w:rPr>
          <w:lang w:val="ru-RU"/>
        </w:rPr>
        <w:br/>
      </w:r>
      <w:r w:rsidRPr="006D0E20">
        <w:rPr>
          <w:lang w:val="ru-RU"/>
        </w:rPr>
        <w:tab/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а) сохранение населения, здоровье и благополучие людей; </w:t>
      </w:r>
      <w:r w:rsidRPr="006D0E20">
        <w:rPr>
          <w:lang w:val="ru-RU"/>
        </w:rPr>
        <w:br/>
      </w:r>
      <w:r w:rsidRPr="006D0E20">
        <w:rPr>
          <w:lang w:val="ru-RU"/>
        </w:rPr>
        <w:tab/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б) создание возможностей для самореализации и развития талантов.</w:t>
      </w:r>
    </w:p>
    <w:p w:rsidR="004A7C24" w:rsidRPr="006D0E20" w:rsidRDefault="008D205E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6D0E20">
        <w:rPr>
          <w:lang w:val="ru-RU"/>
        </w:rPr>
        <w:tab/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образования.</w:t>
      </w:r>
    </w:p>
    <w:p w:rsidR="004A7C24" w:rsidRPr="006D0E20" w:rsidRDefault="008D205E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В основе программы лежат представления об уникальности личности каждого учащегося начальной школы, индивидуальных возможностях каждого школьника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учащимся в рамках единого образовательного пространства Российской Федерации.</w:t>
      </w:r>
    </w:p>
    <w:p w:rsidR="004A7C24" w:rsidRPr="006D0E20" w:rsidRDefault="008D205E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Ценностные ориентиры содержания программы направлены на воспитание творческих, </w:t>
      </w:r>
      <w:r w:rsidRPr="006D0E20">
        <w:rPr>
          <w:lang w:val="ru-RU"/>
        </w:rPr>
        <w:br/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компетентных и успешных граждан России, способных к активной самореализации в личной, общественной и профессиональной деятельности. Обучение по программе позволяет формировать у обучающихся установку на формирование, сохранение и укрепление здоровья; освоить умения, навыки ведения здорового и безопасного образа жизни; выполнить нормы ГТО.</w:t>
      </w:r>
    </w:p>
    <w:p w:rsidR="004A7C24" w:rsidRPr="006D0E20" w:rsidRDefault="008D205E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программы направлено на эффективное развитие физических качеств и способностей обучающихся начальной школы; на воспитание личностных качеств, включающих в себя готовность и способность к саморазвитию, самооценке, рефлексии, анализу; формирует творческое </w:t>
      </w:r>
      <w:r w:rsidRPr="006D0E20">
        <w:rPr>
          <w:lang w:val="ru-RU"/>
        </w:rPr>
        <w:br/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нестандартное мышление, инициативность, целеустремлённость; воспитывает этические чувства доброжелательности и эмоционально-нравственной отзывчивости, понимания и сопереживания чувствам других людей; учит взаимодействовать с окружающими людьми и работать в команде; проявлять лидерские качества.</w:t>
      </w:r>
    </w:p>
    <w:p w:rsidR="004A7C24" w:rsidRPr="006D0E20" w:rsidRDefault="008D205E">
      <w:pPr>
        <w:autoSpaceDE w:val="0"/>
        <w:autoSpaceDN w:val="0"/>
        <w:spacing w:before="70" w:after="0"/>
        <w:ind w:firstLine="18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строится на принципах личностно-ориентированной, личностно-</w:t>
      </w:r>
      <w:r w:rsidRPr="006D0E20">
        <w:rPr>
          <w:lang w:val="ru-RU"/>
        </w:rPr>
        <w:br/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развивающей педагогики, которая определяет повышение внимания к культуре физического развития, ориентации физкультурно-спортивной деятельности на решение задач развития культуры движения, физическое воспитание.</w:t>
      </w:r>
    </w:p>
    <w:p w:rsidR="004A7C24" w:rsidRPr="006D0E20" w:rsidRDefault="008D205E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Важное значение в освоении программы уделено играм и игровым заданиям как простейшей форме физкультурно-спортивной деятельности. В программе используются сюжетные и импровизационно-творческие подвижные игры, рефлексивно-метафорические игры, игры на основе интеграции интеллектуального и двигательного компонентов. Игры повышают интерес к занятиям физической культурой, а также содействуют духовно-нравственному воспитанию обучающихся. Для </w:t>
      </w:r>
      <w:r w:rsidRPr="006D0E20">
        <w:rPr>
          <w:lang w:val="ru-RU"/>
        </w:rPr>
        <w:br/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ознакомления с видами спорта в программе используются спортивные эстафеты, спортивные упражнения и спортивные игровые задания. Для ознакомления с туристическими спортивными</w:t>
      </w:r>
    </w:p>
    <w:p w:rsidR="004A7C24" w:rsidRPr="006D0E20" w:rsidRDefault="004A7C24">
      <w:pPr>
        <w:rPr>
          <w:lang w:val="ru-RU"/>
        </w:rPr>
        <w:sectPr w:rsidR="004A7C24" w:rsidRPr="006D0E20">
          <w:pgSz w:w="11900" w:h="16840"/>
          <w:pgMar w:top="316" w:right="666" w:bottom="40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4A7C24" w:rsidRPr="006D0E20" w:rsidRDefault="004A7C24">
      <w:pPr>
        <w:autoSpaceDE w:val="0"/>
        <w:autoSpaceDN w:val="0"/>
        <w:spacing w:after="66" w:line="220" w:lineRule="exact"/>
        <w:rPr>
          <w:lang w:val="ru-RU"/>
        </w:rPr>
      </w:pPr>
    </w:p>
    <w:p w:rsidR="004A7C24" w:rsidRPr="006D0E20" w:rsidRDefault="008D205E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упражнениями в программе используются туристические спортивные игры. Содержание программы обеспечивает достаточный объём практико-ориентированных знаний и умений.</w:t>
      </w:r>
    </w:p>
    <w:p w:rsidR="004A7C24" w:rsidRPr="006D0E20" w:rsidRDefault="008D205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D0E20">
        <w:rPr>
          <w:lang w:val="ru-RU"/>
        </w:rPr>
        <w:tab/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ФГОС НОО содержание программы учебного предмета «Физическая </w:t>
      </w:r>
      <w:proofErr w:type="spellStart"/>
      <w:proofErr w:type="gramStart"/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культура»состоит</w:t>
      </w:r>
      <w:proofErr w:type="spellEnd"/>
      <w:proofErr w:type="gramEnd"/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 из следующих компонентов:</w:t>
      </w:r>
    </w:p>
    <w:p w:rsidR="004A7C24" w:rsidRPr="006D0E20" w:rsidRDefault="008D205E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—  знания о физической культуре (информационный компонент деятельности);</w:t>
      </w:r>
    </w:p>
    <w:p w:rsidR="004A7C24" w:rsidRPr="006D0E20" w:rsidRDefault="008D205E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—  способы физкультурной деятельности (</w:t>
      </w:r>
      <w:proofErr w:type="spellStart"/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операциональный</w:t>
      </w:r>
      <w:proofErr w:type="spellEnd"/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компонент деятельности);</w:t>
      </w:r>
    </w:p>
    <w:p w:rsidR="004A7C24" w:rsidRPr="006D0E20" w:rsidRDefault="008D205E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—  физическое совершенствование (мотивационно-процессуальный компонент деятельности), которое подразделяется на физкультурно-оздоровительную и спортивно-оздоровительную деятельность.</w:t>
      </w:r>
    </w:p>
    <w:p w:rsidR="004A7C24" w:rsidRPr="006D0E20" w:rsidRDefault="008D205E">
      <w:pPr>
        <w:tabs>
          <w:tab w:val="left" w:pos="180"/>
        </w:tabs>
        <w:autoSpaceDE w:val="0"/>
        <w:autoSpaceDN w:val="0"/>
        <w:spacing w:before="180" w:after="0" w:line="286" w:lineRule="auto"/>
        <w:rPr>
          <w:lang w:val="ru-RU"/>
        </w:rPr>
      </w:pPr>
      <w:r w:rsidRPr="006D0E20">
        <w:rPr>
          <w:lang w:val="ru-RU"/>
        </w:rPr>
        <w:tab/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Концепция программы основана на следующих принципах: </w:t>
      </w:r>
      <w:r w:rsidRPr="006D0E20">
        <w:rPr>
          <w:lang w:val="ru-RU"/>
        </w:rPr>
        <w:br/>
      </w:r>
      <w:r w:rsidRPr="006D0E20">
        <w:rPr>
          <w:lang w:val="ru-RU"/>
        </w:rPr>
        <w:tab/>
      </w:r>
      <w:r w:rsidRPr="006D0E2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систематичности и последовательности. </w:t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 систематичности и </w:t>
      </w:r>
      <w:r w:rsidRPr="006D0E20">
        <w:rPr>
          <w:lang w:val="ru-RU"/>
        </w:rPr>
        <w:br/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последовательности предполагает регулярность занятий и систему чередования нагрузок с отдыхом, а также определённую последовательность занятий и взаимосвязь между различными сторонами их содержания. Учебный материал программы должен быть разделён на логически завершённые части, теоретическая база знаний подкрепляется практическими навыками. Особое внимание в программе уделяется повторяемости. Повторяются не только отдельные физические упражнения, но и </w:t>
      </w:r>
      <w:r w:rsidRPr="006D0E20">
        <w:rPr>
          <w:lang w:val="ru-RU"/>
        </w:rPr>
        <w:br/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последовательность их в занятиях. Также повторяется в определённых чертах и последовательность самих занятий на протяжении недельных, месячных и других циклов. Принцип систематичности и последовательности повышает эффективность динамики развития основных физических качеств младших школьников с учётом их сенситивного периода развития: гибкости, координации, быстроты.</w:t>
      </w:r>
    </w:p>
    <w:p w:rsidR="004A7C24" w:rsidRPr="006D0E20" w:rsidRDefault="008D205E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6D0E2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Принципы непрерывности и цикличности. </w:t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Эти принципы выражают основные закономерности построения занятий в физическом воспитании. Они обеспечивает преемственность между занятиями, частоту и суммарную протяжённость их во времени. Кроме того, принцип непрерывности тесно связан с принципом системного чередования нагрузок и отдыха. Принцип цикличности заключается в повторяющейся последовательности занятий, что обеспечивает повышение тренированности, улучшает физическую подготовленность обучающегося.</w:t>
      </w:r>
    </w:p>
    <w:p w:rsidR="004A7C24" w:rsidRPr="006D0E20" w:rsidRDefault="008D205E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6D0E2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возрастной адекватности направлений физического воспитания. </w:t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Программа учитывает возрастные и индивидуальные особенности детей младшего школьного возраста, что способствует гармоничному формированию двигательных умений и навыков.</w:t>
      </w:r>
    </w:p>
    <w:p w:rsidR="004A7C24" w:rsidRPr="006D0E20" w:rsidRDefault="008D205E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6D0E2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наглядности. </w:t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Наглядность обучения и воспитания предполагает как широкое </w:t>
      </w:r>
      <w:r w:rsidRPr="006D0E20">
        <w:rPr>
          <w:lang w:val="ru-RU"/>
        </w:rPr>
        <w:br/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использование зрительных ощущений, восприятия образов, так и постоянную опору на свидетельства всех других органов чувств, благодаря которым достигается непосредственный эффект от содержания программы. В процессе физического воспитания наглядность играет особенно важную роль,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чувств.</w:t>
      </w:r>
    </w:p>
    <w:p w:rsidR="004A7C24" w:rsidRPr="006D0E20" w:rsidRDefault="008D205E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6D0E2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доступности и индивидуализации. </w:t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 доступности и индивидуализации означает требование оптимального соответствия задач, средств и методов физического воспитания </w:t>
      </w:r>
      <w:r w:rsidRPr="006D0E20">
        <w:rPr>
          <w:lang w:val="ru-RU"/>
        </w:rPr>
        <w:br/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возможностям обучающихся. При реализации принципа доступности учитывается готовность обучающихся к освоению материала, выполнению той или иной физической нагрузки и определяется мера доступности задания. Готовность к выполнению заданий зависит от уровня физического и интеллектуального развития, а также от их субъективной установки, выражающейся в </w:t>
      </w:r>
      <w:r w:rsidRPr="006D0E20">
        <w:rPr>
          <w:lang w:val="ru-RU"/>
        </w:rPr>
        <w:br/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преднамеренном, целеустремлённом и волевом поведении обучающихся.</w:t>
      </w:r>
    </w:p>
    <w:p w:rsidR="004A7C24" w:rsidRPr="006D0E20" w:rsidRDefault="008D205E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6D0E2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осознанности и активности. </w:t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Принцип осознанности и активности предполагает осмысленное отношение обучающихся к выполнению физических упражнений, осознание и последовательность техники выполнения упражнений (комплексов упражнений), техники дыхания,</w:t>
      </w:r>
    </w:p>
    <w:p w:rsidR="004A7C24" w:rsidRPr="006D0E20" w:rsidRDefault="004A7C24">
      <w:pPr>
        <w:rPr>
          <w:lang w:val="ru-RU"/>
        </w:rPr>
        <w:sectPr w:rsidR="004A7C24" w:rsidRPr="006D0E20">
          <w:pgSz w:w="11900" w:h="16840"/>
          <w:pgMar w:top="286" w:right="680" w:bottom="332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4A7C24" w:rsidRPr="006D0E20" w:rsidRDefault="004A7C24">
      <w:pPr>
        <w:autoSpaceDE w:val="0"/>
        <w:autoSpaceDN w:val="0"/>
        <w:spacing w:after="66" w:line="220" w:lineRule="exact"/>
        <w:rPr>
          <w:lang w:val="ru-RU"/>
        </w:rPr>
      </w:pPr>
    </w:p>
    <w:p w:rsidR="004A7C24" w:rsidRPr="006D0E20" w:rsidRDefault="008D205E">
      <w:pPr>
        <w:autoSpaceDE w:val="0"/>
        <w:autoSpaceDN w:val="0"/>
        <w:spacing w:after="0" w:line="230" w:lineRule="auto"/>
        <w:rPr>
          <w:lang w:val="ru-RU"/>
        </w:rPr>
      </w:pPr>
      <w:proofErr w:type="spellStart"/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дозированности</w:t>
      </w:r>
      <w:proofErr w:type="spellEnd"/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 объёма и интенсивности выполнения упражнений в соответствии с возможностями.</w:t>
      </w:r>
    </w:p>
    <w:p w:rsidR="004A7C24" w:rsidRPr="006D0E20" w:rsidRDefault="008D205E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Осознавая оздоровительное воздействие физических упражнений на организм, обучающиеся учатся самостоятельно и творчески решать двигательные задачи.</w:t>
      </w:r>
    </w:p>
    <w:p w:rsidR="004A7C24" w:rsidRPr="006D0E20" w:rsidRDefault="008D205E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6D0E2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динамичности. </w:t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Принцип динамичности выражает общую тенденцию требований, предъявляемых к обучающимся в соответствии с программой, которая заключается в постановке и выполнении всё более трудных новых заданий, в постепенном нарастании объёма и интенсивности и связанных с ними нагрузок. Программой предусмотрено регулярное обновление заданий с общей тенденцией к росту физических нагрузок.</w:t>
      </w:r>
    </w:p>
    <w:p w:rsidR="004A7C24" w:rsidRPr="006D0E20" w:rsidRDefault="008D205E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6D0E2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вариативности. </w:t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Принцип вариативности программы предполагает многообразие и гибкость используемых в программе форм, средств и методов обучения в зависимости от физического развития, индивидуальных особенностей и функциональных возможностей обучающихся, которые описаны в программе. Соблюдение этих принципов позволит обучающимся достичь наиболее эффективных результатов.</w:t>
      </w:r>
    </w:p>
    <w:p w:rsidR="004A7C24" w:rsidRPr="006D0E20" w:rsidRDefault="008D205E">
      <w:pPr>
        <w:autoSpaceDE w:val="0"/>
        <w:autoSpaceDN w:val="0"/>
        <w:spacing w:before="70" w:after="0"/>
        <w:ind w:firstLine="18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Освоение программы предполагает соблюдение главных педагогических правил: от известного к неизвестному, от лёгкого к трудному, от простого к сложному. Планирование учебного материала рекомендуется в соответствии с постепенным освоением теоретических знаний, практических умений и навыков в учебной и самостоятельной физкультурной, оздоровительной деятельности.</w:t>
      </w:r>
    </w:p>
    <w:p w:rsidR="004A7C24" w:rsidRPr="006D0E20" w:rsidRDefault="008D205E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В основе программы лежит системно-</w:t>
      </w:r>
      <w:proofErr w:type="spellStart"/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деятельностный</w:t>
      </w:r>
      <w:proofErr w:type="spellEnd"/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 подход, целью которого является формирование у обучающихся полного представления о возможностях физической культуры. В содержании программы учитывается взаимосвязь изучаемых явлений и процессов, что позволит успешно достигнуть планируемых результатов — предметных, </w:t>
      </w:r>
      <w:proofErr w:type="spellStart"/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 и личностных.</w:t>
      </w:r>
    </w:p>
    <w:p w:rsidR="004A7C24" w:rsidRPr="006D0E20" w:rsidRDefault="008D205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D0E20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«ФИЗИЧЕСКАЯ КУЛЬТУРА»</w:t>
      </w:r>
    </w:p>
    <w:p w:rsidR="004A7C24" w:rsidRPr="006D0E20" w:rsidRDefault="008D205E">
      <w:pPr>
        <w:autoSpaceDE w:val="0"/>
        <w:autoSpaceDN w:val="0"/>
        <w:spacing w:before="190" w:after="0"/>
        <w:ind w:firstLine="18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Цели изучения учебного предмета «Физическая культура»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4A7C24" w:rsidRPr="006D0E20" w:rsidRDefault="008D205E">
      <w:pPr>
        <w:autoSpaceDE w:val="0"/>
        <w:autoSpaceDN w:val="0"/>
        <w:spacing w:before="70" w:after="0" w:line="271" w:lineRule="auto"/>
        <w:ind w:right="1008" w:firstLine="18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Цели и задачи программы обеспечивают результаты освоения основной образовательной программы начального общего образования по учебному предмету «Физическая культура» в соответствии с ФГОС НОО.</w:t>
      </w:r>
    </w:p>
    <w:p w:rsidR="004A7C24" w:rsidRPr="006D0E20" w:rsidRDefault="008D205E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К направлению первостепенной значимости при реализации образовательных функций учебного предмета «Физическая культура» традиционно относят формирование знаний основ физической культуры как науки области знаний о человеке, прикладных умениях и навыках, основанных на физических упражнениях для формирования и укрепления здоровья, физического развития и физического совершенствования, повышения физической и умственной работоспособности, и как одного из основных компонентов общей культуры человека.</w:t>
      </w:r>
    </w:p>
    <w:p w:rsidR="004A7C24" w:rsidRPr="006D0E20" w:rsidRDefault="008D205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D0E20">
        <w:rPr>
          <w:lang w:val="ru-RU"/>
        </w:rPr>
        <w:tab/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Используемые в образовательной деятельности технологии программы позволяют решать преемственно комплекс основных задач физической культуры на всех уровнях общего образования.</w:t>
      </w:r>
    </w:p>
    <w:p w:rsidR="004A7C24" w:rsidRPr="006D0E20" w:rsidRDefault="008D205E">
      <w:pPr>
        <w:autoSpaceDE w:val="0"/>
        <w:autoSpaceDN w:val="0"/>
        <w:spacing w:before="70" w:after="0"/>
        <w:ind w:firstLine="18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В содержании программы учтены основные направления развития познавательной активности человека, включая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4A7C24" w:rsidRPr="006D0E20" w:rsidRDefault="008D205E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Задача учебного предмета состоит в формировании системы физкультурных знаний, жизненно важных прикладных умений и навыков, основанных на физических упражнениях для укрепления здоровья (физического, социального и психологического), освоении упражнений основной </w:t>
      </w:r>
      <w:r w:rsidRPr="006D0E20">
        <w:rPr>
          <w:lang w:val="ru-RU"/>
        </w:rPr>
        <w:br/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гимнастики, плавания как жизненно важных навыков человека; овладение умениями организовывать </w:t>
      </w:r>
      <w:proofErr w:type="spellStart"/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здоровьесберегающую</w:t>
      </w:r>
      <w:proofErr w:type="spellEnd"/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 жизнедеятельность (распорядок дня, утренняя гимнастика, гимнастические</w:t>
      </w:r>
    </w:p>
    <w:p w:rsidR="004A7C24" w:rsidRPr="006D0E20" w:rsidRDefault="004A7C24">
      <w:pPr>
        <w:rPr>
          <w:lang w:val="ru-RU"/>
        </w:rPr>
        <w:sectPr w:rsidR="004A7C24" w:rsidRPr="006D0E20">
          <w:pgSz w:w="11900" w:h="16840"/>
          <w:pgMar w:top="286" w:right="668" w:bottom="31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4A7C24" w:rsidRPr="006D0E20" w:rsidRDefault="004A7C24">
      <w:pPr>
        <w:autoSpaceDE w:val="0"/>
        <w:autoSpaceDN w:val="0"/>
        <w:spacing w:after="66" w:line="220" w:lineRule="exact"/>
        <w:rPr>
          <w:lang w:val="ru-RU"/>
        </w:rPr>
      </w:pPr>
    </w:p>
    <w:p w:rsidR="004A7C24" w:rsidRPr="006D0E20" w:rsidRDefault="008D205E">
      <w:pPr>
        <w:autoSpaceDE w:val="0"/>
        <w:autoSpaceDN w:val="0"/>
        <w:spacing w:after="0" w:line="271" w:lineRule="auto"/>
        <w:ind w:right="144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минутки, подвижные и общеразвивающие игры и т.д.); умении применять правила безопасности при выполнении физических упражнений и различных форм двигательной деятельности и как результат— физическое воспитание, формирование здоровья и здорового образа жизни.</w:t>
      </w:r>
    </w:p>
    <w:p w:rsidR="004A7C24" w:rsidRPr="006D0E20" w:rsidRDefault="008D205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Наряду с этим программа обеспечивает:</w:t>
      </w:r>
    </w:p>
    <w:p w:rsidR="004A7C24" w:rsidRPr="006D0E20" w:rsidRDefault="008D205E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—  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образования;</w:t>
      </w:r>
    </w:p>
    <w:p w:rsidR="004A7C24" w:rsidRPr="006D0E20" w:rsidRDefault="008D205E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—  преемственность основных образовательных программ дошкольного, начального общего и основного общего образования;</w:t>
      </w:r>
    </w:p>
    <w:p w:rsidR="004A7C24" w:rsidRPr="006D0E20" w:rsidRDefault="008D205E">
      <w:pPr>
        <w:autoSpaceDE w:val="0"/>
        <w:autoSpaceDN w:val="0"/>
        <w:spacing w:before="240" w:after="0" w:line="271" w:lineRule="auto"/>
        <w:ind w:left="42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—  возможности формирования индивидуального подхода и различного уровня сложности с учётом образовательных потребностей и способностей обучающихся (включая одарённых детей, детей с ограниченными возможностями здоровья);</w:t>
      </w:r>
    </w:p>
    <w:p w:rsidR="004A7C24" w:rsidRPr="006D0E20" w:rsidRDefault="008D205E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—  государственные гарантии качества начального общего образования, личностного развития обучающихся;</w:t>
      </w:r>
    </w:p>
    <w:p w:rsidR="004A7C24" w:rsidRPr="006D0E20" w:rsidRDefault="008D205E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—  овладение современными технологическими средствами в ходе обучения и в повседневной жизни, освоение цифровых образовательных сред для проверки и приобретения знаний, расширения возможностей личного образовательного маршрута;</w:t>
      </w:r>
    </w:p>
    <w:p w:rsidR="004A7C24" w:rsidRPr="006D0E20" w:rsidRDefault="008D205E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обучающихся знаний о месте физической культуры и спорта в национальной стратегии развития России, их исторической роли, вкладе спортсменов России в мировое спортивное наследие;</w:t>
      </w:r>
    </w:p>
    <w:p w:rsidR="004A7C24" w:rsidRPr="006D0E20" w:rsidRDefault="008D205E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—  освоение обучающимися технологий командной работы на основе личного вклада каждого в решение общих задач, осознания личной ответственности, объективной оценки своих и командных возможностей.</w:t>
      </w:r>
    </w:p>
    <w:p w:rsidR="004A7C24" w:rsidRPr="006D0E20" w:rsidRDefault="008D205E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6D0E20">
        <w:rPr>
          <w:lang w:val="ru-RU"/>
        </w:rPr>
        <w:tab/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Приоритет индивидуального подхода в обучении позволяет обучающимся осваивать программу в соответствии с возможностями каждого.</w:t>
      </w:r>
    </w:p>
    <w:p w:rsidR="004A7C24" w:rsidRPr="006D0E20" w:rsidRDefault="008D205E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D0E20">
        <w:rPr>
          <w:lang w:val="ru-RU"/>
        </w:rPr>
        <w:tab/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Универсальными компетенциями учащихся на этапе начального образования по программе являются:</w:t>
      </w:r>
    </w:p>
    <w:p w:rsidR="004A7C24" w:rsidRPr="006D0E20" w:rsidRDefault="008D205E">
      <w:pPr>
        <w:autoSpaceDE w:val="0"/>
        <w:autoSpaceDN w:val="0"/>
        <w:spacing w:before="178" w:after="0" w:line="274" w:lineRule="auto"/>
        <w:ind w:left="420" w:right="864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—  умение организовывать собственную деятельность, выбирать и использовать средства физической культуры для достижения цели динамики личного физического развития и физического совершенствования;</w:t>
      </w:r>
    </w:p>
    <w:p w:rsidR="004A7C24" w:rsidRPr="006D0E20" w:rsidRDefault="008D205E">
      <w:pPr>
        <w:autoSpaceDE w:val="0"/>
        <w:autoSpaceDN w:val="0"/>
        <w:spacing w:before="238" w:after="0"/>
        <w:ind w:left="420" w:right="432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—  умение активно включаться в коллективную деятельность, взаимодействовать со сверстниками в достижении общих целей, проявлять лидерские качества в соревновательной деятельности, работоспособность в учебно-тренировочном процессе, взаимопомощь при изучении и выполнении физических упражнений;</w:t>
      </w:r>
    </w:p>
    <w:p w:rsidR="004A7C24" w:rsidRPr="006D0E20" w:rsidRDefault="008D205E">
      <w:pPr>
        <w:autoSpaceDE w:val="0"/>
        <w:autoSpaceDN w:val="0"/>
        <w:spacing w:before="238" w:after="0" w:line="281" w:lineRule="auto"/>
        <w:ind w:left="42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доносить информацию в доступной, яркой, эмоциональной форме в процессе общения и взаимодействия со сверстниками и взрослыми людьми, в том числе при передаче информации на заданную </w:t>
      </w:r>
      <w:proofErr w:type="gramStart"/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тему по общим сведениям</w:t>
      </w:r>
      <w:proofErr w:type="gramEnd"/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 теории физической культуры, методикам выполнения физических упражнений, правилам проведения общеразвивающих подвижных игр и игровых заданий;</w:t>
      </w:r>
    </w:p>
    <w:p w:rsidR="004A7C24" w:rsidRPr="006D0E20" w:rsidRDefault="008D205E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—  умение работать над ошибками, в том числе при выполнении физических упражнений, слышать замечания и рекомендации педагога, концентрироваться при практическом выполнении заданий, ставить перед собой задачи гармоничного физического развития.</w:t>
      </w:r>
    </w:p>
    <w:p w:rsidR="004A7C24" w:rsidRPr="006D0E20" w:rsidRDefault="004A7C24">
      <w:pPr>
        <w:rPr>
          <w:lang w:val="ru-RU"/>
        </w:rPr>
        <w:sectPr w:rsidR="004A7C24" w:rsidRPr="006D0E20">
          <w:pgSz w:w="11900" w:h="16840"/>
          <w:pgMar w:top="286" w:right="712" w:bottom="302" w:left="666" w:header="720" w:footer="720" w:gutter="0"/>
          <w:cols w:space="720" w:equalWidth="0">
            <w:col w:w="10522" w:space="0"/>
          </w:cols>
          <w:docGrid w:linePitch="360"/>
        </w:sectPr>
      </w:pPr>
    </w:p>
    <w:p w:rsidR="004A7C24" w:rsidRPr="006D0E20" w:rsidRDefault="004A7C24">
      <w:pPr>
        <w:autoSpaceDE w:val="0"/>
        <w:autoSpaceDN w:val="0"/>
        <w:spacing w:after="138" w:line="220" w:lineRule="exact"/>
        <w:rPr>
          <w:lang w:val="ru-RU"/>
        </w:rPr>
      </w:pPr>
    </w:p>
    <w:p w:rsidR="004A7C24" w:rsidRPr="006D0E20" w:rsidRDefault="008D205E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6D0E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«Физическая культура» в учебном плане </w:t>
      </w:r>
      <w:r w:rsidRPr="006D0E20">
        <w:rPr>
          <w:lang w:val="ru-RU"/>
        </w:rPr>
        <w:br/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«Физическая культура» в 1 классе, составляет 99 часов.</w:t>
      </w:r>
    </w:p>
    <w:p w:rsidR="004A7C24" w:rsidRPr="006D0E20" w:rsidRDefault="004A7C24">
      <w:pPr>
        <w:rPr>
          <w:lang w:val="ru-RU"/>
        </w:rPr>
        <w:sectPr w:rsidR="004A7C24" w:rsidRPr="006D0E20">
          <w:pgSz w:w="11900" w:h="16840"/>
          <w:pgMar w:top="358" w:right="832" w:bottom="1440" w:left="666" w:header="720" w:footer="720" w:gutter="0"/>
          <w:cols w:space="720" w:equalWidth="0">
            <w:col w:w="10402" w:space="0"/>
          </w:cols>
          <w:docGrid w:linePitch="360"/>
        </w:sectPr>
      </w:pPr>
    </w:p>
    <w:p w:rsidR="004A7C24" w:rsidRPr="006D0E20" w:rsidRDefault="004A7C24">
      <w:pPr>
        <w:autoSpaceDE w:val="0"/>
        <w:autoSpaceDN w:val="0"/>
        <w:spacing w:after="78" w:line="220" w:lineRule="exact"/>
        <w:rPr>
          <w:lang w:val="ru-RU"/>
        </w:rPr>
      </w:pPr>
    </w:p>
    <w:p w:rsidR="004A7C24" w:rsidRPr="006D0E20" w:rsidRDefault="008D205E">
      <w:pPr>
        <w:autoSpaceDE w:val="0"/>
        <w:autoSpaceDN w:val="0"/>
        <w:spacing w:after="0" w:line="230" w:lineRule="auto"/>
        <w:rPr>
          <w:lang w:val="ru-RU"/>
        </w:rPr>
      </w:pPr>
      <w:r w:rsidRPr="006D0E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4A7C24" w:rsidRPr="006D0E20" w:rsidRDefault="008D205E">
      <w:pPr>
        <w:tabs>
          <w:tab w:val="left" w:pos="180"/>
        </w:tabs>
        <w:autoSpaceDE w:val="0"/>
        <w:autoSpaceDN w:val="0"/>
        <w:spacing w:before="346" w:after="0" w:line="262" w:lineRule="auto"/>
        <w:rPr>
          <w:lang w:val="ru-RU"/>
        </w:rPr>
      </w:pPr>
      <w:r w:rsidRPr="006D0E20">
        <w:rPr>
          <w:lang w:val="ru-RU"/>
        </w:rPr>
        <w:tab/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культура. Культура движения. Гимнастика. Регулярные занятия физической культурой в рамках учебной и внеурочной деятельности. Основные разделы урока.</w:t>
      </w:r>
    </w:p>
    <w:p w:rsidR="004A7C24" w:rsidRPr="006D0E20" w:rsidRDefault="008D205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D0E20">
        <w:rPr>
          <w:lang w:val="ru-RU"/>
        </w:rPr>
        <w:tab/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Исходные положения в физических упражнениях: стойки, упоры, седы, положения лёжа, сидя, у опоры.</w:t>
      </w:r>
    </w:p>
    <w:p w:rsidR="004A7C24" w:rsidRPr="006D0E20" w:rsidRDefault="008D205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Правила поведения на уроках физической культуры. Общие принципы выполнения гимнастических упражнений. Гимнастический шаг. Гимнастический (мягкий) бег. Основные хореографические позиции.</w:t>
      </w:r>
    </w:p>
    <w:p w:rsidR="004A7C24" w:rsidRPr="006D0E20" w:rsidRDefault="008D205E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Место для занятий физическими упражнениями. Спортивное оборудование и инвентарь. Одежда для занятий физическими упражнениями. Техника безопасности при выполнении физических </w:t>
      </w:r>
      <w:r w:rsidRPr="006D0E20">
        <w:rPr>
          <w:lang w:val="ru-RU"/>
        </w:rPr>
        <w:br/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упражнений, проведении игр и спортивных эстафет.</w:t>
      </w:r>
    </w:p>
    <w:p w:rsidR="004A7C24" w:rsidRPr="006D0E20" w:rsidRDefault="008D205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Распорядок дня. Личная гигиена. Основные правила личной гигиены.</w:t>
      </w:r>
    </w:p>
    <w:p w:rsidR="004A7C24" w:rsidRPr="006D0E20" w:rsidRDefault="008D205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Самоконтроль. Строевые команды, построение, расчёт.</w:t>
      </w:r>
    </w:p>
    <w:p w:rsidR="004A7C24" w:rsidRPr="006D0E20" w:rsidRDefault="008D205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D0E20">
        <w:rPr>
          <w:lang w:val="ru-RU"/>
        </w:rPr>
        <w:tab/>
      </w:r>
      <w:r w:rsidRPr="006D0E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Физические упражнения </w:t>
      </w:r>
      <w:r w:rsidRPr="006D0E20">
        <w:rPr>
          <w:lang w:val="ru-RU"/>
        </w:rPr>
        <w:br/>
      </w:r>
      <w:r w:rsidRPr="006D0E20">
        <w:rPr>
          <w:lang w:val="ru-RU"/>
        </w:rPr>
        <w:tab/>
      </w:r>
      <w:proofErr w:type="spellStart"/>
      <w:r w:rsidRPr="006D0E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Упражнения</w:t>
      </w:r>
      <w:proofErr w:type="spellEnd"/>
      <w:r w:rsidRPr="006D0E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по видам разминки </w:t>
      </w:r>
      <w:r w:rsidRPr="006D0E20">
        <w:rPr>
          <w:lang w:val="ru-RU"/>
        </w:rPr>
        <w:br/>
      </w:r>
      <w:r w:rsidRPr="006D0E20">
        <w:rPr>
          <w:lang w:val="ru-RU"/>
        </w:rPr>
        <w:tab/>
      </w:r>
      <w:r w:rsidRPr="006D0E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разминка. </w:t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Упражнения общей разминки. Влияние выполнения упражнений общей разминки на подготовку мышц тела к выполнению физических упражнений. Освоение техники выполнения упражнений общей разминки с контролем дыхания: приставные шаги вперёд на полной стопе (гимнастический шаг), шаги с продвижением вперёд на </w:t>
      </w:r>
      <w:proofErr w:type="spellStart"/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полупальцах</w:t>
      </w:r>
      <w:proofErr w:type="spellEnd"/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 и пятках («казачок»), шаги с продвижением вперёд на </w:t>
      </w:r>
      <w:proofErr w:type="spellStart"/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полупальцах</w:t>
      </w:r>
      <w:proofErr w:type="spellEnd"/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 с выпрямленными коленями и в </w:t>
      </w:r>
      <w:proofErr w:type="spellStart"/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полуприседе</w:t>
      </w:r>
      <w:proofErr w:type="spellEnd"/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 («жираф»), шаги с продвижением вперёд, сочетаемые с отведением рук назад на горизонтальном уровне («конькобежец»). Освоение танцевальных позиций у опоры.</w:t>
      </w:r>
    </w:p>
    <w:p w:rsidR="004A7C24" w:rsidRPr="006D0E20" w:rsidRDefault="008D205E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6D0E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Партерная разминка. </w:t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техники выполнения упражнений для формирования и развития опорно-двигательного аппарата: упражнения для формирования стопы, укрепления мышц стопы, развития гибкости и подвижности суставов («лягушонок»); упражнения для растяжки задней поверхности мышц бедра и формирования </w:t>
      </w:r>
      <w:proofErr w:type="spellStart"/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выворотности</w:t>
      </w:r>
      <w:proofErr w:type="spellEnd"/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 стоп («крестик»); упражнения для </w:t>
      </w:r>
      <w:r w:rsidRPr="006D0E20">
        <w:rPr>
          <w:lang w:val="ru-RU"/>
        </w:rPr>
        <w:br/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укрепления мышц ног, увеличения подвижности тазобедренных, коленных и голеностопных суставов («велосипед»).</w:t>
      </w:r>
    </w:p>
    <w:p w:rsidR="004A7C24" w:rsidRPr="006D0E20" w:rsidRDefault="008D205E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Упражнения для укрепления мышц тела и развития гибкости позвоночника, упражнения для разогревания методом скручивания мышц спины («верёвочка»); упражнения для укрепления мышц спины и увеличения их эластичности («рыбка»); упражнения для развития гибкости позвоночника и плечевого пояса («мост») из положения лёжа.</w:t>
      </w:r>
    </w:p>
    <w:p w:rsidR="004A7C24" w:rsidRPr="006D0E20" w:rsidRDefault="008D205E">
      <w:pPr>
        <w:tabs>
          <w:tab w:val="left" w:pos="180"/>
        </w:tabs>
        <w:autoSpaceDE w:val="0"/>
        <w:autoSpaceDN w:val="0"/>
        <w:spacing w:before="72" w:after="0" w:line="271" w:lineRule="auto"/>
        <w:ind w:right="144"/>
        <w:rPr>
          <w:lang w:val="ru-RU"/>
        </w:rPr>
      </w:pPr>
      <w:r w:rsidRPr="006D0E20">
        <w:rPr>
          <w:lang w:val="ru-RU"/>
        </w:rPr>
        <w:tab/>
      </w:r>
      <w:r w:rsidRPr="006D0E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Подводящие упражнения </w:t>
      </w:r>
      <w:r w:rsidRPr="006D0E20">
        <w:rPr>
          <w:lang w:val="ru-RU"/>
        </w:rPr>
        <w:br/>
      </w:r>
      <w:r w:rsidRPr="006D0E20">
        <w:rPr>
          <w:lang w:val="ru-RU"/>
        </w:rPr>
        <w:tab/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Группировка, кувырок в сторону; освоение подводящих упражнений к выполнению продольных и поперечных шпагатов («ящерка»).</w:t>
      </w:r>
    </w:p>
    <w:p w:rsidR="004A7C24" w:rsidRPr="006D0E20" w:rsidRDefault="008D205E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6D0E20">
        <w:rPr>
          <w:lang w:val="ru-RU"/>
        </w:rPr>
        <w:tab/>
      </w:r>
      <w:r w:rsidRPr="006D0E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Упражнения для развития моторики и координации с гимнастическим предметом </w:t>
      </w:r>
      <w:r w:rsidRPr="006D0E20">
        <w:rPr>
          <w:lang w:val="ru-RU"/>
        </w:rPr>
        <w:tab/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Удержание скакалки. Вращение кистью руки скакалки, сложенной вчетверо, — перед собой, сложенной вдвое — поочерёдно в лицевой, боковой плоскостях. Подскоки через скакалку вперёд, назад. Прыжки через скакалку вперёд, назад. Игровые задания со скакалкой.</w:t>
      </w:r>
    </w:p>
    <w:p w:rsidR="004A7C24" w:rsidRPr="006D0E20" w:rsidRDefault="008D205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Удержание гимнастического мяча. Баланс мяча на ладони, передача мяча из руки в руку.</w:t>
      </w:r>
    </w:p>
    <w:p w:rsidR="004A7C24" w:rsidRPr="006D0E20" w:rsidRDefault="008D205E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Одиночный отбив мяча от пола. Переброска мяча с ладони на тыльную сторону руки и обратно. Перекат мяча по полу, по рукам. Бросок и ловля мяча. Игровые задания с мячом.</w:t>
      </w:r>
    </w:p>
    <w:p w:rsidR="004A7C24" w:rsidRPr="006D0E20" w:rsidRDefault="008D205E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6D0E20">
        <w:rPr>
          <w:lang w:val="ru-RU"/>
        </w:rPr>
        <w:tab/>
      </w:r>
      <w:r w:rsidRPr="006D0E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Упражнения для развития координации и развития жизненно важных навыков и умений </w:t>
      </w:r>
      <w:r w:rsidRPr="006D0E20">
        <w:rPr>
          <w:lang w:val="ru-RU"/>
        </w:rPr>
        <w:tab/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Равновесие — колено вперёд попеременно каждой ногой. Равновесие («арабеск») попеременно каждой ногой. Повороты в обе стороны на сорок пять и девяносто градусов. Прыжки толчком с двух ног вперёд, назад, с поворотом на сорок пять и девяносто градусов в обе стороны.</w:t>
      </w:r>
    </w:p>
    <w:p w:rsidR="004A7C24" w:rsidRPr="006D0E20" w:rsidRDefault="004A7C24">
      <w:pPr>
        <w:rPr>
          <w:lang w:val="ru-RU"/>
        </w:rPr>
        <w:sectPr w:rsidR="004A7C24" w:rsidRPr="006D0E20">
          <w:pgSz w:w="11900" w:h="16840"/>
          <w:pgMar w:top="298" w:right="638" w:bottom="290" w:left="666" w:header="720" w:footer="720" w:gutter="0"/>
          <w:cols w:space="720" w:equalWidth="0">
            <w:col w:w="10596" w:space="0"/>
          </w:cols>
          <w:docGrid w:linePitch="360"/>
        </w:sectPr>
      </w:pPr>
    </w:p>
    <w:p w:rsidR="004A7C24" w:rsidRPr="006D0E20" w:rsidRDefault="004A7C24">
      <w:pPr>
        <w:autoSpaceDE w:val="0"/>
        <w:autoSpaceDN w:val="0"/>
        <w:spacing w:after="96" w:line="220" w:lineRule="exact"/>
        <w:rPr>
          <w:lang w:val="ru-RU"/>
        </w:rPr>
      </w:pPr>
    </w:p>
    <w:p w:rsidR="004A7C24" w:rsidRPr="006D0E20" w:rsidRDefault="008D205E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Освоение танцевальных шагов: «буратино», «</w:t>
      </w:r>
      <w:proofErr w:type="spellStart"/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ковырялочка</w:t>
      </w:r>
      <w:proofErr w:type="spellEnd"/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», «верёвочка».</w:t>
      </w:r>
    </w:p>
    <w:p w:rsidR="004A7C24" w:rsidRPr="006D0E20" w:rsidRDefault="008D205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Бег, сочетаемый с круговыми движениями руками.</w:t>
      </w:r>
    </w:p>
    <w:p w:rsidR="004A7C24" w:rsidRPr="006D0E20" w:rsidRDefault="008D205E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6D0E20">
        <w:rPr>
          <w:lang w:val="ru-RU"/>
        </w:rPr>
        <w:tab/>
      </w:r>
      <w:proofErr w:type="spellStart"/>
      <w:r w:rsidRPr="006D0E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Игрыиигровыезадания</w:t>
      </w:r>
      <w:proofErr w:type="spellEnd"/>
      <w:r w:rsidRPr="006D0E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, </w:t>
      </w:r>
      <w:proofErr w:type="spellStart"/>
      <w:r w:rsidRPr="006D0E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спортивныеэстафеты</w:t>
      </w:r>
      <w:proofErr w:type="spellEnd"/>
      <w:r w:rsidRPr="006D0E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6D0E20">
        <w:rPr>
          <w:lang w:val="ru-RU"/>
        </w:rPr>
        <w:br/>
      </w:r>
      <w:r w:rsidRPr="006D0E20">
        <w:rPr>
          <w:lang w:val="ru-RU"/>
        </w:rPr>
        <w:tab/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Музыкально-сценические игры. Игровые задания. Спортивные эстафеты с мячом, со скакалкой. Спортивные игры с элементами единоборства.</w:t>
      </w:r>
    </w:p>
    <w:p w:rsidR="004A7C24" w:rsidRPr="006D0E20" w:rsidRDefault="008D205E">
      <w:pPr>
        <w:autoSpaceDE w:val="0"/>
        <w:autoSpaceDN w:val="0"/>
        <w:spacing w:before="70" w:after="0" w:line="262" w:lineRule="auto"/>
        <w:ind w:left="180" w:right="2160"/>
        <w:rPr>
          <w:lang w:val="ru-RU"/>
        </w:rPr>
      </w:pPr>
      <w:proofErr w:type="spellStart"/>
      <w:r w:rsidRPr="006D0E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Организующиекомандыиприёмы</w:t>
      </w:r>
      <w:proofErr w:type="spellEnd"/>
      <w:r w:rsidRPr="006D0E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6D0E20">
        <w:rPr>
          <w:lang w:val="ru-RU"/>
        </w:rPr>
        <w:br/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Освоение универсальных умений при выполнении организующих команд.</w:t>
      </w:r>
    </w:p>
    <w:p w:rsidR="004A7C24" w:rsidRPr="006D0E20" w:rsidRDefault="004A7C24">
      <w:pPr>
        <w:rPr>
          <w:lang w:val="ru-RU"/>
        </w:rPr>
        <w:sectPr w:rsidR="004A7C24" w:rsidRPr="006D0E20">
          <w:pgSz w:w="11900" w:h="16840"/>
          <w:pgMar w:top="316" w:right="1156" w:bottom="1440" w:left="666" w:header="720" w:footer="720" w:gutter="0"/>
          <w:cols w:space="720" w:equalWidth="0">
            <w:col w:w="10078" w:space="0"/>
          </w:cols>
          <w:docGrid w:linePitch="360"/>
        </w:sectPr>
      </w:pPr>
    </w:p>
    <w:p w:rsidR="004A7C24" w:rsidRPr="006D0E20" w:rsidRDefault="004A7C24">
      <w:pPr>
        <w:autoSpaceDE w:val="0"/>
        <w:autoSpaceDN w:val="0"/>
        <w:spacing w:after="78" w:line="220" w:lineRule="exact"/>
        <w:rPr>
          <w:lang w:val="ru-RU"/>
        </w:rPr>
      </w:pPr>
    </w:p>
    <w:p w:rsidR="004A7C24" w:rsidRPr="006D0E20" w:rsidRDefault="008D205E">
      <w:pPr>
        <w:autoSpaceDE w:val="0"/>
        <w:autoSpaceDN w:val="0"/>
        <w:spacing w:after="0" w:line="230" w:lineRule="auto"/>
        <w:rPr>
          <w:lang w:val="ru-RU"/>
        </w:rPr>
      </w:pPr>
      <w:r w:rsidRPr="006D0E2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4A7C24" w:rsidRPr="006D0E20" w:rsidRDefault="008D205E">
      <w:pPr>
        <w:autoSpaceDE w:val="0"/>
        <w:autoSpaceDN w:val="0"/>
        <w:spacing w:before="346" w:after="0" w:line="271" w:lineRule="auto"/>
        <w:ind w:right="720" w:firstLine="18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к результатам освоения основных образовательных программ начального общего образования ФГОС программа направлена на достижение обучающимися личностных, </w:t>
      </w:r>
      <w:proofErr w:type="spellStart"/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по физической культуре.</w:t>
      </w:r>
    </w:p>
    <w:p w:rsidR="004A7C24" w:rsidRPr="006D0E20" w:rsidRDefault="008D205E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6D0E20">
        <w:rPr>
          <w:lang w:val="ru-RU"/>
        </w:rPr>
        <w:tab/>
      </w:r>
      <w:r w:rsidRPr="006D0E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6D0E20">
        <w:rPr>
          <w:lang w:val="ru-RU"/>
        </w:rPr>
        <w:br/>
      </w:r>
      <w:r w:rsidRPr="006D0E20">
        <w:rPr>
          <w:lang w:val="ru-RU"/>
        </w:rPr>
        <w:tab/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начального общего образования достигаются в ходе обучения физической культуре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:rsidR="004A7C24" w:rsidRPr="006D0E20" w:rsidRDefault="008D205E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предмета «Физическая культура» в начальной школе отражают готовность обучающихся руководствоваться ценностями и приобретение первоначального опыта деятельности на их основе.</w:t>
      </w:r>
    </w:p>
    <w:p w:rsidR="004A7C24" w:rsidRPr="006D0E20" w:rsidRDefault="008D205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D0E20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Патриотическое воспитание:</w:t>
      </w:r>
    </w:p>
    <w:p w:rsidR="004A7C24" w:rsidRPr="006D0E20" w:rsidRDefault="008D205E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—  ценностное отношение к отечественному спортивному, культурному, историческому и научному наследию, понимание значения физической культуры в жизни современного общества, способность владеть достоверной информацией 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 культуры для блага человека, заинтересованность в научных знаниях о человеке.</w:t>
      </w:r>
    </w:p>
    <w:p w:rsidR="004A7C24" w:rsidRPr="006D0E20" w:rsidRDefault="008D205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D0E20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Гражданское воспитание:</w:t>
      </w:r>
    </w:p>
    <w:p w:rsidR="004A7C24" w:rsidRPr="006D0E20" w:rsidRDefault="008D205E">
      <w:pPr>
        <w:autoSpaceDE w:val="0"/>
        <w:autoSpaceDN w:val="0"/>
        <w:spacing w:before="178" w:after="0" w:line="286" w:lineRule="auto"/>
        <w:ind w:left="42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—  представление о социальных нормах и правилах межличностных отношений в коллективе, готовность к разнообразной совместной деятельности при выполнении учебных, познавательных задач, освоение и выполнение физических упражнений, создание учебных проектов,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</w:r>
    </w:p>
    <w:p w:rsidR="004A7C24" w:rsidRPr="006D0E20" w:rsidRDefault="008D205E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6D0E20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4A7C24" w:rsidRPr="006D0E20" w:rsidRDefault="008D205E">
      <w:pPr>
        <w:autoSpaceDE w:val="0"/>
        <w:autoSpaceDN w:val="0"/>
        <w:spacing w:before="180" w:after="0" w:line="262" w:lineRule="auto"/>
        <w:ind w:left="420" w:right="576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—  знание истории развития представлений о физическом развитии и воспитании человека в российской культурно-педагогической традиции;</w:t>
      </w:r>
    </w:p>
    <w:p w:rsidR="004A7C24" w:rsidRPr="006D0E20" w:rsidRDefault="008D205E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мотивы, направленные на получение новых знаний по физической культуре, необходимых для формирования здоровья и здоровых привычек, физического развития и физического совершенствования;</w:t>
      </w:r>
    </w:p>
    <w:p w:rsidR="004A7C24" w:rsidRPr="006D0E20" w:rsidRDefault="008D205E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познавательная и информационная культура, в том числе навыки самостоятельной работы с учебными текстами, справочной литературой, доступными техническими средствами </w:t>
      </w:r>
      <w:r w:rsidRPr="006D0E20">
        <w:rPr>
          <w:lang w:val="ru-RU"/>
        </w:rPr>
        <w:br/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информационных технологий;</w:t>
      </w:r>
    </w:p>
    <w:p w:rsidR="004A7C24" w:rsidRPr="006D0E20" w:rsidRDefault="008D205E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интерес к обучению и познанию, любознательность, готовность и способность к </w:t>
      </w:r>
      <w:r w:rsidRPr="006D0E20">
        <w:rPr>
          <w:lang w:val="ru-RU"/>
        </w:rPr>
        <w:br/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самообразованию, исследовательской деятельности, к осознанному выбору направленности и уровня обучения в дальнейшем.</w:t>
      </w:r>
    </w:p>
    <w:p w:rsidR="004A7C24" w:rsidRPr="006D0E20" w:rsidRDefault="008D205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D0E20">
        <w:rPr>
          <w:rFonts w:ascii="Times New Roman" w:eastAsia="Times New Roman" w:hAnsi="Times New Roman"/>
          <w:b/>
          <w:color w:val="000000"/>
          <w:sz w:val="24"/>
          <w:lang w:val="ru-RU"/>
        </w:rPr>
        <w:t>Формирование культуры здоровья:</w:t>
      </w:r>
    </w:p>
    <w:p w:rsidR="004A7C24" w:rsidRPr="006D0E20" w:rsidRDefault="004A7C24">
      <w:pPr>
        <w:rPr>
          <w:lang w:val="ru-RU"/>
        </w:rPr>
        <w:sectPr w:rsidR="004A7C24" w:rsidRPr="006D0E20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A7C24" w:rsidRPr="006D0E20" w:rsidRDefault="004A7C24">
      <w:pPr>
        <w:autoSpaceDE w:val="0"/>
        <w:autoSpaceDN w:val="0"/>
        <w:spacing w:after="108" w:line="220" w:lineRule="exact"/>
        <w:rPr>
          <w:lang w:val="ru-RU"/>
        </w:rPr>
      </w:pPr>
    </w:p>
    <w:p w:rsidR="004A7C24" w:rsidRPr="006D0E20" w:rsidRDefault="008D205E">
      <w:pPr>
        <w:autoSpaceDE w:val="0"/>
        <w:autoSpaceDN w:val="0"/>
        <w:spacing w:after="0" w:line="281" w:lineRule="auto"/>
        <w:ind w:left="42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своего здоровья для себя, общества, государства; ответственное </w:t>
      </w:r>
      <w:r w:rsidRPr="006D0E20">
        <w:rPr>
          <w:lang w:val="ru-RU"/>
        </w:rPr>
        <w:br/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отношение к регулярным занятиям физической культурой, в том числе освоению гимнастических упражнений и плавания как важных жизнеобеспечивающих умений; установка на здоровый образ жизни, необходимость соблюдения правил безопасности при занятиях физической культурой и спортом.</w:t>
      </w:r>
    </w:p>
    <w:p w:rsidR="004A7C24" w:rsidRPr="006D0E20" w:rsidRDefault="008D205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D0E20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4A7C24" w:rsidRPr="006D0E20" w:rsidRDefault="008D205E">
      <w:pPr>
        <w:autoSpaceDE w:val="0"/>
        <w:autoSpaceDN w:val="0"/>
        <w:spacing w:before="178" w:after="0"/>
        <w:ind w:left="42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—  экологически целесообразное отношение к природе, внимательное отношение к человеку, его потребностям в жизнеобеспечивающих двигательных действиях; 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</w:t>
      </w:r>
    </w:p>
    <w:p w:rsidR="004A7C24" w:rsidRPr="006D0E20" w:rsidRDefault="008D205E">
      <w:pPr>
        <w:autoSpaceDE w:val="0"/>
        <w:autoSpaceDN w:val="0"/>
        <w:spacing w:before="240" w:after="0" w:line="262" w:lineRule="auto"/>
        <w:ind w:left="42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—  экологическое мышление, умение руководствоваться им в познавательной, коммуникативной и социальной практике.</w:t>
      </w:r>
    </w:p>
    <w:p w:rsidR="004A7C24" w:rsidRPr="006D0E20" w:rsidRDefault="008D205E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6D0E2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4A7C24" w:rsidRPr="006D0E20" w:rsidRDefault="008D205E">
      <w:pPr>
        <w:tabs>
          <w:tab w:val="left" w:pos="180"/>
        </w:tabs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6D0E20">
        <w:rPr>
          <w:lang w:val="ru-RU"/>
        </w:rPr>
        <w:tab/>
      </w:r>
      <w:proofErr w:type="spellStart"/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образовательной программы по физической культуре отражают овладение универсальными познавательными действиями.</w:t>
      </w:r>
    </w:p>
    <w:p w:rsidR="004A7C24" w:rsidRPr="006D0E20" w:rsidRDefault="008D205E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В составе </w:t>
      </w:r>
      <w:proofErr w:type="spellStart"/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выделяют такие значимые для формирования мировоззрения формы научного познания, как научный факт, гипотеза, теория, закон, понятие, проблема, идея, категория,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</w:p>
    <w:p w:rsidR="004A7C24" w:rsidRPr="006D0E20" w:rsidRDefault="008D205E">
      <w:pPr>
        <w:tabs>
          <w:tab w:val="left" w:pos="180"/>
        </w:tabs>
        <w:autoSpaceDE w:val="0"/>
        <w:autoSpaceDN w:val="0"/>
        <w:spacing w:before="70" w:after="0"/>
        <w:ind w:right="864"/>
        <w:rPr>
          <w:lang w:val="ru-RU"/>
        </w:rPr>
      </w:pPr>
      <w:r w:rsidRPr="006D0E20">
        <w:rPr>
          <w:lang w:val="ru-RU"/>
        </w:rPr>
        <w:tab/>
      </w:r>
      <w:proofErr w:type="spellStart"/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образовательной программы по физической культуре отражают овладение универсальными учебными действиями, в том числе: </w:t>
      </w:r>
      <w:r w:rsidRPr="006D0E20">
        <w:rPr>
          <w:lang w:val="ru-RU"/>
        </w:rPr>
        <w:br/>
      </w:r>
      <w:r w:rsidRPr="006D0E20">
        <w:rPr>
          <w:lang w:val="ru-RU"/>
        </w:rPr>
        <w:tab/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1) </w:t>
      </w:r>
      <w:r w:rsidRPr="006D0E20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 универсальные учебные действия</w:t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, отражающие методы познания окружающего мира:</w:t>
      </w:r>
    </w:p>
    <w:p w:rsidR="004A7C24" w:rsidRPr="006D0E20" w:rsidRDefault="008D205E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терминах и понятиях, используемых в физической культуре (в пределах изученного), применять изученную терминологию в своих устных и письменных высказываниях;</w:t>
      </w:r>
    </w:p>
    <w:p w:rsidR="004A7C24" w:rsidRPr="006D0E20" w:rsidRDefault="008D205E">
      <w:pPr>
        <w:autoSpaceDE w:val="0"/>
        <w:autoSpaceDN w:val="0"/>
        <w:spacing w:before="240" w:after="0" w:line="262" w:lineRule="auto"/>
        <w:ind w:left="420" w:right="864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—  выявлять признаки положительного влияния занятий физической культурой на работу организма, сохранение его здоровья и эмоционального благополучия;</w:t>
      </w:r>
    </w:p>
    <w:p w:rsidR="004A7C24" w:rsidRPr="006D0E20" w:rsidRDefault="008D205E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правила безопасного поведения при освоении физических упражнений, плавании;</w:t>
      </w:r>
    </w:p>
    <w:p w:rsidR="004A7C24" w:rsidRPr="006D0E20" w:rsidRDefault="008D205E">
      <w:pPr>
        <w:autoSpaceDE w:val="0"/>
        <w:autoSpaceDN w:val="0"/>
        <w:spacing w:before="238" w:after="0" w:line="262" w:lineRule="auto"/>
        <w:ind w:left="420" w:right="1152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связь между физическими упражнениями и их влиянием на развитие физических качеств;</w:t>
      </w:r>
    </w:p>
    <w:p w:rsidR="004A7C24" w:rsidRPr="006D0E20" w:rsidRDefault="008D205E">
      <w:pPr>
        <w:autoSpaceDE w:val="0"/>
        <w:autoSpaceDN w:val="0"/>
        <w:spacing w:before="238" w:after="0"/>
        <w:ind w:left="420" w:right="432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классифицировать виды физических упражнений в соответствии 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</w:t>
      </w:r>
      <w:r w:rsidRPr="006D0E20">
        <w:rPr>
          <w:lang w:val="ru-RU"/>
        </w:rPr>
        <w:br/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преимущественному воздействию на развитие отдельных качеств (способностей) человека;</w:t>
      </w:r>
    </w:p>
    <w:p w:rsidR="004A7C24" w:rsidRPr="006D0E20" w:rsidRDefault="008D205E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и осуществлять демонстрацию гимнастических упражнений, навыков плавания, ходьбы на лыжах (при условии наличия снежного покрова), упражнений начальной подготовки по виду спорта (по выбору), туристических физических упражнений;</w:t>
      </w:r>
    </w:p>
    <w:p w:rsidR="004A7C24" w:rsidRPr="006D0E20" w:rsidRDefault="004A7C24">
      <w:pPr>
        <w:rPr>
          <w:lang w:val="ru-RU"/>
        </w:rPr>
        <w:sectPr w:rsidR="004A7C24" w:rsidRPr="006D0E20">
          <w:pgSz w:w="11900" w:h="16840"/>
          <w:pgMar w:top="328" w:right="658" w:bottom="398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4A7C24" w:rsidRPr="006D0E20" w:rsidRDefault="004A7C24">
      <w:pPr>
        <w:autoSpaceDE w:val="0"/>
        <w:autoSpaceDN w:val="0"/>
        <w:spacing w:after="72" w:line="220" w:lineRule="exact"/>
        <w:rPr>
          <w:lang w:val="ru-RU"/>
        </w:rPr>
      </w:pPr>
    </w:p>
    <w:p w:rsidR="004A7C24" w:rsidRPr="006D0E20" w:rsidRDefault="008D205E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(или в совместной деятельности) составлять комбинацию упражнений для утренней гимнастики с индивидуальным дозированием физических упражнений;</w:t>
      </w:r>
    </w:p>
    <w:p w:rsidR="004A7C24" w:rsidRPr="006D0E20" w:rsidRDefault="008D205E">
      <w:pPr>
        <w:autoSpaceDE w:val="0"/>
        <w:autoSpaceDN w:val="0"/>
        <w:spacing w:before="238" w:after="0"/>
        <w:ind w:left="42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формировать умение понимать причины успеха / неуспеха учебной деятельности, в том числе для целей эффективного развития физических качеств и способностей в соответствии с </w:t>
      </w:r>
      <w:r w:rsidRPr="006D0E20">
        <w:rPr>
          <w:lang w:val="ru-RU"/>
        </w:rPr>
        <w:br/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сенситивными периодами развития, способности конструктивно находить решение и действовать даже в ситуациях неуспеха;</w:t>
      </w:r>
    </w:p>
    <w:p w:rsidR="004A7C24" w:rsidRPr="006D0E20" w:rsidRDefault="008D205E">
      <w:pPr>
        <w:autoSpaceDE w:val="0"/>
        <w:autoSpaceDN w:val="0"/>
        <w:spacing w:before="238" w:after="0"/>
        <w:ind w:left="42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овладевать базовыми предметными и </w:t>
      </w:r>
      <w:proofErr w:type="spellStart"/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межпредметными</w:t>
      </w:r>
      <w:proofErr w:type="spellEnd"/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понятиями, отражающими </w:t>
      </w:r>
      <w:r w:rsidRPr="006D0E20">
        <w:rPr>
          <w:lang w:val="ru-RU"/>
        </w:rPr>
        <w:br/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существенные связи и отношения между объектами и процессами; использовать знания и умения в области культуры движения, эстетического восприятия в учебной деятельности иных учебных предметов;</w:t>
      </w:r>
    </w:p>
    <w:p w:rsidR="004A7C24" w:rsidRPr="006D0E20" w:rsidRDefault="008D205E">
      <w:pPr>
        <w:autoSpaceDE w:val="0"/>
        <w:autoSpaceDN w:val="0"/>
        <w:spacing w:before="240" w:after="0" w:line="271" w:lineRule="auto"/>
        <w:ind w:left="420" w:right="144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информацию, полученную посредством наблюдений, просмотра </w:t>
      </w:r>
      <w:r w:rsidRPr="006D0E20">
        <w:rPr>
          <w:lang w:val="ru-RU"/>
        </w:rPr>
        <w:br/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видеоматериалов, иллюстраций, для эффективного физического развития, в том числе с использованием гимнастических, игровых, спортивных, туристических физических упражнений;</w:t>
      </w:r>
    </w:p>
    <w:p w:rsidR="004A7C24" w:rsidRPr="006D0E20" w:rsidRDefault="008D205E">
      <w:pPr>
        <w:autoSpaceDE w:val="0"/>
        <w:autoSpaceDN w:val="0"/>
        <w:spacing w:before="238" w:after="0"/>
        <w:ind w:left="42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</w:t>
      </w:r>
      <w:r w:rsidRPr="006D0E20">
        <w:rPr>
          <w:lang w:val="ru-RU"/>
        </w:rPr>
        <w:br/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объективность информации и возможности её использования для решения конкретных учебных задач.</w:t>
      </w:r>
    </w:p>
    <w:p w:rsidR="004A7C24" w:rsidRPr="006D0E20" w:rsidRDefault="008D205E">
      <w:pPr>
        <w:autoSpaceDE w:val="0"/>
        <w:autoSpaceDN w:val="0"/>
        <w:spacing w:before="178" w:after="0"/>
        <w:ind w:firstLine="18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6D0E20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</w:t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, отражающие способность </w:t>
      </w:r>
      <w:r w:rsidRPr="006D0E20">
        <w:rPr>
          <w:lang w:val="ru-RU"/>
        </w:rPr>
        <w:br/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обучающегося осуществлять коммуникативную деятельность, использовать правила общения в конкретных учебных и </w:t>
      </w:r>
      <w:proofErr w:type="spellStart"/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внеучебных</w:t>
      </w:r>
      <w:proofErr w:type="spellEnd"/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 ситуациях; самостоятельную организацию речевой деятельности в устной и письменной форме:</w:t>
      </w:r>
    </w:p>
    <w:p w:rsidR="004A7C24" w:rsidRPr="006D0E20" w:rsidRDefault="008D205E">
      <w:pPr>
        <w:autoSpaceDE w:val="0"/>
        <w:autoSpaceDN w:val="0"/>
        <w:spacing w:before="178" w:after="0" w:line="271" w:lineRule="auto"/>
        <w:ind w:left="420" w:right="864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—  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4A7C24" w:rsidRPr="006D0E20" w:rsidRDefault="008D205E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—  описывать влияние физической культуры на здоровье и эмоциональное благополучие человека;</w:t>
      </w:r>
    </w:p>
    <w:p w:rsidR="004A7C24" w:rsidRPr="006D0E20" w:rsidRDefault="008D205E">
      <w:pPr>
        <w:autoSpaceDE w:val="0"/>
        <w:autoSpaceDN w:val="0"/>
        <w:spacing w:before="238" w:after="0" w:line="262" w:lineRule="auto"/>
        <w:ind w:left="420" w:right="1008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—  строить гипотезы о возможных отрицательных последствиях нарушения правил при выполнении физических движений, в играх и игровых заданиях, спортивных эстафетах;</w:t>
      </w:r>
    </w:p>
    <w:p w:rsidR="004A7C24" w:rsidRPr="006D0E20" w:rsidRDefault="008D205E">
      <w:pPr>
        <w:autoSpaceDE w:val="0"/>
        <w:autoSpaceDN w:val="0"/>
        <w:spacing w:before="240" w:after="0"/>
        <w:ind w:left="420" w:right="144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организовывать (при содействии взрослого или самостоятельно) игры, спортивные эстафеты, выполнение физических упражнений в коллективе, включая обсуждение цели общей </w:t>
      </w:r>
      <w:r w:rsidRPr="006D0E20">
        <w:rPr>
          <w:lang w:val="ru-RU"/>
        </w:rPr>
        <w:br/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деятельности, распределение ролей, выполнение функциональных обязанностей, осуществление действий для достижения результата;</w:t>
      </w:r>
    </w:p>
    <w:p w:rsidR="004A7C24" w:rsidRPr="006D0E20" w:rsidRDefault="008D205E">
      <w:pPr>
        <w:autoSpaceDE w:val="0"/>
        <w:autoSpaceDN w:val="0"/>
        <w:spacing w:before="238" w:after="0" w:line="271" w:lineRule="auto"/>
        <w:ind w:left="420" w:right="864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—  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4A7C24" w:rsidRPr="006D0E20" w:rsidRDefault="008D205E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—  продуктивно сотрудничать (общение, взаимодействие) со сверстниками при решении задач выполнения физических упражнений, игровых заданий и игр на уроках, во внеурочной и внешкольной физкультурной деятельности;</w:t>
      </w:r>
    </w:p>
    <w:p w:rsidR="004A7C24" w:rsidRPr="006D0E20" w:rsidRDefault="008D205E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—  конструктивно разрешать конфликты посредством учёта интересов сторон и сотрудничества.</w:t>
      </w:r>
    </w:p>
    <w:p w:rsidR="004A7C24" w:rsidRPr="006D0E20" w:rsidRDefault="008D205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6D0E20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 универсальные учебные действия</w:t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, отражающие способности обучающегося</w:t>
      </w:r>
    </w:p>
    <w:p w:rsidR="004A7C24" w:rsidRPr="006D0E20" w:rsidRDefault="004A7C24">
      <w:pPr>
        <w:rPr>
          <w:lang w:val="ru-RU"/>
        </w:rPr>
        <w:sectPr w:rsidR="004A7C24" w:rsidRPr="006D0E20">
          <w:pgSz w:w="11900" w:h="16840"/>
          <w:pgMar w:top="292" w:right="666" w:bottom="43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4A7C24" w:rsidRPr="006D0E20" w:rsidRDefault="004A7C24">
      <w:pPr>
        <w:autoSpaceDE w:val="0"/>
        <w:autoSpaceDN w:val="0"/>
        <w:spacing w:after="66" w:line="220" w:lineRule="exact"/>
        <w:rPr>
          <w:lang w:val="ru-RU"/>
        </w:rPr>
      </w:pPr>
    </w:p>
    <w:p w:rsidR="004A7C24" w:rsidRPr="006D0E20" w:rsidRDefault="008D205E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строить учебно-познавательную деятельность, учитывая все её компоненты (цель, мотив, прогноз, средства, контроль, оценка):</w:t>
      </w:r>
    </w:p>
    <w:p w:rsidR="004A7C24" w:rsidRPr="006D0E20" w:rsidRDefault="008D205E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—  оценивать влияние занятий физической подготовкой на состояние своего организма (снятие утомляемости, улучшение настроения, уменьшение частоты простудных заболеваний);</w:t>
      </w:r>
    </w:p>
    <w:p w:rsidR="004A7C24" w:rsidRPr="006D0E20" w:rsidRDefault="008D205E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—  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самочувствия;</w:t>
      </w:r>
    </w:p>
    <w:p w:rsidR="004A7C24" w:rsidRPr="006D0E20" w:rsidRDefault="008D205E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—  предусматривать возникновение возможных ситуаций, опасных для здоровья и жизни;</w:t>
      </w:r>
    </w:p>
    <w:p w:rsidR="004A7C24" w:rsidRPr="006D0E20" w:rsidRDefault="008D205E">
      <w:pPr>
        <w:autoSpaceDE w:val="0"/>
        <w:autoSpaceDN w:val="0"/>
        <w:spacing w:before="238" w:after="0" w:line="274" w:lineRule="auto"/>
        <w:ind w:left="42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волевую </w:t>
      </w:r>
      <w:proofErr w:type="spellStart"/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планировании и выполнении намеченных планов организации своей жизнедеятельности; проявлять стремление к успешной образовательной, в том числе физкультурно-спортивной, деятельности; анализировать свои ошибки;</w:t>
      </w:r>
    </w:p>
    <w:p w:rsidR="004A7C24" w:rsidRPr="006D0E20" w:rsidRDefault="008D205E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4A7C24" w:rsidRPr="006D0E20" w:rsidRDefault="008D205E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6D0E2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4A7C24" w:rsidRPr="006D0E20" w:rsidRDefault="008D205E">
      <w:pPr>
        <w:tabs>
          <w:tab w:val="left" w:pos="180"/>
        </w:tabs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6D0E20">
        <w:rPr>
          <w:lang w:val="ru-RU"/>
        </w:rPr>
        <w:tab/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изучения учебного предмета «Физическая культура» отражают опыт учащихся в физкультурной деятельности.</w:t>
      </w:r>
    </w:p>
    <w:p w:rsidR="004A7C24" w:rsidRPr="006D0E20" w:rsidRDefault="008D205E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В составе предметных результатов по освоению обязательного содержания, установленного данной программой, выделяются: полученные знания, освоенные обучающимися; умения и способы действий, специфические для предметной области «Физическая культура» периода развития детей возраста начальной школы; виды деятельности по получению новых знаний, их интерпретации, преобразованию и применению в различных учебных и новых ситуациях.</w:t>
      </w:r>
    </w:p>
    <w:p w:rsidR="004A7C24" w:rsidRPr="006D0E20" w:rsidRDefault="008D205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D0E20">
        <w:rPr>
          <w:lang w:val="ru-RU"/>
        </w:rPr>
        <w:tab/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В состав предметных результатов по освоению обязательного содержания включены физические упражнения:</w:t>
      </w:r>
    </w:p>
    <w:p w:rsidR="004A7C24" w:rsidRPr="006D0E20" w:rsidRDefault="008D205E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—  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</w:t>
      </w:r>
    </w:p>
    <w:p w:rsidR="004A7C24" w:rsidRPr="006D0E20" w:rsidRDefault="008D205E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—  игровые упражнения, состоящие из естественных видов действий (элементарных движений, бега, бросков и т. 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(точнее бросить, быстрее добежать, выполнить в соответствии с предлагаемой техникой выполнения или конечным результатом задания и т. п.);</w:t>
      </w:r>
    </w:p>
    <w:p w:rsidR="004A7C24" w:rsidRPr="006D0E20" w:rsidRDefault="008D205E">
      <w:pPr>
        <w:autoSpaceDE w:val="0"/>
        <w:autoSpaceDN w:val="0"/>
        <w:spacing w:before="238" w:after="0"/>
        <w:ind w:left="420" w:right="576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—  туристические физические упражнения, включающие ходьбу, бег, прыжки, преодоление препятствий, ходьбу на лыжах, езду на велосипеде, эффективность которых оценивается комплексным воздействием на организм и результативностью преодоления расстояния и препятствий на местности;</w:t>
      </w:r>
    </w:p>
    <w:p w:rsidR="004A7C24" w:rsidRPr="006D0E20" w:rsidRDefault="008D205E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спортивные упражнения объединяют ту группу действий,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результатов. К последней группе в программе условно относятся некоторые физические упражнения первых трёх трупп, если им присущи перечисленные признаки (спортивные гимнастические упражнения, </w:t>
      </w:r>
      <w:r w:rsidRPr="006D0E20">
        <w:rPr>
          <w:lang w:val="ru-RU"/>
        </w:rPr>
        <w:br/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спортивные игровые упражнения, спортивные туристические упражнения).</w:t>
      </w:r>
    </w:p>
    <w:p w:rsidR="004A7C24" w:rsidRPr="006D0E20" w:rsidRDefault="004A7C24">
      <w:pPr>
        <w:rPr>
          <w:lang w:val="ru-RU"/>
        </w:rPr>
        <w:sectPr w:rsidR="004A7C24" w:rsidRPr="006D0E20">
          <w:pgSz w:w="11900" w:h="16840"/>
          <w:pgMar w:top="286" w:right="706" w:bottom="408" w:left="666" w:header="720" w:footer="720" w:gutter="0"/>
          <w:cols w:space="720" w:equalWidth="0">
            <w:col w:w="10528" w:space="0"/>
          </w:cols>
          <w:docGrid w:linePitch="360"/>
        </w:sectPr>
      </w:pPr>
    </w:p>
    <w:p w:rsidR="004A7C24" w:rsidRPr="006D0E20" w:rsidRDefault="004A7C24">
      <w:pPr>
        <w:autoSpaceDE w:val="0"/>
        <w:autoSpaceDN w:val="0"/>
        <w:spacing w:after="78" w:line="220" w:lineRule="exact"/>
        <w:rPr>
          <w:lang w:val="ru-RU"/>
        </w:rPr>
      </w:pPr>
    </w:p>
    <w:p w:rsidR="004A7C24" w:rsidRPr="006D0E20" w:rsidRDefault="008D205E">
      <w:pPr>
        <w:autoSpaceDE w:val="0"/>
        <w:autoSpaceDN w:val="0"/>
        <w:spacing w:after="0" w:line="262" w:lineRule="auto"/>
        <w:ind w:left="180" w:right="432"/>
        <w:rPr>
          <w:lang w:val="ru-RU"/>
        </w:rPr>
      </w:pPr>
      <w:r w:rsidRPr="006D0E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отражают </w:t>
      </w:r>
      <w:proofErr w:type="spellStart"/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определённых умений. </w:t>
      </w:r>
      <w:r w:rsidRPr="006D0E20">
        <w:rPr>
          <w:rFonts w:ascii="Times New Roman" w:eastAsia="Times New Roman" w:hAnsi="Times New Roman"/>
          <w:b/>
          <w:color w:val="000000"/>
          <w:sz w:val="24"/>
          <w:lang w:val="ru-RU"/>
        </w:rPr>
        <w:t>1) Знания о физической культуре:</w:t>
      </w:r>
    </w:p>
    <w:p w:rsidR="004A7C24" w:rsidRPr="006D0E20" w:rsidRDefault="008D205E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—  различать основные предметные области физической культуры (гимнастика, игры, туризм, спорт);</w:t>
      </w:r>
    </w:p>
    <w:p w:rsidR="004A7C24" w:rsidRPr="006D0E20" w:rsidRDefault="008D205E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правила составления распорядка дня с использованием знаний принципов личной гигиены, требований к одежде и обуви для занятий физическими упражнениями в зале и на улице; иметь представление о здоровом образе жизни, о важности ведения активного образа жизни;</w:t>
      </w:r>
    </w:p>
    <w:p w:rsidR="004A7C24" w:rsidRPr="006D0E20" w:rsidRDefault="008D205E">
      <w:pPr>
        <w:autoSpaceDE w:val="0"/>
        <w:autoSpaceDN w:val="0"/>
        <w:spacing w:before="240" w:after="0" w:line="262" w:lineRule="auto"/>
        <w:ind w:left="420" w:right="1008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—  знать и формулировать основные правила безопасного поведения в местах занятий физическими упражнениями (в спортивном зале, на спортивной площадке, в бассейне);</w:t>
      </w:r>
    </w:p>
    <w:p w:rsidR="004A7C24" w:rsidRPr="006D0E20" w:rsidRDefault="008D205E">
      <w:pPr>
        <w:autoSpaceDE w:val="0"/>
        <w:autoSpaceDN w:val="0"/>
        <w:spacing w:before="240" w:after="0" w:line="281" w:lineRule="auto"/>
        <w:ind w:left="420" w:right="288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формулировать простейшие правила закаливания и организации самостоятельных занятий физическими упражнениями, уметь применять их в повседневной жизни; понимать и раскрывать значение регулярного выполнения гимнастических упражнений для гармоничного развития; знать и описывать формы наблюдения за динамикой развития гибкости и </w:t>
      </w:r>
      <w:r w:rsidRPr="006D0E20">
        <w:rPr>
          <w:lang w:val="ru-RU"/>
        </w:rPr>
        <w:br/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координационных способностей;</w:t>
      </w:r>
    </w:p>
    <w:p w:rsidR="004A7C24" w:rsidRPr="006D0E20" w:rsidRDefault="008D205E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—  знать основные виды разминки.</w:t>
      </w:r>
    </w:p>
    <w:p w:rsidR="004A7C24" w:rsidRPr="006D0E20" w:rsidRDefault="008D205E">
      <w:pPr>
        <w:tabs>
          <w:tab w:val="left" w:pos="180"/>
        </w:tabs>
        <w:autoSpaceDE w:val="0"/>
        <w:autoSpaceDN w:val="0"/>
        <w:spacing w:before="178" w:after="0" w:line="271" w:lineRule="auto"/>
        <w:ind w:right="1152"/>
        <w:rPr>
          <w:lang w:val="ru-RU"/>
        </w:rPr>
      </w:pPr>
      <w:r w:rsidRPr="006D0E20">
        <w:rPr>
          <w:lang w:val="ru-RU"/>
        </w:rPr>
        <w:tab/>
      </w:r>
      <w:r w:rsidRPr="006D0E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2) Способы физкультурной деятельности: </w:t>
      </w:r>
      <w:r w:rsidRPr="006D0E20">
        <w:rPr>
          <w:lang w:val="ru-RU"/>
        </w:rPr>
        <w:br/>
      </w:r>
      <w:r w:rsidRPr="006D0E20">
        <w:rPr>
          <w:lang w:val="ru-RU"/>
        </w:rPr>
        <w:tab/>
      </w:r>
      <w:r w:rsidRPr="006D0E2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Самостоятельные занятия общеразвивающими и </w:t>
      </w:r>
      <w:proofErr w:type="spellStart"/>
      <w:r w:rsidRPr="006D0E20">
        <w:rPr>
          <w:rFonts w:ascii="Times New Roman" w:eastAsia="Times New Roman" w:hAnsi="Times New Roman"/>
          <w:i/>
          <w:color w:val="000000"/>
          <w:sz w:val="24"/>
          <w:lang w:val="ru-RU"/>
        </w:rPr>
        <w:t>здоровьеформирующими</w:t>
      </w:r>
      <w:proofErr w:type="spellEnd"/>
      <w:r w:rsidRPr="006D0E2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физическими упражнениями:</w:t>
      </w:r>
    </w:p>
    <w:p w:rsidR="004A7C24" w:rsidRPr="006D0E20" w:rsidRDefault="008D205E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—  выбирать гимнастические упражнения для формирования стопы, осанки в положении стоя, сидя и при ходьбе; упражнения для развития гибкости и координации;</w:t>
      </w:r>
    </w:p>
    <w:p w:rsidR="004A7C24" w:rsidRPr="006D0E20" w:rsidRDefault="008D205E">
      <w:pPr>
        <w:autoSpaceDE w:val="0"/>
        <w:autoSpaceDN w:val="0"/>
        <w:spacing w:before="238" w:after="0"/>
        <w:ind w:left="420" w:right="72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и выполнять индивидуальный распорядок дня с включением утренней гимнастики, физкультминуток, выполнения упражнений гимнастики; измерять и </w:t>
      </w:r>
      <w:r w:rsidRPr="006D0E20">
        <w:rPr>
          <w:lang w:val="ru-RU"/>
        </w:rPr>
        <w:br/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демонстрировать в записи индивидуальные показатели длины и массы тела, сравнивать их значения с рекомендуемыми для гармоничного развития значениями.</w:t>
      </w:r>
    </w:p>
    <w:p w:rsidR="004A7C24" w:rsidRPr="006D0E20" w:rsidRDefault="008D205E">
      <w:pPr>
        <w:tabs>
          <w:tab w:val="left" w:pos="180"/>
        </w:tabs>
        <w:autoSpaceDE w:val="0"/>
        <w:autoSpaceDN w:val="0"/>
        <w:spacing w:before="178" w:after="0" w:line="262" w:lineRule="auto"/>
        <w:ind w:right="1296"/>
        <w:rPr>
          <w:lang w:val="ru-RU"/>
        </w:rPr>
      </w:pPr>
      <w:r w:rsidRPr="006D0E20">
        <w:rPr>
          <w:lang w:val="ru-RU"/>
        </w:rPr>
        <w:tab/>
      </w:r>
      <w:r w:rsidRPr="006D0E20">
        <w:rPr>
          <w:rFonts w:ascii="Times New Roman" w:eastAsia="Times New Roman" w:hAnsi="Times New Roman"/>
          <w:i/>
          <w:color w:val="000000"/>
          <w:sz w:val="24"/>
          <w:lang w:val="ru-RU"/>
        </w:rPr>
        <w:t>Самостоятельные развивающие, подвижные игры и спортивные эстафеты, строевые упражнения:</w:t>
      </w:r>
    </w:p>
    <w:p w:rsidR="004A7C24" w:rsidRPr="006D0E20" w:rsidRDefault="008D205E">
      <w:pPr>
        <w:autoSpaceDE w:val="0"/>
        <w:autoSpaceDN w:val="0"/>
        <w:spacing w:before="180" w:after="0" w:line="281" w:lineRule="auto"/>
        <w:ind w:left="420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спортивных эстафетах, развивающих подвижных играх, в том числе ролевых, с заданиями на выполнение движений под музыку и с использованием танцевальных шагов; выполнять игровые задания для знакомства с видами спорта, плаванием, основами туристической деятельности; общаться и взаимодействовать в игровой деятельности; выполнять команды и строевые упражнения.</w:t>
      </w:r>
    </w:p>
    <w:p w:rsidR="004A7C24" w:rsidRPr="006D0E20" w:rsidRDefault="008D205E">
      <w:pPr>
        <w:autoSpaceDE w:val="0"/>
        <w:autoSpaceDN w:val="0"/>
        <w:spacing w:before="178" w:after="0" w:line="262" w:lineRule="auto"/>
        <w:ind w:left="180" w:right="5328"/>
        <w:rPr>
          <w:lang w:val="ru-RU"/>
        </w:rPr>
      </w:pPr>
      <w:r w:rsidRPr="006D0E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3) Физическое совершенствование: </w:t>
      </w:r>
      <w:r w:rsidRPr="006D0E20">
        <w:rPr>
          <w:lang w:val="ru-RU"/>
        </w:rPr>
        <w:br/>
      </w:r>
      <w:r w:rsidRPr="006D0E20">
        <w:rPr>
          <w:rFonts w:ascii="Times New Roman" w:eastAsia="Times New Roman" w:hAnsi="Times New Roman"/>
          <w:i/>
          <w:color w:val="000000"/>
          <w:sz w:val="24"/>
          <w:lang w:val="ru-RU"/>
        </w:rPr>
        <w:t>Физкультурно-оздоровительная деятельность:</w:t>
      </w:r>
    </w:p>
    <w:p w:rsidR="004A7C24" w:rsidRPr="006D0E20" w:rsidRDefault="008D205E">
      <w:pPr>
        <w:autoSpaceDE w:val="0"/>
        <w:autoSpaceDN w:val="0"/>
        <w:spacing w:before="178" w:after="0" w:line="262" w:lineRule="auto"/>
        <w:ind w:left="420" w:right="576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—  осваивать технику выполнения гимнастических упражнений для формирования опорно-двигательного аппарата, включая гимнастический шаг, мягкий бег;</w:t>
      </w:r>
    </w:p>
    <w:p w:rsidR="004A7C24" w:rsidRPr="006D0E20" w:rsidRDefault="008D205E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—  упражнения основной гимнастики на развитие физических качеств (гибкость, координация), эффективность развития которых приходится на возрастной период начальной школы, и развития силы, основанной на удержании собственного веса;</w:t>
      </w:r>
    </w:p>
    <w:p w:rsidR="004A7C24" w:rsidRPr="006D0E20" w:rsidRDefault="008D205E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—  осваивать гимнастические упражнения на развитие моторики, координационно-скоростных способностей, в том числе с использованием гимнастических предметов (скакалка, мяч);</w:t>
      </w:r>
    </w:p>
    <w:p w:rsidR="004A7C24" w:rsidRPr="006D0E20" w:rsidRDefault="004A7C24">
      <w:pPr>
        <w:rPr>
          <w:lang w:val="ru-RU"/>
        </w:rPr>
        <w:sectPr w:rsidR="004A7C24" w:rsidRPr="006D0E20">
          <w:pgSz w:w="11900" w:h="16840"/>
          <w:pgMar w:top="298" w:right="710" w:bottom="302" w:left="666" w:header="720" w:footer="720" w:gutter="0"/>
          <w:cols w:space="720" w:equalWidth="0">
            <w:col w:w="10524" w:space="0"/>
          </w:cols>
          <w:docGrid w:linePitch="360"/>
        </w:sectPr>
      </w:pPr>
    </w:p>
    <w:p w:rsidR="004A7C24" w:rsidRPr="006D0E20" w:rsidRDefault="004A7C24">
      <w:pPr>
        <w:autoSpaceDE w:val="0"/>
        <w:autoSpaceDN w:val="0"/>
        <w:spacing w:after="168" w:line="220" w:lineRule="exact"/>
        <w:rPr>
          <w:lang w:val="ru-RU"/>
        </w:rPr>
      </w:pPr>
    </w:p>
    <w:p w:rsidR="004A7C24" w:rsidRPr="006D0E20" w:rsidRDefault="008D205E">
      <w:pPr>
        <w:autoSpaceDE w:val="0"/>
        <w:autoSpaceDN w:val="0"/>
        <w:spacing w:after="0" w:line="271" w:lineRule="auto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гимнастические упражнения, направленные на развитие жизненно важных навыков и умений (группировка, кувырки; повороты в обе стороны; равновесие на каждой ноге </w:t>
      </w:r>
      <w:r w:rsidRPr="006D0E20">
        <w:rPr>
          <w:lang w:val="ru-RU"/>
        </w:rPr>
        <w:br/>
      </w: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попеременно; прыжки толчком с двух ног вперёд, назад, с поворотом в обе стороны;</w:t>
      </w:r>
    </w:p>
    <w:p w:rsidR="004A7C24" w:rsidRPr="006D0E20" w:rsidRDefault="008D205E">
      <w:pPr>
        <w:autoSpaceDE w:val="0"/>
        <w:autoSpaceDN w:val="0"/>
        <w:spacing w:before="238" w:after="0" w:line="230" w:lineRule="auto"/>
        <w:rPr>
          <w:lang w:val="ru-RU"/>
        </w:rPr>
      </w:pPr>
      <w:r w:rsidRPr="006D0E20">
        <w:rPr>
          <w:rFonts w:ascii="Times New Roman" w:eastAsia="Times New Roman" w:hAnsi="Times New Roman"/>
          <w:color w:val="000000"/>
          <w:sz w:val="24"/>
          <w:lang w:val="ru-RU"/>
        </w:rPr>
        <w:t>—  осваивать способы игровой деятельности.</w:t>
      </w:r>
    </w:p>
    <w:p w:rsidR="004A7C24" w:rsidRPr="006D0E20" w:rsidRDefault="004A7C24">
      <w:pPr>
        <w:rPr>
          <w:lang w:val="ru-RU"/>
        </w:rPr>
        <w:sectPr w:rsidR="004A7C24" w:rsidRPr="006D0E20">
          <w:pgSz w:w="11900" w:h="16840"/>
          <w:pgMar w:top="388" w:right="754" w:bottom="1440" w:left="1086" w:header="720" w:footer="720" w:gutter="0"/>
          <w:cols w:space="720" w:equalWidth="0">
            <w:col w:w="10059" w:space="0"/>
          </w:cols>
          <w:docGrid w:linePitch="360"/>
        </w:sectPr>
      </w:pPr>
    </w:p>
    <w:p w:rsidR="00F677F0" w:rsidRPr="0095678E" w:rsidRDefault="00F677F0" w:rsidP="00F677F0">
      <w:pPr>
        <w:spacing w:before="80"/>
        <w:ind w:left="106"/>
        <w:rPr>
          <w:b/>
          <w:sz w:val="19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3810" t="0" r="381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55820" id="Прямоугольник 6" o:spid="_x0000_s1026" style="position:absolute;margin-left:33.3pt;margin-top:17.65pt;width:775.6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bookmarkStart w:id="1" w:name="ТЕМАТИЧЕСКОЕ_ПЛАНИРОВАНИЕ"/>
      <w:bookmarkEnd w:id="1"/>
      <w:r w:rsidRPr="0095678E">
        <w:rPr>
          <w:b/>
          <w:sz w:val="19"/>
          <w:lang w:val="ru-RU"/>
        </w:rPr>
        <w:t>ТЕМАТИЧЕСКОЕ</w:t>
      </w:r>
      <w:r w:rsidRPr="0095678E">
        <w:rPr>
          <w:b/>
          <w:spacing w:val="20"/>
          <w:sz w:val="19"/>
          <w:lang w:val="ru-RU"/>
        </w:rPr>
        <w:t xml:space="preserve"> </w:t>
      </w:r>
      <w:r w:rsidRPr="0095678E">
        <w:rPr>
          <w:b/>
          <w:sz w:val="19"/>
          <w:lang w:val="ru-RU"/>
        </w:rPr>
        <w:t>ПЛАНИРОВАНИЕ</w:t>
      </w:r>
    </w:p>
    <w:p w:rsidR="00F677F0" w:rsidRPr="0095678E" w:rsidRDefault="00F677F0" w:rsidP="00F677F0">
      <w:pPr>
        <w:pStyle w:val="af"/>
        <w:spacing w:before="2"/>
        <w:rPr>
          <w:b/>
          <w:sz w:val="14"/>
          <w:lang w:val="ru-RU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929"/>
        <w:gridCol w:w="528"/>
        <w:gridCol w:w="1104"/>
        <w:gridCol w:w="1140"/>
        <w:gridCol w:w="864"/>
        <w:gridCol w:w="3914"/>
        <w:gridCol w:w="1116"/>
        <w:gridCol w:w="3469"/>
      </w:tblGrid>
      <w:tr w:rsidR="00F677F0" w:rsidTr="006A5890">
        <w:trPr>
          <w:trHeight w:val="333"/>
        </w:trPr>
        <w:tc>
          <w:tcPr>
            <w:tcW w:w="432" w:type="dxa"/>
            <w:vMerge w:val="restart"/>
          </w:tcPr>
          <w:p w:rsidR="00F677F0" w:rsidRDefault="00F677F0" w:rsidP="006A5890">
            <w:pPr>
              <w:pStyle w:val="TableParagraph"/>
              <w:spacing w:before="74" w:line="266" w:lineRule="auto"/>
              <w:ind w:right="9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929" w:type="dxa"/>
            <w:vMerge w:val="restart"/>
          </w:tcPr>
          <w:p w:rsidR="00F677F0" w:rsidRDefault="00F677F0" w:rsidP="006A5890">
            <w:pPr>
              <w:pStyle w:val="TableParagraph"/>
              <w:spacing w:before="74" w:line="266" w:lineRule="auto"/>
              <w:ind w:right="70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F677F0" w:rsidRDefault="00F677F0" w:rsidP="006A5890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F677F0" w:rsidRDefault="00F677F0" w:rsidP="006A5890">
            <w:pPr>
              <w:pStyle w:val="TableParagraph"/>
              <w:spacing w:before="74" w:line="266" w:lineRule="auto"/>
              <w:ind w:left="79" w:righ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914" w:type="dxa"/>
            <w:vMerge w:val="restart"/>
          </w:tcPr>
          <w:p w:rsidR="00F677F0" w:rsidRDefault="00F677F0" w:rsidP="006A5890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F677F0" w:rsidRDefault="00F677F0" w:rsidP="006A5890">
            <w:pPr>
              <w:pStyle w:val="TableParagraph"/>
              <w:spacing w:before="74" w:line="266" w:lineRule="auto"/>
              <w:ind w:left="79" w:right="3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469" w:type="dxa"/>
            <w:vMerge w:val="restart"/>
          </w:tcPr>
          <w:p w:rsidR="00F677F0" w:rsidRDefault="00F677F0" w:rsidP="006A5890">
            <w:pPr>
              <w:pStyle w:val="TableParagraph"/>
              <w:spacing w:before="74" w:line="266" w:lineRule="auto"/>
              <w:ind w:left="80" w:right="26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F677F0" w:rsidTr="006A5890">
        <w:trPr>
          <w:trHeight w:val="525"/>
        </w:trPr>
        <w:tc>
          <w:tcPr>
            <w:tcW w:w="432" w:type="dxa"/>
            <w:vMerge/>
            <w:tcBorders>
              <w:top w:val="nil"/>
            </w:tcBorders>
          </w:tcPr>
          <w:p w:rsidR="00F677F0" w:rsidRDefault="00F677F0" w:rsidP="006A5890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  <w:vMerge/>
            <w:tcBorders>
              <w:top w:val="nil"/>
            </w:tcBorders>
          </w:tcPr>
          <w:p w:rsidR="00F677F0" w:rsidRDefault="00F677F0" w:rsidP="006A589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F677F0" w:rsidRDefault="00F677F0" w:rsidP="006A5890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F677F0" w:rsidRDefault="00F677F0" w:rsidP="006A5890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F677F0" w:rsidRDefault="00F677F0" w:rsidP="006A5890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F677F0" w:rsidRDefault="00F677F0" w:rsidP="006A5890">
            <w:pPr>
              <w:rPr>
                <w:sz w:val="2"/>
                <w:szCs w:val="2"/>
              </w:rPr>
            </w:pPr>
          </w:p>
        </w:tc>
        <w:tc>
          <w:tcPr>
            <w:tcW w:w="3914" w:type="dxa"/>
            <w:vMerge/>
            <w:tcBorders>
              <w:top w:val="nil"/>
            </w:tcBorders>
          </w:tcPr>
          <w:p w:rsidR="00F677F0" w:rsidRDefault="00F677F0" w:rsidP="006A589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F677F0" w:rsidRDefault="00F677F0" w:rsidP="006A5890">
            <w:pPr>
              <w:rPr>
                <w:sz w:val="2"/>
                <w:szCs w:val="2"/>
              </w:rPr>
            </w:pPr>
          </w:p>
        </w:tc>
        <w:tc>
          <w:tcPr>
            <w:tcW w:w="3469" w:type="dxa"/>
            <w:vMerge/>
            <w:tcBorders>
              <w:top w:val="nil"/>
            </w:tcBorders>
          </w:tcPr>
          <w:p w:rsidR="00F677F0" w:rsidRDefault="00F677F0" w:rsidP="006A5890">
            <w:pPr>
              <w:rPr>
                <w:sz w:val="2"/>
                <w:szCs w:val="2"/>
              </w:rPr>
            </w:pPr>
          </w:p>
        </w:tc>
      </w:tr>
      <w:tr w:rsidR="00F677F0" w:rsidRPr="0095678E" w:rsidTr="006A5890">
        <w:trPr>
          <w:trHeight w:val="333"/>
        </w:trPr>
        <w:tc>
          <w:tcPr>
            <w:tcW w:w="15496" w:type="dxa"/>
            <w:gridSpan w:val="9"/>
          </w:tcPr>
          <w:p w:rsidR="00F677F0" w:rsidRDefault="00F677F0" w:rsidP="006A589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</w:p>
        </w:tc>
      </w:tr>
      <w:tr w:rsidR="00F677F0" w:rsidRPr="0095678E" w:rsidTr="006A5890">
        <w:trPr>
          <w:trHeight w:val="1101"/>
        </w:trPr>
        <w:tc>
          <w:tcPr>
            <w:tcW w:w="432" w:type="dxa"/>
          </w:tcPr>
          <w:p w:rsidR="00F677F0" w:rsidRDefault="00F677F0" w:rsidP="006A589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929" w:type="dxa"/>
          </w:tcPr>
          <w:p w:rsidR="00F677F0" w:rsidRDefault="00F677F0" w:rsidP="006A5890">
            <w:pPr>
              <w:pStyle w:val="TableParagraph"/>
              <w:spacing w:before="74" w:line="266" w:lineRule="auto"/>
              <w:ind w:right="53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Что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понимается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культурой</w:t>
            </w:r>
          </w:p>
        </w:tc>
        <w:tc>
          <w:tcPr>
            <w:tcW w:w="528" w:type="dxa"/>
          </w:tcPr>
          <w:p w:rsidR="00F677F0" w:rsidRDefault="00F677F0" w:rsidP="006A589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677F0" w:rsidRDefault="00F677F0" w:rsidP="006A589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677F0" w:rsidRDefault="00F677F0" w:rsidP="006A589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F677F0" w:rsidRDefault="00F677F0" w:rsidP="006A589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  <w:p w:rsidR="00F677F0" w:rsidRDefault="00F677F0" w:rsidP="006A589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3914" w:type="dxa"/>
          </w:tcPr>
          <w:p w:rsidR="00F677F0" w:rsidRDefault="00F677F0" w:rsidP="006A589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физическими упражнениями, которым обучают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школьников на уроках физической культуры,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рассказывают об известных видах спорта и проводят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умеют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выполнять;;</w:t>
            </w:r>
          </w:p>
        </w:tc>
        <w:tc>
          <w:tcPr>
            <w:tcW w:w="1116" w:type="dxa"/>
          </w:tcPr>
          <w:p w:rsidR="00F677F0" w:rsidRDefault="00F677F0" w:rsidP="006A5890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F677F0" w:rsidRDefault="00F677F0" w:rsidP="006A5890">
            <w:pPr>
              <w:pStyle w:val="TableParagraph"/>
              <w:spacing w:before="74"/>
              <w:ind w:left="4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https://resh.edu.ru/subject/lesson/5733/start/168855/</w:t>
            </w:r>
          </w:p>
        </w:tc>
      </w:tr>
      <w:tr w:rsidR="00F677F0" w:rsidTr="006A5890">
        <w:trPr>
          <w:trHeight w:val="333"/>
        </w:trPr>
        <w:tc>
          <w:tcPr>
            <w:tcW w:w="3361" w:type="dxa"/>
            <w:gridSpan w:val="2"/>
          </w:tcPr>
          <w:p w:rsidR="00F677F0" w:rsidRDefault="00F677F0" w:rsidP="006A589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677F0" w:rsidRDefault="00F677F0" w:rsidP="006A589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607" w:type="dxa"/>
            <w:gridSpan w:val="6"/>
          </w:tcPr>
          <w:p w:rsidR="00F677F0" w:rsidRDefault="00F677F0" w:rsidP="006A589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677F0" w:rsidTr="006A5890">
        <w:trPr>
          <w:trHeight w:val="333"/>
        </w:trPr>
        <w:tc>
          <w:tcPr>
            <w:tcW w:w="15496" w:type="dxa"/>
            <w:gridSpan w:val="9"/>
          </w:tcPr>
          <w:p w:rsidR="00F677F0" w:rsidRDefault="00F677F0" w:rsidP="006A589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Способы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самостоятельной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</w:tr>
      <w:tr w:rsidR="00F677F0" w:rsidRPr="0095678E" w:rsidTr="006A5890">
        <w:trPr>
          <w:trHeight w:val="717"/>
        </w:trPr>
        <w:tc>
          <w:tcPr>
            <w:tcW w:w="432" w:type="dxa"/>
          </w:tcPr>
          <w:p w:rsidR="00F677F0" w:rsidRDefault="00F677F0" w:rsidP="006A589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929" w:type="dxa"/>
          </w:tcPr>
          <w:p w:rsidR="00F677F0" w:rsidRDefault="00F677F0" w:rsidP="006A589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Режим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школьника</w:t>
            </w:r>
          </w:p>
        </w:tc>
        <w:tc>
          <w:tcPr>
            <w:tcW w:w="528" w:type="dxa"/>
          </w:tcPr>
          <w:p w:rsidR="00F677F0" w:rsidRDefault="00F677F0" w:rsidP="006A589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677F0" w:rsidRDefault="00F677F0" w:rsidP="006A589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677F0" w:rsidRDefault="00F677F0" w:rsidP="006A589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677F0" w:rsidRDefault="00F677F0" w:rsidP="006A589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  <w:p w:rsidR="00F677F0" w:rsidRDefault="00F677F0" w:rsidP="006A589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3914" w:type="dxa"/>
          </w:tcPr>
          <w:p w:rsidR="00F677F0" w:rsidRDefault="00F677F0" w:rsidP="006A589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режима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 дневные мероприятия первоклассника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распределяют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часам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вечера;;</w:t>
            </w:r>
          </w:p>
        </w:tc>
        <w:tc>
          <w:tcPr>
            <w:tcW w:w="1116" w:type="dxa"/>
          </w:tcPr>
          <w:p w:rsidR="00F677F0" w:rsidRDefault="00F677F0" w:rsidP="006A5890">
            <w:pPr>
              <w:pStyle w:val="TableParagraph"/>
              <w:spacing w:before="7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F677F0" w:rsidRDefault="00F677F0" w:rsidP="006A5890">
            <w:pPr>
              <w:pStyle w:val="TableParagraph"/>
              <w:spacing w:before="74"/>
              <w:ind w:left="4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https://resh.edu.ru/subject/lesson/5736/start/168916/</w:t>
            </w:r>
          </w:p>
        </w:tc>
      </w:tr>
      <w:tr w:rsidR="00F677F0" w:rsidTr="006A5890">
        <w:trPr>
          <w:trHeight w:val="333"/>
        </w:trPr>
        <w:tc>
          <w:tcPr>
            <w:tcW w:w="3361" w:type="dxa"/>
            <w:gridSpan w:val="2"/>
          </w:tcPr>
          <w:p w:rsidR="00F677F0" w:rsidRDefault="00F677F0" w:rsidP="006A589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677F0" w:rsidRDefault="00F677F0" w:rsidP="006A589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607" w:type="dxa"/>
            <w:gridSpan w:val="6"/>
          </w:tcPr>
          <w:p w:rsidR="00F677F0" w:rsidRDefault="00F677F0" w:rsidP="006A589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677F0" w:rsidTr="006A5890">
        <w:trPr>
          <w:trHeight w:val="333"/>
        </w:trPr>
        <w:tc>
          <w:tcPr>
            <w:tcW w:w="15496" w:type="dxa"/>
            <w:gridSpan w:val="9"/>
          </w:tcPr>
          <w:p w:rsidR="00F677F0" w:rsidRDefault="00F677F0" w:rsidP="006A589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z w:val="15"/>
              </w:rPr>
              <w:t>ФИЗИЧЕСКОЕ</w:t>
            </w:r>
            <w:r>
              <w:rPr>
                <w:b/>
                <w:spacing w:val="45"/>
                <w:sz w:val="15"/>
              </w:rPr>
              <w:t xml:space="preserve"> </w:t>
            </w:r>
            <w:r>
              <w:rPr>
                <w:b/>
                <w:sz w:val="15"/>
              </w:rPr>
              <w:t>СОВЕРШЕНСТВОВАНИЕ</w:t>
            </w:r>
          </w:p>
        </w:tc>
      </w:tr>
      <w:tr w:rsidR="00F677F0" w:rsidTr="006A5890">
        <w:trPr>
          <w:trHeight w:val="333"/>
        </w:trPr>
        <w:tc>
          <w:tcPr>
            <w:tcW w:w="15496" w:type="dxa"/>
            <w:gridSpan w:val="9"/>
          </w:tcPr>
          <w:p w:rsidR="00F677F0" w:rsidRDefault="00F677F0" w:rsidP="006A589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Оздоровительная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</w:p>
        </w:tc>
      </w:tr>
      <w:tr w:rsidR="00F677F0" w:rsidRPr="0095678E" w:rsidTr="006A5890">
        <w:trPr>
          <w:trHeight w:val="717"/>
        </w:trPr>
        <w:tc>
          <w:tcPr>
            <w:tcW w:w="432" w:type="dxa"/>
          </w:tcPr>
          <w:p w:rsidR="00F677F0" w:rsidRDefault="00F677F0" w:rsidP="006A589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929" w:type="dxa"/>
          </w:tcPr>
          <w:p w:rsidR="00F677F0" w:rsidRDefault="00F677F0" w:rsidP="006A5890">
            <w:pPr>
              <w:pStyle w:val="TableParagraph"/>
              <w:spacing w:before="74" w:line="266" w:lineRule="auto"/>
              <w:ind w:right="4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Личная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гигиена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гигиенические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процедуры</w:t>
            </w:r>
          </w:p>
        </w:tc>
        <w:tc>
          <w:tcPr>
            <w:tcW w:w="528" w:type="dxa"/>
          </w:tcPr>
          <w:p w:rsidR="00F677F0" w:rsidRDefault="00F677F0" w:rsidP="006A589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677F0" w:rsidRDefault="00F677F0" w:rsidP="006A589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677F0" w:rsidRDefault="00F677F0" w:rsidP="006A589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677F0" w:rsidRDefault="00F677F0" w:rsidP="006A5890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3914" w:type="dxa"/>
          </w:tcPr>
          <w:p w:rsidR="00F677F0" w:rsidRDefault="00F677F0" w:rsidP="006A589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«личная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гигиена»,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обсуждают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положительную связь личной гигиены с состоянием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здоровья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человека;;</w:t>
            </w:r>
          </w:p>
        </w:tc>
        <w:tc>
          <w:tcPr>
            <w:tcW w:w="1116" w:type="dxa"/>
          </w:tcPr>
          <w:p w:rsidR="00F677F0" w:rsidRDefault="00F677F0" w:rsidP="006A5890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F677F0" w:rsidRDefault="00F677F0" w:rsidP="006A5890">
            <w:pPr>
              <w:pStyle w:val="TableParagraph"/>
              <w:spacing w:before="74"/>
              <w:ind w:left="4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https://resh.edu.ru/subject/lesson/5097/start/168957/</w:t>
            </w:r>
          </w:p>
        </w:tc>
      </w:tr>
      <w:tr w:rsidR="00F677F0" w:rsidRPr="0095678E" w:rsidTr="006A5890">
        <w:trPr>
          <w:trHeight w:val="717"/>
        </w:trPr>
        <w:tc>
          <w:tcPr>
            <w:tcW w:w="432" w:type="dxa"/>
          </w:tcPr>
          <w:p w:rsidR="00F677F0" w:rsidRDefault="00F677F0" w:rsidP="006A589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929" w:type="dxa"/>
          </w:tcPr>
          <w:p w:rsidR="00F677F0" w:rsidRDefault="00F677F0" w:rsidP="006A589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Осанка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F677F0" w:rsidRDefault="00F677F0" w:rsidP="006A589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677F0" w:rsidRDefault="00F677F0" w:rsidP="006A589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677F0" w:rsidRDefault="00F677F0" w:rsidP="006A589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677F0" w:rsidRDefault="00F677F0" w:rsidP="006A5890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</w:tc>
        <w:tc>
          <w:tcPr>
            <w:tcW w:w="3914" w:type="dxa"/>
          </w:tcPr>
          <w:p w:rsidR="00F677F0" w:rsidRDefault="00F677F0" w:rsidP="006A5890">
            <w:pPr>
              <w:pStyle w:val="TableParagraph"/>
              <w:spacing w:before="74" w:line="266" w:lineRule="auto"/>
              <w:ind w:left="79" w:right="1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«осанка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неправильной формой осанки, обсуждают её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отличительные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признаки;;</w:t>
            </w:r>
          </w:p>
        </w:tc>
        <w:tc>
          <w:tcPr>
            <w:tcW w:w="1116" w:type="dxa"/>
          </w:tcPr>
          <w:p w:rsidR="00F677F0" w:rsidRDefault="00F677F0" w:rsidP="006A5890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F677F0" w:rsidRDefault="00F677F0" w:rsidP="006A5890">
            <w:pPr>
              <w:pStyle w:val="TableParagraph"/>
              <w:spacing w:before="74"/>
              <w:ind w:left="4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https://resh.edu.ru/subject/lesson/5566/start/168978/</w:t>
            </w:r>
          </w:p>
        </w:tc>
      </w:tr>
      <w:tr w:rsidR="00F677F0" w:rsidRPr="0095678E" w:rsidTr="006A5890">
        <w:trPr>
          <w:trHeight w:val="525"/>
        </w:trPr>
        <w:tc>
          <w:tcPr>
            <w:tcW w:w="432" w:type="dxa"/>
          </w:tcPr>
          <w:p w:rsidR="00F677F0" w:rsidRDefault="00F677F0" w:rsidP="006A589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929" w:type="dxa"/>
          </w:tcPr>
          <w:p w:rsidR="00F677F0" w:rsidRDefault="00F677F0" w:rsidP="006A5890">
            <w:pPr>
              <w:pStyle w:val="TableParagraph"/>
              <w:spacing w:before="74" w:line="266" w:lineRule="auto"/>
              <w:ind w:right="6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Утренняя зарядка и физкультминутки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школьника</w:t>
            </w:r>
          </w:p>
        </w:tc>
        <w:tc>
          <w:tcPr>
            <w:tcW w:w="528" w:type="dxa"/>
          </w:tcPr>
          <w:p w:rsidR="00F677F0" w:rsidRDefault="00F677F0" w:rsidP="006A589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677F0" w:rsidRDefault="00F677F0" w:rsidP="006A589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677F0" w:rsidRDefault="00F677F0" w:rsidP="006A589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677F0" w:rsidRDefault="00F677F0" w:rsidP="006A5890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3914" w:type="dxa"/>
          </w:tcPr>
          <w:p w:rsidR="00F677F0" w:rsidRDefault="00F677F0" w:rsidP="006A589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пользе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утренней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зарядки,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входящих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неё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упражнений;</w:t>
            </w:r>
          </w:p>
        </w:tc>
        <w:tc>
          <w:tcPr>
            <w:tcW w:w="1116" w:type="dxa"/>
          </w:tcPr>
          <w:p w:rsidR="00F677F0" w:rsidRDefault="00F677F0" w:rsidP="006A5890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F677F0" w:rsidRDefault="00F677F0" w:rsidP="006A5890">
            <w:pPr>
              <w:pStyle w:val="TableParagraph"/>
              <w:spacing w:before="74"/>
              <w:ind w:left="44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https://resh.edu.ru/subject/lesson/5736/main/168926/</w:t>
            </w:r>
          </w:p>
        </w:tc>
      </w:tr>
      <w:tr w:rsidR="00F677F0" w:rsidTr="006A5890">
        <w:trPr>
          <w:trHeight w:val="333"/>
        </w:trPr>
        <w:tc>
          <w:tcPr>
            <w:tcW w:w="3361" w:type="dxa"/>
            <w:gridSpan w:val="2"/>
          </w:tcPr>
          <w:p w:rsidR="00F677F0" w:rsidRDefault="00F677F0" w:rsidP="006A589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677F0" w:rsidRDefault="00F677F0" w:rsidP="006A589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677F0" w:rsidRDefault="00F677F0" w:rsidP="006A589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F677F0" w:rsidRDefault="00F677F0" w:rsidP="006A589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F677F0" w:rsidRDefault="00F677F0" w:rsidP="006A589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14" w:type="dxa"/>
          </w:tcPr>
          <w:p w:rsidR="00F677F0" w:rsidRDefault="00F677F0" w:rsidP="006A589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F677F0" w:rsidRDefault="00F677F0" w:rsidP="006A589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69" w:type="dxa"/>
          </w:tcPr>
          <w:p w:rsidR="00F677F0" w:rsidRDefault="00F677F0" w:rsidP="006A589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677F0" w:rsidRPr="0095678E" w:rsidTr="006A5890">
        <w:trPr>
          <w:trHeight w:val="333"/>
        </w:trPr>
        <w:tc>
          <w:tcPr>
            <w:tcW w:w="15496" w:type="dxa"/>
            <w:gridSpan w:val="9"/>
          </w:tcPr>
          <w:p w:rsidR="00F677F0" w:rsidRDefault="00F677F0" w:rsidP="006A589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Спортивно-оздоровительная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</w:p>
        </w:tc>
      </w:tr>
      <w:tr w:rsidR="00F677F0" w:rsidRPr="0095678E" w:rsidTr="006A5890">
        <w:trPr>
          <w:trHeight w:val="717"/>
        </w:trPr>
        <w:tc>
          <w:tcPr>
            <w:tcW w:w="432" w:type="dxa"/>
          </w:tcPr>
          <w:p w:rsidR="00F677F0" w:rsidRDefault="00F677F0" w:rsidP="006A589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929" w:type="dxa"/>
          </w:tcPr>
          <w:p w:rsidR="00F677F0" w:rsidRDefault="00F677F0" w:rsidP="006A5890">
            <w:pPr>
              <w:pStyle w:val="TableParagraph"/>
              <w:spacing w:before="74" w:line="266" w:lineRule="auto"/>
              <w:ind w:right="275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 "Гимнастика с основами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акробатики".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F677F0" w:rsidRDefault="00F677F0" w:rsidP="006A589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677F0" w:rsidRDefault="00F677F0" w:rsidP="006A589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677F0" w:rsidRDefault="00F677F0" w:rsidP="006A589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677F0" w:rsidRDefault="00F677F0" w:rsidP="006A5890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</w:tc>
        <w:tc>
          <w:tcPr>
            <w:tcW w:w="3914" w:type="dxa"/>
          </w:tcPr>
          <w:p w:rsidR="00F677F0" w:rsidRDefault="00F677F0" w:rsidP="006A5890">
            <w:pPr>
              <w:pStyle w:val="TableParagraph"/>
              <w:spacing w:before="74" w:line="266" w:lineRule="auto"/>
              <w:ind w:left="79" w:right="147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правилами поведения на уроках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физической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требованиями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обязательному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соблюдению;;</w:t>
            </w:r>
          </w:p>
        </w:tc>
        <w:tc>
          <w:tcPr>
            <w:tcW w:w="1116" w:type="dxa"/>
          </w:tcPr>
          <w:p w:rsidR="00F677F0" w:rsidRDefault="00F677F0" w:rsidP="006A5890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F677F0" w:rsidRDefault="00F677F0" w:rsidP="006A5890">
            <w:pPr>
              <w:pStyle w:val="TableParagraph"/>
              <w:spacing w:before="74"/>
              <w:ind w:left="44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7">
              <w:r>
                <w:rPr>
                  <w:w w:val="105"/>
                  <w:sz w:val="15"/>
                </w:rPr>
                <w:t>www.youtube.com/watch?v=A_b56V4SRZg</w:t>
              </w:r>
            </w:hyperlink>
          </w:p>
        </w:tc>
      </w:tr>
    </w:tbl>
    <w:p w:rsidR="00F677F0" w:rsidRPr="00F677F0" w:rsidRDefault="00F677F0" w:rsidP="00F677F0">
      <w:pPr>
        <w:jc w:val="center"/>
        <w:rPr>
          <w:sz w:val="15"/>
          <w:lang w:val="ru-RU"/>
        </w:rPr>
        <w:sectPr w:rsidR="00F677F0" w:rsidRPr="00F677F0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929"/>
        <w:gridCol w:w="528"/>
        <w:gridCol w:w="1104"/>
        <w:gridCol w:w="1140"/>
        <w:gridCol w:w="864"/>
        <w:gridCol w:w="3914"/>
        <w:gridCol w:w="1116"/>
        <w:gridCol w:w="3469"/>
      </w:tblGrid>
      <w:tr w:rsidR="00F677F0" w:rsidRPr="002A2E39" w:rsidTr="006A5890">
        <w:trPr>
          <w:trHeight w:val="2062"/>
        </w:trPr>
        <w:tc>
          <w:tcPr>
            <w:tcW w:w="432" w:type="dxa"/>
          </w:tcPr>
          <w:p w:rsidR="00F677F0" w:rsidRDefault="00F677F0" w:rsidP="006A58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2929" w:type="dxa"/>
          </w:tcPr>
          <w:p w:rsidR="00F677F0" w:rsidRDefault="00F677F0" w:rsidP="006A5890">
            <w:pPr>
              <w:pStyle w:val="TableParagraph"/>
              <w:spacing w:before="64" w:line="266" w:lineRule="auto"/>
              <w:ind w:right="233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 "Гимнастика с основами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акробатики".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Исходные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упражнениях</w:t>
            </w:r>
          </w:p>
        </w:tc>
        <w:tc>
          <w:tcPr>
            <w:tcW w:w="528" w:type="dxa"/>
          </w:tcPr>
          <w:p w:rsidR="00F677F0" w:rsidRDefault="00F677F0" w:rsidP="006A58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677F0" w:rsidRDefault="00F677F0" w:rsidP="006A58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677F0" w:rsidRDefault="00F677F0" w:rsidP="006A589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F677F0" w:rsidRDefault="00F677F0" w:rsidP="006A589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  <w:p w:rsidR="00F677F0" w:rsidRDefault="00F677F0" w:rsidP="006A589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</w:tc>
        <w:tc>
          <w:tcPr>
            <w:tcW w:w="3914" w:type="dxa"/>
          </w:tcPr>
          <w:p w:rsidR="00F677F0" w:rsidRDefault="00F677F0" w:rsidP="006A589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понятием «исходное положение»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исходного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последующего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упражнения;;</w:t>
            </w:r>
            <w:proofErr w:type="gramEnd"/>
          </w:p>
          <w:p w:rsidR="00F677F0" w:rsidRDefault="00F677F0" w:rsidP="006A5890">
            <w:pPr>
              <w:pStyle w:val="TableParagraph"/>
              <w:spacing w:before="2" w:line="266" w:lineRule="auto"/>
              <w:ind w:left="79" w:right="61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наблюдают образец </w:t>
            </w:r>
            <w:r>
              <w:rPr>
                <w:w w:val="105"/>
                <w:sz w:val="15"/>
              </w:rPr>
              <w:t>техники учителя, уточняют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требования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исходных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положений;;</w:t>
            </w:r>
            <w:proofErr w:type="gramEnd"/>
          </w:p>
          <w:p w:rsidR="00F677F0" w:rsidRDefault="00F677F0" w:rsidP="006A5890">
            <w:pPr>
              <w:pStyle w:val="TableParagraph"/>
              <w:spacing w:before="2" w:line="266" w:lineRule="auto"/>
              <w:ind w:left="79" w:right="147"/>
              <w:rPr>
                <w:sz w:val="15"/>
              </w:rPr>
            </w:pPr>
            <w:r>
              <w:rPr>
                <w:w w:val="105"/>
                <w:sz w:val="15"/>
              </w:rPr>
              <w:t>разучивают основные исходные положения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выполнения гимнастических упражнений, </w:t>
            </w:r>
            <w:r>
              <w:rPr>
                <w:w w:val="105"/>
                <w:sz w:val="15"/>
              </w:rPr>
              <w:t>их названия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требования к выполнению (стойки; упоры; седы,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лёжа);</w:t>
            </w:r>
          </w:p>
        </w:tc>
        <w:tc>
          <w:tcPr>
            <w:tcW w:w="1116" w:type="dxa"/>
          </w:tcPr>
          <w:p w:rsidR="00F677F0" w:rsidRDefault="00F677F0" w:rsidP="006A5890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уроке;</w:t>
            </w:r>
          </w:p>
        </w:tc>
        <w:tc>
          <w:tcPr>
            <w:tcW w:w="3469" w:type="dxa"/>
          </w:tcPr>
          <w:p w:rsidR="00F677F0" w:rsidRPr="002A2E39" w:rsidRDefault="00F677F0" w:rsidP="006A5890">
            <w:pPr>
              <w:pStyle w:val="TableParagraph"/>
              <w:spacing w:before="64" w:line="266" w:lineRule="auto"/>
              <w:ind w:left="80" w:right="299"/>
              <w:rPr>
                <w:sz w:val="15"/>
                <w:lang w:val="en-US"/>
              </w:rPr>
            </w:pPr>
            <w:r w:rsidRPr="002A2E39">
              <w:rPr>
                <w:w w:val="105"/>
                <w:sz w:val="15"/>
                <w:lang w:val="en-US"/>
              </w:rPr>
              <w:t>https://infourok.ru/ishodnye-polozheniya-v-</w:t>
            </w:r>
            <w:r w:rsidRPr="002A2E39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2A2E39">
              <w:rPr>
                <w:spacing w:val="-1"/>
                <w:w w:val="105"/>
                <w:sz w:val="15"/>
                <w:lang w:val="en-US"/>
              </w:rPr>
              <w:t>fizicheskih-uprazhneniyah-1-klass-6160079.html</w:t>
            </w:r>
          </w:p>
        </w:tc>
      </w:tr>
      <w:tr w:rsidR="00F677F0" w:rsidRPr="0095678E" w:rsidTr="006A5890">
        <w:trPr>
          <w:trHeight w:val="1870"/>
        </w:trPr>
        <w:tc>
          <w:tcPr>
            <w:tcW w:w="432" w:type="dxa"/>
          </w:tcPr>
          <w:p w:rsidR="00F677F0" w:rsidRDefault="00F677F0" w:rsidP="006A58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929" w:type="dxa"/>
          </w:tcPr>
          <w:p w:rsidR="00F677F0" w:rsidRDefault="00F677F0" w:rsidP="006A5890">
            <w:pPr>
              <w:pStyle w:val="TableParagraph"/>
              <w:spacing w:before="64" w:line="266" w:lineRule="auto"/>
              <w:ind w:right="149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 "Гимнастика с основами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акробатики".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Строевые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организующие команды на уроках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F677F0" w:rsidRDefault="00F677F0" w:rsidP="006A58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F677F0" w:rsidRDefault="00F677F0" w:rsidP="006A58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677F0" w:rsidRDefault="00F677F0" w:rsidP="006A589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F677F0" w:rsidRDefault="00F677F0" w:rsidP="006A589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  <w:p w:rsidR="00F677F0" w:rsidRDefault="00F677F0" w:rsidP="006A589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3914" w:type="dxa"/>
          </w:tcPr>
          <w:p w:rsidR="00F677F0" w:rsidRDefault="00F677F0" w:rsidP="006A589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уточняют выполнение отдельных технических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элементов;;</w:t>
            </w:r>
            <w:proofErr w:type="gramEnd"/>
          </w:p>
          <w:p w:rsidR="00F677F0" w:rsidRDefault="00F677F0" w:rsidP="006A5890">
            <w:pPr>
              <w:pStyle w:val="TableParagraph"/>
              <w:spacing w:before="2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разучивают способы построения стоя на месте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(шеренга,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шеренги,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два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  <w:p w:rsidR="00F677F0" w:rsidRDefault="00F677F0" w:rsidP="006A5890">
            <w:pPr>
              <w:pStyle w:val="TableParagraph"/>
              <w:spacing w:before="2" w:line="266" w:lineRule="auto"/>
              <w:ind w:left="79" w:right="147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(вправо,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влево);;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 передвижение ходьбой в колонне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скоростью;</w:t>
            </w:r>
          </w:p>
        </w:tc>
        <w:tc>
          <w:tcPr>
            <w:tcW w:w="1116" w:type="dxa"/>
          </w:tcPr>
          <w:p w:rsidR="00F677F0" w:rsidRDefault="00F677F0" w:rsidP="006A5890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уроке;</w:t>
            </w:r>
          </w:p>
        </w:tc>
        <w:tc>
          <w:tcPr>
            <w:tcW w:w="3469" w:type="dxa"/>
          </w:tcPr>
          <w:p w:rsidR="00F677F0" w:rsidRDefault="00F677F0" w:rsidP="006A5890">
            <w:pPr>
              <w:pStyle w:val="TableParagraph"/>
              <w:spacing w:before="64"/>
              <w:ind w:left="4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https://resh.edu.ru/subject/lesson/4102/start/189523/</w:t>
            </w:r>
          </w:p>
        </w:tc>
      </w:tr>
      <w:tr w:rsidR="00F677F0" w:rsidRPr="0095678E" w:rsidTr="006A5890">
        <w:trPr>
          <w:trHeight w:val="3983"/>
        </w:trPr>
        <w:tc>
          <w:tcPr>
            <w:tcW w:w="432" w:type="dxa"/>
          </w:tcPr>
          <w:p w:rsidR="00F677F0" w:rsidRDefault="00F677F0" w:rsidP="006A58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929" w:type="dxa"/>
          </w:tcPr>
          <w:p w:rsidR="00F677F0" w:rsidRDefault="00F677F0" w:rsidP="006A5890">
            <w:pPr>
              <w:pStyle w:val="TableParagraph"/>
              <w:spacing w:before="64" w:line="266" w:lineRule="auto"/>
              <w:ind w:right="62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"Гимнастика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основами</w:t>
            </w:r>
            <w:r>
              <w:rPr>
                <w:i/>
                <w:spacing w:val="-3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 xml:space="preserve">акробатики". </w:t>
            </w:r>
            <w:r>
              <w:rPr>
                <w:b/>
                <w:w w:val="105"/>
                <w:sz w:val="15"/>
              </w:rPr>
              <w:t>Гимнастические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упражнения</w:t>
            </w:r>
          </w:p>
        </w:tc>
        <w:tc>
          <w:tcPr>
            <w:tcW w:w="528" w:type="dxa"/>
          </w:tcPr>
          <w:p w:rsidR="00F677F0" w:rsidRDefault="00F677F0" w:rsidP="006A58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F677F0" w:rsidRDefault="00F677F0" w:rsidP="006A58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677F0" w:rsidRDefault="00F677F0" w:rsidP="006A589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F677F0" w:rsidRDefault="00F677F0" w:rsidP="006A589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  <w:p w:rsidR="00F677F0" w:rsidRDefault="00F677F0" w:rsidP="006A589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</w:tc>
        <w:tc>
          <w:tcPr>
            <w:tcW w:w="3914" w:type="dxa"/>
          </w:tcPr>
          <w:p w:rsidR="00F677F0" w:rsidRDefault="00F677F0" w:rsidP="006A5890">
            <w:pPr>
              <w:pStyle w:val="TableParagraph"/>
              <w:spacing w:before="64" w:line="266" w:lineRule="auto"/>
              <w:ind w:left="79" w:right="584"/>
              <w:rPr>
                <w:sz w:val="15"/>
              </w:rPr>
            </w:pPr>
            <w:r>
              <w:rPr>
                <w:w w:val="105"/>
                <w:sz w:val="15"/>
              </w:rPr>
              <w:t>наблюдают и анализируют образцы техники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гимнастических упражнений учителя, </w:t>
            </w:r>
            <w:r>
              <w:rPr>
                <w:w w:val="105"/>
                <w:sz w:val="15"/>
              </w:rPr>
              <w:t>уточняют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элементов;;</w:t>
            </w:r>
            <w:proofErr w:type="gramEnd"/>
          </w:p>
          <w:p w:rsidR="00F677F0" w:rsidRDefault="00F677F0" w:rsidP="006A5890">
            <w:pPr>
              <w:pStyle w:val="TableParagraph"/>
              <w:spacing w:before="2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разучивают стилизованные передвижения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(гимнастический шаг; гимнастический </w:t>
            </w:r>
            <w:r>
              <w:rPr>
                <w:w w:val="105"/>
                <w:sz w:val="15"/>
              </w:rPr>
              <w:t>бег; чередование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гимнастической ходьбы с гимнастическим бегом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 упражнения с гимнастическим мячом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(подбрасывание одной рукой и двумя руками;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перекладывание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другую;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прокатывание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 ногами; поднимание ногами из положения лёжа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полу);;</w:t>
            </w:r>
          </w:p>
          <w:p w:rsidR="00F677F0" w:rsidRDefault="00F677F0" w:rsidP="006A5890">
            <w:pPr>
              <w:pStyle w:val="TableParagraph"/>
              <w:spacing w:before="5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скакалкой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(перешагивание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перепрыгивание через скакалку, лежащую на полу;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поочерёдное и последовательное вращение сложенной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вдвое скакалкой одной рукой с правого и левого бока,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 руками с правого и левого бока, перед собой);;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 упражнения в гимнастических прыжках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(прыжки в высоту с разведением рук и ног в сторону; 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приземлением в </w:t>
            </w:r>
            <w:proofErr w:type="spellStart"/>
            <w:r>
              <w:rPr>
                <w:w w:val="105"/>
                <w:sz w:val="15"/>
              </w:rPr>
              <w:t>полуприседе</w:t>
            </w:r>
            <w:proofErr w:type="spellEnd"/>
            <w:r>
              <w:rPr>
                <w:w w:val="105"/>
                <w:sz w:val="15"/>
              </w:rPr>
              <w:t>; с поворотом в правую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сторону);</w:t>
            </w:r>
          </w:p>
        </w:tc>
        <w:tc>
          <w:tcPr>
            <w:tcW w:w="1116" w:type="dxa"/>
          </w:tcPr>
          <w:p w:rsidR="00F677F0" w:rsidRDefault="00F677F0" w:rsidP="006A5890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уроке;</w:t>
            </w:r>
          </w:p>
        </w:tc>
        <w:tc>
          <w:tcPr>
            <w:tcW w:w="3469" w:type="dxa"/>
          </w:tcPr>
          <w:p w:rsidR="00F677F0" w:rsidRDefault="00F677F0" w:rsidP="006A5890">
            <w:pPr>
              <w:pStyle w:val="TableParagraph"/>
              <w:spacing w:before="64"/>
              <w:ind w:left="44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https://resh.edu.ru/subject/lesson/5745/main/223826/</w:t>
            </w:r>
          </w:p>
        </w:tc>
      </w:tr>
      <w:tr w:rsidR="00F677F0" w:rsidRPr="0095678E" w:rsidTr="006A5890">
        <w:trPr>
          <w:trHeight w:val="2254"/>
        </w:trPr>
        <w:tc>
          <w:tcPr>
            <w:tcW w:w="432" w:type="dxa"/>
          </w:tcPr>
          <w:p w:rsidR="00F677F0" w:rsidRDefault="00F677F0" w:rsidP="006A58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2929" w:type="dxa"/>
          </w:tcPr>
          <w:p w:rsidR="00F677F0" w:rsidRDefault="00F677F0" w:rsidP="006A5890">
            <w:pPr>
              <w:pStyle w:val="TableParagraph"/>
              <w:spacing w:before="64" w:line="266" w:lineRule="auto"/>
              <w:ind w:right="62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"Гимнастика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основами</w:t>
            </w:r>
            <w:r>
              <w:rPr>
                <w:i/>
                <w:spacing w:val="-3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 xml:space="preserve">акробатики". </w:t>
            </w:r>
            <w:r>
              <w:rPr>
                <w:b/>
                <w:w w:val="105"/>
                <w:sz w:val="15"/>
              </w:rPr>
              <w:t>Акробатические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упражнения</w:t>
            </w:r>
          </w:p>
        </w:tc>
        <w:tc>
          <w:tcPr>
            <w:tcW w:w="528" w:type="dxa"/>
          </w:tcPr>
          <w:p w:rsidR="00F677F0" w:rsidRDefault="00F677F0" w:rsidP="006A58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F677F0" w:rsidRDefault="00F677F0" w:rsidP="006A58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677F0" w:rsidRDefault="00F677F0" w:rsidP="006A589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F677F0" w:rsidRDefault="00F677F0" w:rsidP="006A589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  <w:p w:rsidR="00F677F0" w:rsidRDefault="00F677F0" w:rsidP="006A589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3914" w:type="dxa"/>
          </w:tcPr>
          <w:p w:rsidR="00F677F0" w:rsidRDefault="00F677F0" w:rsidP="006A589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контролируют её выполнение другими учащимися,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помогают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исправлять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ошибки;</w:t>
            </w:r>
          </w:p>
          <w:p w:rsidR="00F677F0" w:rsidRDefault="00F677F0" w:rsidP="006A589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обучаются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подъёму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туловища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лёжа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животе;;</w:t>
            </w:r>
            <w:proofErr w:type="gramEnd"/>
          </w:p>
          <w:p w:rsidR="00F677F0" w:rsidRDefault="00F677F0" w:rsidP="006A589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обучаются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подъёму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лёжа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животе;;</w:t>
            </w:r>
            <w:proofErr w:type="gram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обучаются сгибанию рук в положении упор лёжа;;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 прыжки в группировке, толчком двумя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ногами;;</w:t>
            </w:r>
          </w:p>
          <w:p w:rsidR="00F677F0" w:rsidRDefault="00F677F0" w:rsidP="006A589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толчком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ногами;</w:t>
            </w:r>
          </w:p>
        </w:tc>
        <w:tc>
          <w:tcPr>
            <w:tcW w:w="1116" w:type="dxa"/>
          </w:tcPr>
          <w:p w:rsidR="00F677F0" w:rsidRDefault="00F677F0" w:rsidP="006A5890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уроке;</w:t>
            </w:r>
          </w:p>
        </w:tc>
        <w:tc>
          <w:tcPr>
            <w:tcW w:w="3469" w:type="dxa"/>
          </w:tcPr>
          <w:p w:rsidR="00F677F0" w:rsidRDefault="00F677F0" w:rsidP="006A5890">
            <w:pPr>
              <w:pStyle w:val="TableParagraph"/>
              <w:spacing w:before="64"/>
              <w:ind w:left="44" w:right="1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https://resh.edu.ru/subject/lesson/4192/start/61590/</w:t>
            </w:r>
          </w:p>
        </w:tc>
      </w:tr>
    </w:tbl>
    <w:p w:rsidR="00F677F0" w:rsidRPr="00F677F0" w:rsidRDefault="00F677F0" w:rsidP="00F677F0">
      <w:pPr>
        <w:jc w:val="center"/>
        <w:rPr>
          <w:sz w:val="15"/>
          <w:lang w:val="ru-RU"/>
        </w:rPr>
        <w:sectPr w:rsidR="00F677F0" w:rsidRPr="00F677F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929"/>
        <w:gridCol w:w="528"/>
        <w:gridCol w:w="1104"/>
        <w:gridCol w:w="1140"/>
        <w:gridCol w:w="864"/>
        <w:gridCol w:w="3914"/>
        <w:gridCol w:w="1116"/>
        <w:gridCol w:w="3469"/>
      </w:tblGrid>
      <w:tr w:rsidR="00F677F0" w:rsidRPr="0095678E" w:rsidTr="006A5890">
        <w:trPr>
          <w:trHeight w:val="1101"/>
        </w:trPr>
        <w:tc>
          <w:tcPr>
            <w:tcW w:w="432" w:type="dxa"/>
          </w:tcPr>
          <w:p w:rsidR="00F677F0" w:rsidRDefault="00F677F0" w:rsidP="006A58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4.6.</w:t>
            </w:r>
          </w:p>
        </w:tc>
        <w:tc>
          <w:tcPr>
            <w:tcW w:w="2929" w:type="dxa"/>
          </w:tcPr>
          <w:p w:rsidR="00F677F0" w:rsidRDefault="00F677F0" w:rsidP="006A5890">
            <w:pPr>
              <w:pStyle w:val="TableParagraph"/>
              <w:spacing w:before="64" w:line="266" w:lineRule="auto"/>
              <w:ind w:righ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Модуль "Лыжная подготовка". </w:t>
            </w:r>
            <w:r>
              <w:rPr>
                <w:w w:val="105"/>
                <w:sz w:val="15"/>
              </w:rPr>
              <w:t>Строевые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подготовке</w:t>
            </w:r>
          </w:p>
        </w:tc>
        <w:tc>
          <w:tcPr>
            <w:tcW w:w="528" w:type="dxa"/>
          </w:tcPr>
          <w:p w:rsidR="00F677F0" w:rsidRDefault="00F677F0" w:rsidP="006A58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677F0" w:rsidRDefault="00F677F0" w:rsidP="006A58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677F0" w:rsidRDefault="00F677F0" w:rsidP="006A589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F677F0" w:rsidRDefault="00F677F0" w:rsidP="006A589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  <w:p w:rsidR="00F677F0" w:rsidRDefault="00F677F0" w:rsidP="006A589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</w:tc>
        <w:tc>
          <w:tcPr>
            <w:tcW w:w="3914" w:type="dxa"/>
          </w:tcPr>
          <w:p w:rsidR="00F677F0" w:rsidRDefault="00F677F0" w:rsidP="006A5890">
            <w:pPr>
              <w:pStyle w:val="TableParagraph"/>
              <w:spacing w:before="64" w:line="266" w:lineRule="auto"/>
              <w:ind w:left="79" w:right="103"/>
              <w:rPr>
                <w:sz w:val="15"/>
              </w:rPr>
            </w:pPr>
            <w:r>
              <w:rPr>
                <w:w w:val="105"/>
                <w:sz w:val="15"/>
              </w:rPr>
              <w:t>по образцу учителя разучивают выполнение строевых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«Лыжи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плечо!»;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«Лыжи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руку!»;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«Лыжи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ноге!»,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шеренгу;;</w:t>
            </w:r>
            <w:proofErr w:type="gramEnd"/>
          </w:p>
          <w:p w:rsidR="00F677F0" w:rsidRDefault="00F677F0" w:rsidP="006A5890">
            <w:pPr>
              <w:pStyle w:val="TableParagraph"/>
              <w:spacing w:before="2" w:line="266" w:lineRule="auto"/>
              <w:ind w:left="79" w:right="264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лыжами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руках;</w:t>
            </w:r>
          </w:p>
        </w:tc>
        <w:tc>
          <w:tcPr>
            <w:tcW w:w="1116" w:type="dxa"/>
          </w:tcPr>
          <w:p w:rsidR="00F677F0" w:rsidRDefault="00F677F0" w:rsidP="006A5890">
            <w:pPr>
              <w:pStyle w:val="TableParagraph"/>
              <w:spacing w:before="64" w:line="266" w:lineRule="auto"/>
              <w:ind w:left="79" w:right="36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Работа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уроке;</w:t>
            </w:r>
          </w:p>
        </w:tc>
        <w:tc>
          <w:tcPr>
            <w:tcW w:w="3469" w:type="dxa"/>
          </w:tcPr>
          <w:p w:rsidR="00F677F0" w:rsidRDefault="00F677F0" w:rsidP="006A5890">
            <w:pPr>
              <w:pStyle w:val="TableParagraph"/>
              <w:spacing w:before="64"/>
              <w:ind w:left="4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https://resh.edu.ru/subject/lesson/5740/start/223641/</w:t>
            </w:r>
          </w:p>
        </w:tc>
      </w:tr>
      <w:tr w:rsidR="00F677F0" w:rsidRPr="0095678E" w:rsidTr="006A5890">
        <w:trPr>
          <w:trHeight w:val="4091"/>
        </w:trPr>
        <w:tc>
          <w:tcPr>
            <w:tcW w:w="432" w:type="dxa"/>
          </w:tcPr>
          <w:p w:rsidR="00F677F0" w:rsidRDefault="00F677F0" w:rsidP="006A58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4.7.</w:t>
            </w:r>
          </w:p>
        </w:tc>
        <w:tc>
          <w:tcPr>
            <w:tcW w:w="2929" w:type="dxa"/>
          </w:tcPr>
          <w:p w:rsidR="00F677F0" w:rsidRDefault="00F677F0" w:rsidP="006A58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"Лыжная</w:t>
            </w:r>
          </w:p>
          <w:p w:rsidR="00F677F0" w:rsidRDefault="00F677F0" w:rsidP="006A5890">
            <w:pPr>
              <w:pStyle w:val="TableParagraph"/>
              <w:spacing w:before="20" w:line="266" w:lineRule="auto"/>
              <w:ind w:right="2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подготовка". Передвижение </w:t>
            </w:r>
            <w:r>
              <w:rPr>
                <w:w w:val="105"/>
                <w:sz w:val="15"/>
              </w:rPr>
              <w:t>на лыжах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ступающим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скользящим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</w:t>
            </w:r>
          </w:p>
        </w:tc>
        <w:tc>
          <w:tcPr>
            <w:tcW w:w="528" w:type="dxa"/>
          </w:tcPr>
          <w:p w:rsidR="00F677F0" w:rsidRDefault="00F677F0" w:rsidP="006A58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104" w:type="dxa"/>
          </w:tcPr>
          <w:p w:rsidR="00F677F0" w:rsidRDefault="00F677F0" w:rsidP="006A58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677F0" w:rsidRDefault="00F677F0" w:rsidP="006A589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864" w:type="dxa"/>
          </w:tcPr>
          <w:p w:rsidR="00F677F0" w:rsidRDefault="00F677F0" w:rsidP="006A589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  <w:p w:rsidR="00F677F0" w:rsidRDefault="00F677F0" w:rsidP="006A589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</w:tc>
        <w:tc>
          <w:tcPr>
            <w:tcW w:w="3914" w:type="dxa"/>
          </w:tcPr>
          <w:p w:rsidR="00F677F0" w:rsidRDefault="00F677F0" w:rsidP="006A589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наблюдают и анализируют образец техники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передвижения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ступающим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уточняют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элементы;;</w:t>
            </w:r>
            <w:proofErr w:type="gramEnd"/>
          </w:p>
          <w:p w:rsidR="00F677F0" w:rsidRDefault="00F677F0" w:rsidP="006A5890">
            <w:pPr>
              <w:pStyle w:val="TableParagraph"/>
              <w:spacing w:before="2" w:line="266" w:lineRule="auto"/>
              <w:ind w:left="79" w:right="5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разучивают имитационные упражнения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передвижения на лыжах ступающим шагом,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контролируют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элементы;;</w:t>
            </w:r>
            <w:proofErr w:type="gramEnd"/>
          </w:p>
          <w:p w:rsidR="00F677F0" w:rsidRDefault="00F677F0" w:rsidP="006A5890">
            <w:pPr>
              <w:pStyle w:val="TableParagraph"/>
              <w:spacing w:before="2" w:line="266" w:lineRule="auto"/>
              <w:ind w:left="79" w:right="172"/>
              <w:rPr>
                <w:sz w:val="15"/>
              </w:rPr>
            </w:pPr>
            <w:r>
              <w:rPr>
                <w:w w:val="105"/>
                <w:sz w:val="15"/>
              </w:rPr>
              <w:t>разучивают и совершенствуют технику ступающего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шага во время передвижения по учебной </w:t>
            </w:r>
            <w:proofErr w:type="gramStart"/>
            <w:r>
              <w:rPr>
                <w:w w:val="105"/>
                <w:sz w:val="15"/>
              </w:rPr>
              <w:t>дистанции;;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наблюдают и анализируют образец техники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передвижения на лыжах учителя скользящим шагом,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уточняют отдельные её элементы, сравнивают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техникой ступающего шага, выделяют </w:t>
            </w:r>
            <w:r>
              <w:rPr>
                <w:w w:val="105"/>
                <w:sz w:val="15"/>
              </w:rPr>
              <w:t>отличительные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признаки;;</w:t>
            </w:r>
          </w:p>
          <w:p w:rsidR="00F677F0" w:rsidRDefault="00F677F0" w:rsidP="006A5890">
            <w:pPr>
              <w:pStyle w:val="TableParagraph"/>
              <w:spacing w:before="5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 имитационные упражнения техники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скользящим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контролируют отдельные её элементы (по фазам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  <w:p w:rsidR="00F677F0" w:rsidRDefault="00F677F0" w:rsidP="006A5890">
            <w:pPr>
              <w:pStyle w:val="TableParagraph"/>
              <w:spacing w:before="2" w:line="266" w:lineRule="auto"/>
              <w:ind w:left="79" w:right="1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передвижения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скользящим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полной координации и совершенствуют её во время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прохождения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дистанции;</w:t>
            </w:r>
          </w:p>
        </w:tc>
        <w:tc>
          <w:tcPr>
            <w:tcW w:w="1116" w:type="dxa"/>
          </w:tcPr>
          <w:p w:rsidR="00F677F0" w:rsidRDefault="00F677F0" w:rsidP="006A5890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уроке;</w:t>
            </w:r>
          </w:p>
        </w:tc>
        <w:tc>
          <w:tcPr>
            <w:tcW w:w="3469" w:type="dxa"/>
          </w:tcPr>
          <w:p w:rsidR="00F677F0" w:rsidRDefault="00F677F0" w:rsidP="006A5890">
            <w:pPr>
              <w:pStyle w:val="TableParagraph"/>
              <w:spacing w:before="64"/>
              <w:ind w:left="4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https://resh.edu.ru/subject/lesson/5742/start/223801/</w:t>
            </w:r>
          </w:p>
        </w:tc>
      </w:tr>
      <w:tr w:rsidR="00F677F0" w:rsidRPr="0095678E" w:rsidTr="006A5890">
        <w:trPr>
          <w:trHeight w:val="3214"/>
        </w:trPr>
        <w:tc>
          <w:tcPr>
            <w:tcW w:w="432" w:type="dxa"/>
          </w:tcPr>
          <w:p w:rsidR="00F677F0" w:rsidRDefault="00F677F0" w:rsidP="006A58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4.8.</w:t>
            </w:r>
          </w:p>
        </w:tc>
        <w:tc>
          <w:tcPr>
            <w:tcW w:w="2929" w:type="dxa"/>
          </w:tcPr>
          <w:p w:rsidR="00F677F0" w:rsidRDefault="00F677F0" w:rsidP="006A5890">
            <w:pPr>
              <w:pStyle w:val="TableParagraph"/>
              <w:spacing w:before="64"/>
              <w:rPr>
                <w:i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"Лёгкая</w:t>
            </w:r>
          </w:p>
          <w:p w:rsidR="00F677F0" w:rsidRDefault="00F677F0" w:rsidP="006A5890">
            <w:pPr>
              <w:pStyle w:val="TableParagraph"/>
              <w:spacing w:before="20" w:line="266" w:lineRule="auto"/>
              <w:ind w:right="49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атлетика". </w:t>
            </w:r>
            <w:r>
              <w:rPr>
                <w:b/>
                <w:spacing w:val="-1"/>
                <w:w w:val="105"/>
                <w:sz w:val="15"/>
              </w:rPr>
              <w:t>Равномерное передвижение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ходьбе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беге</w:t>
            </w:r>
          </w:p>
        </w:tc>
        <w:tc>
          <w:tcPr>
            <w:tcW w:w="528" w:type="dxa"/>
          </w:tcPr>
          <w:p w:rsidR="00F677F0" w:rsidRDefault="00F677F0" w:rsidP="006A58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F677F0" w:rsidRDefault="00F677F0" w:rsidP="006A58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677F0" w:rsidRDefault="00F677F0" w:rsidP="006A589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864" w:type="dxa"/>
          </w:tcPr>
          <w:p w:rsidR="00F677F0" w:rsidRDefault="00F677F0" w:rsidP="006A589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  <w:p w:rsidR="00F677F0" w:rsidRDefault="00F677F0" w:rsidP="006A589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</w:tc>
        <w:tc>
          <w:tcPr>
            <w:tcW w:w="3914" w:type="dxa"/>
          </w:tcPr>
          <w:p w:rsidR="00F677F0" w:rsidRDefault="00F677F0" w:rsidP="006A589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обучаются равномерной ходьбе в колоне по одному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 лидера (передвижение учителя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ходьбе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 скорости передвижения (по команде);;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обучаются равномерному бегу в колонне по одному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невысокой скоростью с использованием лидера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(передвижение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учителя);;</w:t>
            </w:r>
          </w:p>
          <w:p w:rsidR="00F677F0" w:rsidRDefault="00F677F0" w:rsidP="006A5890">
            <w:pPr>
              <w:pStyle w:val="TableParagraph"/>
              <w:spacing w:before="5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обучаются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невысокой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скоростью;;</w:t>
            </w:r>
            <w:proofErr w:type="gramEnd"/>
          </w:p>
          <w:p w:rsidR="00F677F0" w:rsidRDefault="00F677F0" w:rsidP="006A5890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обучаются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разной скоростью передвижения 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лидера;;</w:t>
            </w:r>
            <w:proofErr w:type="gramEnd"/>
          </w:p>
          <w:p w:rsidR="00F677F0" w:rsidRDefault="00F677F0" w:rsidP="006A589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обучаются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разной скоростью передвижения (по команде);;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чередовании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ходьбой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команде);</w:t>
            </w:r>
          </w:p>
        </w:tc>
        <w:tc>
          <w:tcPr>
            <w:tcW w:w="1116" w:type="dxa"/>
          </w:tcPr>
          <w:p w:rsidR="00F677F0" w:rsidRDefault="00F677F0" w:rsidP="006A5890">
            <w:pPr>
              <w:pStyle w:val="TableParagraph"/>
              <w:spacing w:before="64" w:line="266" w:lineRule="auto"/>
              <w:ind w:left="79" w:right="36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Работа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уроке;</w:t>
            </w:r>
          </w:p>
        </w:tc>
        <w:tc>
          <w:tcPr>
            <w:tcW w:w="3469" w:type="dxa"/>
          </w:tcPr>
          <w:p w:rsidR="00F677F0" w:rsidRDefault="00F677F0" w:rsidP="006A5890">
            <w:pPr>
              <w:pStyle w:val="TableParagraph"/>
              <w:spacing w:before="64"/>
              <w:ind w:left="4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https://resh.edu.ru/subject/lesson/5738/start/168896/</w:t>
            </w:r>
          </w:p>
        </w:tc>
      </w:tr>
      <w:tr w:rsidR="00F677F0" w:rsidRPr="0095678E" w:rsidTr="006A5890">
        <w:trPr>
          <w:trHeight w:val="1677"/>
        </w:trPr>
        <w:tc>
          <w:tcPr>
            <w:tcW w:w="432" w:type="dxa"/>
          </w:tcPr>
          <w:p w:rsidR="00F677F0" w:rsidRDefault="00F677F0" w:rsidP="006A58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4.9.</w:t>
            </w:r>
          </w:p>
        </w:tc>
        <w:tc>
          <w:tcPr>
            <w:tcW w:w="2929" w:type="dxa"/>
          </w:tcPr>
          <w:p w:rsidR="00F677F0" w:rsidRDefault="00F677F0" w:rsidP="006A5890">
            <w:pPr>
              <w:pStyle w:val="TableParagraph"/>
              <w:spacing w:before="64" w:line="266" w:lineRule="auto"/>
              <w:ind w:right="189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"Лёгкая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атлетика".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места</w:t>
            </w:r>
          </w:p>
        </w:tc>
        <w:tc>
          <w:tcPr>
            <w:tcW w:w="528" w:type="dxa"/>
          </w:tcPr>
          <w:p w:rsidR="00F677F0" w:rsidRDefault="00F677F0" w:rsidP="006A58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677F0" w:rsidRDefault="00F677F0" w:rsidP="006A58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677F0" w:rsidRDefault="00F677F0" w:rsidP="006A589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F677F0" w:rsidRDefault="00F677F0" w:rsidP="006A589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22.02.2023</w:t>
            </w:r>
          </w:p>
          <w:p w:rsidR="00F677F0" w:rsidRDefault="00F677F0" w:rsidP="006A589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01.03.2023</w:t>
            </w:r>
          </w:p>
        </w:tc>
        <w:tc>
          <w:tcPr>
            <w:tcW w:w="3914" w:type="dxa"/>
          </w:tcPr>
          <w:p w:rsidR="00F677F0" w:rsidRDefault="00F677F0" w:rsidP="006A589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образцом учителя и правилами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(расположение у стартовой линии,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принятие исходного положения перед прыжком;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приземления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полёта;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приземления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  <w:p w:rsidR="00F677F0" w:rsidRDefault="00F677F0" w:rsidP="006A5890">
            <w:pPr>
              <w:pStyle w:val="TableParagraph"/>
              <w:spacing w:before="4" w:line="266" w:lineRule="auto"/>
              <w:ind w:left="79" w:right="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разучивают одновременное отталкивание </w:t>
            </w:r>
            <w:r>
              <w:rPr>
                <w:w w:val="105"/>
                <w:sz w:val="15"/>
              </w:rPr>
              <w:t>двумя ногами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(прыжки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вверх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полуприседа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поворотом</w:t>
            </w:r>
          </w:p>
          <w:p w:rsidR="00F677F0" w:rsidRDefault="00F677F0" w:rsidP="006A5890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правую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левую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сторону);;</w:t>
            </w:r>
          </w:p>
        </w:tc>
        <w:tc>
          <w:tcPr>
            <w:tcW w:w="1116" w:type="dxa"/>
          </w:tcPr>
          <w:p w:rsidR="00F677F0" w:rsidRDefault="00F677F0" w:rsidP="006A5890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уроке;</w:t>
            </w:r>
          </w:p>
        </w:tc>
        <w:tc>
          <w:tcPr>
            <w:tcW w:w="3469" w:type="dxa"/>
          </w:tcPr>
          <w:p w:rsidR="00F677F0" w:rsidRDefault="00F677F0" w:rsidP="006A5890">
            <w:pPr>
              <w:pStyle w:val="TableParagraph"/>
              <w:spacing w:before="64"/>
              <w:ind w:left="4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https://resh.edu.ru/subject/lesson/4078/start/169103/</w:t>
            </w:r>
          </w:p>
        </w:tc>
      </w:tr>
    </w:tbl>
    <w:p w:rsidR="00F677F0" w:rsidRPr="00F677F0" w:rsidRDefault="00F677F0" w:rsidP="00F677F0">
      <w:pPr>
        <w:jc w:val="center"/>
        <w:rPr>
          <w:sz w:val="15"/>
          <w:lang w:val="ru-RU"/>
        </w:rPr>
        <w:sectPr w:rsidR="00F677F0" w:rsidRPr="00F677F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929"/>
        <w:gridCol w:w="528"/>
        <w:gridCol w:w="1104"/>
        <w:gridCol w:w="1140"/>
        <w:gridCol w:w="864"/>
        <w:gridCol w:w="3914"/>
        <w:gridCol w:w="1116"/>
        <w:gridCol w:w="3469"/>
      </w:tblGrid>
      <w:tr w:rsidR="00F677F0" w:rsidRPr="0095678E" w:rsidTr="006A5890">
        <w:trPr>
          <w:trHeight w:val="2638"/>
        </w:trPr>
        <w:tc>
          <w:tcPr>
            <w:tcW w:w="432" w:type="dxa"/>
          </w:tcPr>
          <w:p w:rsidR="00F677F0" w:rsidRDefault="00F677F0" w:rsidP="006A58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4.10</w:t>
            </w:r>
          </w:p>
        </w:tc>
        <w:tc>
          <w:tcPr>
            <w:tcW w:w="2929" w:type="dxa"/>
          </w:tcPr>
          <w:p w:rsidR="00F677F0" w:rsidRDefault="00F677F0" w:rsidP="006A5890">
            <w:pPr>
              <w:pStyle w:val="TableParagraph"/>
              <w:spacing w:before="64" w:line="266" w:lineRule="auto"/>
              <w:ind w:right="189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"Лёгкая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атлетика".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длину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высоту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прямого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разбега</w:t>
            </w:r>
          </w:p>
        </w:tc>
        <w:tc>
          <w:tcPr>
            <w:tcW w:w="528" w:type="dxa"/>
          </w:tcPr>
          <w:p w:rsidR="00F677F0" w:rsidRDefault="00F677F0" w:rsidP="006A58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F677F0" w:rsidRDefault="00F677F0" w:rsidP="006A58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677F0" w:rsidRDefault="00F677F0" w:rsidP="006A589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64" w:type="dxa"/>
          </w:tcPr>
          <w:p w:rsidR="00F677F0" w:rsidRDefault="00F677F0" w:rsidP="006A589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03.03.2023</w:t>
            </w:r>
          </w:p>
          <w:p w:rsidR="00F677F0" w:rsidRDefault="00F677F0" w:rsidP="006A589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15.03.2023</w:t>
            </w:r>
          </w:p>
        </w:tc>
        <w:tc>
          <w:tcPr>
            <w:tcW w:w="3914" w:type="dxa"/>
          </w:tcPr>
          <w:p w:rsidR="00F677F0" w:rsidRDefault="00F677F0" w:rsidP="006A5890">
            <w:pPr>
              <w:pStyle w:val="TableParagraph"/>
              <w:spacing w:before="64" w:line="266" w:lineRule="auto"/>
              <w:ind w:left="79" w:right="147"/>
              <w:rPr>
                <w:sz w:val="15"/>
              </w:rPr>
            </w:pPr>
            <w:r>
              <w:rPr>
                <w:w w:val="105"/>
                <w:sz w:val="15"/>
              </w:rPr>
              <w:t>наблюдают выполнение образца техники прыжка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высоту с прямого разбега, анализируют основные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фазы (разбег, отталкивание, полёт, приземление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 фазу приземления (после прыжка вверх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толчком двумя ногами; после прыжка вверх-вперёд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толчком двумя ногами с невысокой площадки);;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отталкивания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(прыжки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по разметкам, </w:t>
            </w:r>
            <w:proofErr w:type="spellStart"/>
            <w:r>
              <w:rPr>
                <w:w w:val="105"/>
                <w:sz w:val="15"/>
              </w:rPr>
              <w:t>многоскоки</w:t>
            </w:r>
            <w:proofErr w:type="spellEnd"/>
            <w:r>
              <w:rPr>
                <w:w w:val="105"/>
                <w:sz w:val="15"/>
              </w:rPr>
              <w:t>, прыжки толчком одной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ногой вперёд-вверх с места и с разбега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приземлением);;</w:t>
            </w:r>
          </w:p>
          <w:p w:rsidR="00F677F0" w:rsidRDefault="00F677F0" w:rsidP="006A5890">
            <w:pPr>
              <w:pStyle w:val="TableParagraph"/>
              <w:spacing w:before="7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 фазы разбега (бег по разметкам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ускорением;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ускорением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последующим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отталкиванием);;</w:t>
            </w:r>
          </w:p>
        </w:tc>
        <w:tc>
          <w:tcPr>
            <w:tcW w:w="1116" w:type="dxa"/>
          </w:tcPr>
          <w:p w:rsidR="00F677F0" w:rsidRDefault="00F677F0" w:rsidP="006A5890">
            <w:pPr>
              <w:pStyle w:val="TableParagraph"/>
              <w:spacing w:before="64" w:line="266" w:lineRule="auto"/>
              <w:ind w:left="79" w:right="36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Работа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уроке;</w:t>
            </w:r>
          </w:p>
        </w:tc>
        <w:tc>
          <w:tcPr>
            <w:tcW w:w="3469" w:type="dxa"/>
          </w:tcPr>
          <w:p w:rsidR="00F677F0" w:rsidRDefault="00F677F0" w:rsidP="006A5890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8">
              <w:r>
                <w:rPr>
                  <w:w w:val="105"/>
                  <w:sz w:val="15"/>
                </w:rPr>
                <w:t>www.youtube.com/watch?v=PInqAWv62jA</w:t>
              </w:r>
            </w:hyperlink>
          </w:p>
        </w:tc>
      </w:tr>
      <w:tr w:rsidR="00F677F0" w:rsidRPr="0095678E" w:rsidTr="006A5890">
        <w:trPr>
          <w:trHeight w:val="1293"/>
        </w:trPr>
        <w:tc>
          <w:tcPr>
            <w:tcW w:w="432" w:type="dxa"/>
          </w:tcPr>
          <w:p w:rsidR="00F677F0" w:rsidRDefault="00F677F0" w:rsidP="006A58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4.11</w:t>
            </w:r>
          </w:p>
        </w:tc>
        <w:tc>
          <w:tcPr>
            <w:tcW w:w="2929" w:type="dxa"/>
          </w:tcPr>
          <w:p w:rsidR="00F677F0" w:rsidRDefault="00F677F0" w:rsidP="006A5890">
            <w:pPr>
              <w:pStyle w:val="TableParagraph"/>
              <w:spacing w:before="64" w:line="266" w:lineRule="auto"/>
              <w:ind w:right="449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"Подвижные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спортивные</w:t>
            </w:r>
            <w:r>
              <w:rPr>
                <w:i/>
                <w:spacing w:val="-3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игры".</w:t>
            </w:r>
            <w:r>
              <w:rPr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Подвижные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</w:t>
            </w:r>
          </w:p>
        </w:tc>
        <w:tc>
          <w:tcPr>
            <w:tcW w:w="528" w:type="dxa"/>
          </w:tcPr>
          <w:p w:rsidR="00F677F0" w:rsidRDefault="00F677F0" w:rsidP="006A58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104" w:type="dxa"/>
          </w:tcPr>
          <w:p w:rsidR="00F677F0" w:rsidRDefault="00F677F0" w:rsidP="006A58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677F0" w:rsidRDefault="00F677F0" w:rsidP="006A589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864" w:type="dxa"/>
          </w:tcPr>
          <w:p w:rsidR="00F677F0" w:rsidRDefault="00F677F0" w:rsidP="006A589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17.03.2023</w:t>
            </w:r>
          </w:p>
          <w:p w:rsidR="00F677F0" w:rsidRDefault="00F677F0" w:rsidP="006A589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08.05.2023</w:t>
            </w:r>
          </w:p>
        </w:tc>
        <w:tc>
          <w:tcPr>
            <w:tcW w:w="3914" w:type="dxa"/>
          </w:tcPr>
          <w:p w:rsidR="00F677F0" w:rsidRDefault="00F677F0" w:rsidP="006A5890">
            <w:pPr>
              <w:pStyle w:val="TableParagraph"/>
              <w:spacing w:before="64" w:line="266" w:lineRule="auto"/>
              <w:ind w:left="79" w:right="30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подвижных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игр, обучаются способам организации и подготовки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площадок;;</w:t>
            </w:r>
            <w:proofErr w:type="gramEnd"/>
          </w:p>
          <w:p w:rsidR="00F677F0" w:rsidRDefault="00F677F0" w:rsidP="006A5890">
            <w:pPr>
              <w:pStyle w:val="TableParagraph"/>
              <w:spacing w:before="2" w:line="266" w:lineRule="auto"/>
              <w:ind w:left="79" w:right="8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обучаются самостоятельной организации </w:t>
            </w:r>
            <w:r>
              <w:rPr>
                <w:w w:val="105"/>
                <w:sz w:val="15"/>
              </w:rPr>
              <w:t>и проведению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подвижных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группам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  <w:p w:rsidR="00F677F0" w:rsidRDefault="00F677F0" w:rsidP="006A5890">
            <w:pPr>
              <w:pStyle w:val="TableParagraph"/>
              <w:spacing w:before="2"/>
              <w:ind w:left="7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разученные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подвижные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игры;</w:t>
            </w:r>
          </w:p>
        </w:tc>
        <w:tc>
          <w:tcPr>
            <w:tcW w:w="1116" w:type="dxa"/>
          </w:tcPr>
          <w:p w:rsidR="00F677F0" w:rsidRDefault="00F677F0" w:rsidP="006A5890">
            <w:pPr>
              <w:pStyle w:val="TableParagraph"/>
              <w:spacing w:before="64" w:line="266" w:lineRule="auto"/>
              <w:ind w:left="79" w:right="36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Работа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уроке;</w:t>
            </w:r>
          </w:p>
        </w:tc>
        <w:tc>
          <w:tcPr>
            <w:tcW w:w="3469" w:type="dxa"/>
          </w:tcPr>
          <w:p w:rsidR="00F677F0" w:rsidRDefault="00F677F0" w:rsidP="006A5890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https://resh.edu.ru/subject/lesson/4144/start/189765/</w:t>
            </w:r>
          </w:p>
        </w:tc>
      </w:tr>
      <w:tr w:rsidR="00F677F0" w:rsidTr="006A5890">
        <w:trPr>
          <w:trHeight w:val="333"/>
        </w:trPr>
        <w:tc>
          <w:tcPr>
            <w:tcW w:w="3361" w:type="dxa"/>
            <w:gridSpan w:val="2"/>
          </w:tcPr>
          <w:p w:rsidR="00F677F0" w:rsidRDefault="00F677F0" w:rsidP="006A58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677F0" w:rsidRDefault="00F677F0" w:rsidP="006A58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82</w:t>
            </w:r>
          </w:p>
        </w:tc>
        <w:tc>
          <w:tcPr>
            <w:tcW w:w="11607" w:type="dxa"/>
            <w:gridSpan w:val="6"/>
          </w:tcPr>
          <w:p w:rsidR="00F677F0" w:rsidRDefault="00F677F0" w:rsidP="006A589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677F0" w:rsidRPr="0095678E" w:rsidTr="006A5890">
        <w:trPr>
          <w:trHeight w:val="333"/>
        </w:trPr>
        <w:tc>
          <w:tcPr>
            <w:tcW w:w="15496" w:type="dxa"/>
            <w:gridSpan w:val="9"/>
          </w:tcPr>
          <w:p w:rsidR="00F677F0" w:rsidRDefault="00F677F0" w:rsidP="006A589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Прикладно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>-ориентированная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</w:p>
        </w:tc>
      </w:tr>
      <w:tr w:rsidR="00F677F0" w:rsidTr="006A5890">
        <w:trPr>
          <w:trHeight w:val="909"/>
        </w:trPr>
        <w:tc>
          <w:tcPr>
            <w:tcW w:w="432" w:type="dxa"/>
          </w:tcPr>
          <w:p w:rsidR="00F677F0" w:rsidRDefault="00F677F0" w:rsidP="006A58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929" w:type="dxa"/>
          </w:tcPr>
          <w:p w:rsidR="00F677F0" w:rsidRDefault="00F677F0" w:rsidP="006A5890">
            <w:pPr>
              <w:pStyle w:val="TableParagraph"/>
              <w:spacing w:before="64" w:line="266" w:lineRule="auto"/>
              <w:ind w:right="5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Рефлексия: демонстрация прироста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показателей физических качеств к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нормативным требованиям комплекса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ГТО</w:t>
            </w:r>
          </w:p>
        </w:tc>
        <w:tc>
          <w:tcPr>
            <w:tcW w:w="528" w:type="dxa"/>
          </w:tcPr>
          <w:p w:rsidR="00F677F0" w:rsidRDefault="00F677F0" w:rsidP="006A58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F677F0" w:rsidRDefault="00F677F0" w:rsidP="006A58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</w:tcPr>
          <w:p w:rsidR="00F677F0" w:rsidRDefault="00F677F0" w:rsidP="006A589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F677F0" w:rsidRDefault="00F677F0" w:rsidP="006A589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10.05.2023</w:t>
            </w:r>
          </w:p>
          <w:p w:rsidR="00F677F0" w:rsidRDefault="00F677F0" w:rsidP="006A589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31.05.2023</w:t>
            </w:r>
          </w:p>
        </w:tc>
        <w:tc>
          <w:tcPr>
            <w:tcW w:w="3914" w:type="dxa"/>
          </w:tcPr>
          <w:p w:rsidR="00F677F0" w:rsidRDefault="00F677F0" w:rsidP="006A5890">
            <w:pPr>
              <w:pStyle w:val="TableParagraph"/>
              <w:spacing w:before="64" w:line="266" w:lineRule="auto"/>
              <w:ind w:left="79" w:right="147"/>
              <w:rPr>
                <w:sz w:val="15"/>
              </w:rPr>
            </w:pPr>
            <w:r>
              <w:rPr>
                <w:w w:val="105"/>
                <w:sz w:val="15"/>
              </w:rPr>
              <w:t>демонстрация прироста показателей физических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качеств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нормативным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требованиям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ГТО;</w:t>
            </w:r>
          </w:p>
        </w:tc>
        <w:tc>
          <w:tcPr>
            <w:tcW w:w="1116" w:type="dxa"/>
          </w:tcPr>
          <w:p w:rsidR="00F677F0" w:rsidRDefault="00F677F0" w:rsidP="006A5890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уроке;</w:t>
            </w:r>
          </w:p>
        </w:tc>
        <w:tc>
          <w:tcPr>
            <w:tcW w:w="3469" w:type="dxa"/>
          </w:tcPr>
          <w:p w:rsidR="00F677F0" w:rsidRDefault="00F677F0" w:rsidP="006A5890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9">
              <w:r>
                <w:rPr>
                  <w:w w:val="105"/>
                  <w:sz w:val="15"/>
                </w:rPr>
                <w:t>www.gto.ru/</w:t>
              </w:r>
            </w:hyperlink>
          </w:p>
        </w:tc>
      </w:tr>
      <w:tr w:rsidR="00F677F0" w:rsidTr="006A5890">
        <w:trPr>
          <w:trHeight w:val="333"/>
        </w:trPr>
        <w:tc>
          <w:tcPr>
            <w:tcW w:w="3361" w:type="dxa"/>
            <w:gridSpan w:val="2"/>
          </w:tcPr>
          <w:p w:rsidR="00F677F0" w:rsidRDefault="00F677F0" w:rsidP="006A589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677F0" w:rsidRDefault="00F677F0" w:rsidP="006A58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607" w:type="dxa"/>
            <w:gridSpan w:val="6"/>
          </w:tcPr>
          <w:p w:rsidR="00F677F0" w:rsidRDefault="00F677F0" w:rsidP="006A589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677F0" w:rsidTr="006A5890">
        <w:trPr>
          <w:trHeight w:val="525"/>
        </w:trPr>
        <w:tc>
          <w:tcPr>
            <w:tcW w:w="3361" w:type="dxa"/>
            <w:gridSpan w:val="2"/>
          </w:tcPr>
          <w:p w:rsidR="00F677F0" w:rsidRDefault="00F677F0" w:rsidP="006A5890">
            <w:pPr>
              <w:pStyle w:val="TableParagraph"/>
              <w:spacing w:before="64" w:line="266" w:lineRule="auto"/>
              <w:ind w:right="7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F677F0" w:rsidRDefault="00F677F0" w:rsidP="006A58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99</w:t>
            </w:r>
          </w:p>
        </w:tc>
        <w:tc>
          <w:tcPr>
            <w:tcW w:w="1104" w:type="dxa"/>
          </w:tcPr>
          <w:p w:rsidR="00F677F0" w:rsidRDefault="00F677F0" w:rsidP="006A58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40" w:type="dxa"/>
          </w:tcPr>
          <w:p w:rsidR="00F677F0" w:rsidRDefault="00F677F0" w:rsidP="006A589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89</w:t>
            </w:r>
          </w:p>
        </w:tc>
        <w:tc>
          <w:tcPr>
            <w:tcW w:w="9363" w:type="dxa"/>
            <w:gridSpan w:val="4"/>
          </w:tcPr>
          <w:p w:rsidR="00F677F0" w:rsidRDefault="00F677F0" w:rsidP="006A589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677F0" w:rsidRDefault="00F677F0" w:rsidP="00F677F0">
      <w:pPr>
        <w:rPr>
          <w:sz w:val="14"/>
        </w:rPr>
        <w:sectPr w:rsidR="00F677F0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F677F0" w:rsidRDefault="00F677F0" w:rsidP="00F677F0">
      <w:pPr>
        <w:pStyle w:val="1"/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4299F" id="Прямоугольник 5" o:spid="_x0000_s1026" style="position:absolute;margin-left:33.3pt;margin-top:22.9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W0nAIAAAoFAAAOAAAAZHJzL2Uyb0RvYy54bWysVM2O0zAQviPxDpbv3SRV0jbRpqv9oQhp&#10;gZUWHsCNncYisY3tNl0QEhJXJB6Bh+CC+NlnSN+IsdOWLlxWiBwc2zMefzPfNz4+WTc1WjFtuBQ5&#10;jo5CjJgoJOVikeOXL2aDCUbGEkFJLQXL8Q0z+GT68MFxqzI2lJWsKdMIggiTtSrHlbUqCwJTVKwh&#10;5kgqJsBYSt0QC0u9CKgmLURv6mAYhq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CnqLW0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bookmarkStart w:id="2" w:name="ПОУРОЧНОЕ_ПЛАНИРОВАНИЕ"/>
      <w:bookmarkEnd w:id="2"/>
      <w:r>
        <w:rPr>
          <w:spacing w:val="-1"/>
        </w:rPr>
        <w:t>ПОУРОЧНОЕ</w:t>
      </w:r>
      <w:r>
        <w:rPr>
          <w:spacing w:val="-11"/>
        </w:rPr>
        <w:t xml:space="preserve"> </w:t>
      </w:r>
      <w:r>
        <w:t>ПЛАНИРОВАНИЕ</w:t>
      </w:r>
    </w:p>
    <w:p w:rsidR="00F677F0" w:rsidRDefault="00F677F0" w:rsidP="00F677F0">
      <w:pPr>
        <w:pStyle w:val="af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F677F0" w:rsidTr="006A5890">
        <w:trPr>
          <w:trHeight w:val="477"/>
        </w:trPr>
        <w:tc>
          <w:tcPr>
            <w:tcW w:w="504" w:type="dxa"/>
            <w:vMerge w:val="restart"/>
          </w:tcPr>
          <w:p w:rsidR="00F677F0" w:rsidRDefault="00F677F0" w:rsidP="006A5890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145" w:type="dxa"/>
            <w:vMerge w:val="restart"/>
          </w:tcPr>
          <w:p w:rsidR="00F677F0" w:rsidRDefault="00F677F0" w:rsidP="006A589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F677F0" w:rsidRDefault="00F677F0" w:rsidP="006A589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F677F0" w:rsidRDefault="00F677F0" w:rsidP="006A5890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F677F0" w:rsidRDefault="00F677F0" w:rsidP="006A5890">
            <w:pPr>
              <w:pStyle w:val="TableParagraph"/>
              <w:spacing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F677F0" w:rsidTr="006A5890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F677F0" w:rsidRDefault="00F677F0" w:rsidP="006A5890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F677F0" w:rsidRDefault="00F677F0" w:rsidP="006A5890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F677F0" w:rsidRDefault="00F677F0" w:rsidP="006A5890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F677F0" w:rsidRDefault="00F677F0" w:rsidP="006A5890">
            <w:pPr>
              <w:rPr>
                <w:sz w:val="2"/>
                <w:szCs w:val="2"/>
              </w:rPr>
            </w:pPr>
          </w:p>
        </w:tc>
      </w:tr>
      <w:tr w:rsidR="00F677F0" w:rsidTr="006A5890">
        <w:trPr>
          <w:trHeight w:val="813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4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677F0" w:rsidTr="006A5890">
        <w:trPr>
          <w:trHeight w:val="813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Правила поведения на уроке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677F0" w:rsidTr="006A5890">
        <w:trPr>
          <w:trHeight w:val="813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677F0" w:rsidTr="006A5890">
        <w:trPr>
          <w:trHeight w:val="1485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653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комплекса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 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RPr="0095678E" w:rsidTr="006A5890">
        <w:trPr>
          <w:trHeight w:val="1485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307"/>
              <w:rPr>
                <w:sz w:val="24"/>
              </w:rPr>
            </w:pPr>
            <w:r>
              <w:rPr>
                <w:sz w:val="24"/>
              </w:rPr>
              <w:t>Основные правила 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54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уроке;</w:t>
            </w:r>
          </w:p>
        </w:tc>
      </w:tr>
      <w:tr w:rsidR="00F677F0" w:rsidRPr="0095678E" w:rsidTr="006A5890">
        <w:trPr>
          <w:trHeight w:val="1485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610"/>
              <w:rPr>
                <w:sz w:val="24"/>
              </w:rPr>
            </w:pPr>
            <w:r>
              <w:rPr>
                <w:sz w:val="24"/>
              </w:rPr>
              <w:t>Комплекс 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 гимнастики: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палкой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54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уроке;</w:t>
            </w:r>
          </w:p>
        </w:tc>
      </w:tr>
      <w:tr w:rsidR="00F677F0" w:rsidRPr="0095678E" w:rsidTr="006A5890">
        <w:trPr>
          <w:trHeight w:val="1485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703"/>
              <w:rPr>
                <w:sz w:val="24"/>
              </w:rPr>
            </w:pPr>
            <w:r>
              <w:rPr>
                <w:sz w:val="24"/>
              </w:rPr>
              <w:t>Комплекс 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54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уроке;</w:t>
            </w:r>
          </w:p>
        </w:tc>
      </w:tr>
      <w:tr w:rsidR="00F677F0" w:rsidTr="006A5890">
        <w:trPr>
          <w:trHeight w:val="2493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160"/>
              <w:rPr>
                <w:sz w:val="24"/>
              </w:rPr>
            </w:pPr>
            <w:r>
              <w:rPr>
                <w:sz w:val="24"/>
              </w:rPr>
              <w:t>Место для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 Спортивное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 и инвентарь.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 для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677F0" w:rsidTr="006A5890">
        <w:trPr>
          <w:trHeight w:val="1485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43"/>
              <w:rPr>
                <w:sz w:val="24"/>
              </w:rPr>
            </w:pPr>
            <w:r>
              <w:rPr>
                <w:sz w:val="24"/>
              </w:rPr>
              <w:t>Техника 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 проведении игр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677F0" w:rsidRDefault="00F677F0" w:rsidP="00F677F0">
      <w:pPr>
        <w:spacing w:line="292" w:lineRule="auto"/>
        <w:rPr>
          <w:sz w:val="24"/>
        </w:rPr>
        <w:sectPr w:rsidR="00F677F0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F677F0" w:rsidRPr="0095678E" w:rsidTr="006A5890">
        <w:trPr>
          <w:trHeight w:val="1485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437"/>
              <w:rPr>
                <w:sz w:val="24"/>
              </w:rPr>
            </w:pPr>
            <w:r>
              <w:rPr>
                <w:sz w:val="24"/>
              </w:rPr>
              <w:t>Физические упражнения: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исходные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54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уроке;</w:t>
            </w:r>
          </w:p>
        </w:tc>
      </w:tr>
      <w:tr w:rsidR="00F677F0" w:rsidTr="006A5890">
        <w:trPr>
          <w:trHeight w:val="1149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Общие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гимнастических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677F0" w:rsidTr="006A5890">
        <w:trPr>
          <w:trHeight w:val="2493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команды:</w:t>
            </w:r>
          </w:p>
          <w:p w:rsidR="00F677F0" w:rsidRDefault="00F677F0" w:rsidP="006A5890">
            <w:pPr>
              <w:pStyle w:val="TableParagraph"/>
              <w:spacing w:before="60" w:line="292" w:lineRule="auto"/>
              <w:ind w:right="255"/>
              <w:rPr>
                <w:sz w:val="24"/>
              </w:rPr>
            </w:pPr>
            <w:r>
              <w:rPr>
                <w:sz w:val="24"/>
              </w:rPr>
              <w:t>«Стройся», «Смирно», 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первый,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рассчитайсь»,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«Вольно»,</w:t>
            </w:r>
          </w:p>
          <w:p w:rsidR="00F677F0" w:rsidRDefault="00F677F0" w:rsidP="006A5890">
            <w:pPr>
              <w:pStyle w:val="TableParagraph"/>
              <w:spacing w:before="0"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«Шагом марш», «На 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«Равняйсь»,</w:t>
            </w:r>
          </w:p>
          <w:p w:rsidR="00F677F0" w:rsidRDefault="00F677F0" w:rsidP="006A589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шеренги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становись»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3165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199"/>
              <w:rPr>
                <w:sz w:val="24"/>
              </w:rPr>
            </w:pPr>
            <w:r>
              <w:rPr>
                <w:sz w:val="24"/>
              </w:rPr>
              <w:t xml:space="preserve">Отработка </w:t>
            </w:r>
            <w:proofErr w:type="spellStart"/>
            <w:r>
              <w:rPr>
                <w:sz w:val="24"/>
              </w:rPr>
              <w:t>наыков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организующих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команд: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«Стройся»,</w:t>
            </w:r>
          </w:p>
          <w:p w:rsidR="00F677F0" w:rsidRDefault="00F677F0" w:rsidP="006A5890">
            <w:pPr>
              <w:pStyle w:val="TableParagraph"/>
              <w:spacing w:before="0" w:line="292" w:lineRule="auto"/>
              <w:ind w:right="587"/>
              <w:rPr>
                <w:sz w:val="24"/>
              </w:rPr>
            </w:pPr>
            <w:r>
              <w:rPr>
                <w:sz w:val="24"/>
              </w:rPr>
              <w:t>«Смирно», «На первый,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рассчитайсь»,</w:t>
            </w:r>
          </w:p>
          <w:p w:rsidR="00F677F0" w:rsidRDefault="00F677F0" w:rsidP="006A589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«Вольно»,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«Шагом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марш»,</w:t>
            </w:r>
          </w:p>
          <w:p w:rsidR="00F677F0" w:rsidRDefault="00F677F0" w:rsidP="006A5890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два»,</w:t>
            </w:r>
          </w:p>
          <w:p w:rsidR="00F677F0" w:rsidRDefault="00F677F0" w:rsidP="006A5890">
            <w:pPr>
              <w:pStyle w:val="TableParagraph"/>
              <w:spacing w:before="60" w:line="292" w:lineRule="auto"/>
              <w:rPr>
                <w:sz w:val="24"/>
              </w:rPr>
            </w:pPr>
            <w:r>
              <w:rPr>
                <w:sz w:val="24"/>
              </w:rPr>
              <w:t>«Равняйсь»,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 шеренги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становись»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1485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Освоение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упражнений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общей разминки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1485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149"/>
              <w:rPr>
                <w:sz w:val="24"/>
              </w:rPr>
            </w:pPr>
            <w:r>
              <w:rPr>
                <w:sz w:val="24"/>
              </w:rPr>
              <w:t>Упражнения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разминки: приставные шаги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вперёд на полной стопе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(гимнастический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шаг)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1821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462"/>
              <w:rPr>
                <w:sz w:val="24"/>
              </w:rPr>
            </w:pPr>
            <w:r>
              <w:rPr>
                <w:sz w:val="24"/>
              </w:rPr>
              <w:t>Упражнения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разминки: шаги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 вперёд 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 xml:space="preserve"> и пятках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(«казачок»)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2157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93"/>
              <w:rPr>
                <w:sz w:val="24"/>
              </w:rPr>
            </w:pPr>
            <w:r>
              <w:rPr>
                <w:sz w:val="24"/>
              </w:rPr>
              <w:t>Упражнения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разминки: шаги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 вперёд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выпрямленными коленями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полуприседе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(«жираф»)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F677F0" w:rsidRDefault="00F677F0" w:rsidP="00F677F0">
      <w:pPr>
        <w:spacing w:line="292" w:lineRule="auto"/>
        <w:rPr>
          <w:sz w:val="24"/>
        </w:rPr>
        <w:sectPr w:rsidR="00F677F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F677F0" w:rsidTr="006A5890">
        <w:trPr>
          <w:trHeight w:val="2493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427"/>
              <w:rPr>
                <w:sz w:val="24"/>
              </w:rPr>
            </w:pPr>
            <w:r>
              <w:rPr>
                <w:sz w:val="24"/>
              </w:rPr>
              <w:t>Упражнения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разминки: шаги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 вперёд,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сочетаемые с отведением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 назад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горизонтальном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(«конькобежец»)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2157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97"/>
              <w:rPr>
                <w:sz w:val="24"/>
              </w:rPr>
            </w:pPr>
            <w:r>
              <w:rPr>
                <w:sz w:val="24"/>
              </w:rPr>
              <w:t>Партерная разминка: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и укрепления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мышц стопы,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 и подвижности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суставов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("лягушонок")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2157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304"/>
              <w:rPr>
                <w:sz w:val="24"/>
              </w:rPr>
            </w:pPr>
            <w:r>
              <w:rPr>
                <w:sz w:val="24"/>
              </w:rPr>
              <w:t>Партерная разминка: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для растяжки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задней поверхности мышц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бедра и формирования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выворотности</w:t>
            </w:r>
            <w:proofErr w:type="spellEnd"/>
            <w:r>
              <w:rPr>
                <w:sz w:val="24"/>
              </w:rPr>
              <w:t xml:space="preserve"> стоп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(«крестик»);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2493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182"/>
              <w:rPr>
                <w:sz w:val="24"/>
              </w:rPr>
            </w:pPr>
            <w:r>
              <w:rPr>
                <w:sz w:val="24"/>
              </w:rPr>
              <w:t>Партерная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разминка:упражнения</w:t>
            </w:r>
            <w:proofErr w:type="spell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 мышц ног,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увеличения подвижности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тазобедренных, коленных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голеностопных суставов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(«велосипед»)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1149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441"/>
              <w:rPr>
                <w:sz w:val="24"/>
              </w:rPr>
            </w:pPr>
            <w:r>
              <w:rPr>
                <w:sz w:val="24"/>
              </w:rPr>
              <w:t>Закрепление 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разминки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2157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83"/>
              <w:rPr>
                <w:sz w:val="24"/>
              </w:rPr>
            </w:pPr>
            <w:r>
              <w:rPr>
                <w:sz w:val="24"/>
              </w:rPr>
              <w:t>Упражнения для укрепления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мышц тела 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 позвоночника,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разогревания (скручивания)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(«верёвочка»)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1485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4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укрепления мышц спины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увеличения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эластичности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(«рыбка»)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1484"/>
        </w:trPr>
        <w:tc>
          <w:tcPr>
            <w:tcW w:w="504" w:type="dxa"/>
            <w:tcBorders>
              <w:bottom w:val="single" w:sz="2" w:space="0" w:color="000000"/>
            </w:tcBorders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45" w:type="dxa"/>
            <w:tcBorders>
              <w:bottom w:val="single" w:sz="2" w:space="0" w:color="000000"/>
            </w:tcBorders>
          </w:tcPr>
          <w:p w:rsidR="00F677F0" w:rsidRDefault="00F677F0" w:rsidP="006A5890">
            <w:pPr>
              <w:pStyle w:val="TableParagraph"/>
              <w:spacing w:line="292" w:lineRule="auto"/>
              <w:ind w:right="142"/>
              <w:rPr>
                <w:sz w:val="24"/>
              </w:rPr>
            </w:pPr>
            <w:r>
              <w:rPr>
                <w:sz w:val="24"/>
              </w:rPr>
              <w:t>Упражнения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 позвоночника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плечевого пояса («мост»)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  <w:tcBorders>
              <w:bottom w:val="single" w:sz="2" w:space="0" w:color="000000"/>
            </w:tcBorders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644" w:type="dxa"/>
            <w:tcBorders>
              <w:bottom w:val="single" w:sz="2" w:space="0" w:color="000000"/>
            </w:tcBorders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F677F0" w:rsidRDefault="00F677F0" w:rsidP="00F677F0">
      <w:pPr>
        <w:spacing w:line="292" w:lineRule="auto"/>
        <w:rPr>
          <w:sz w:val="24"/>
        </w:rPr>
        <w:sectPr w:rsidR="00F677F0">
          <w:pgSz w:w="11900" w:h="16840"/>
          <w:pgMar w:top="560" w:right="560" w:bottom="280" w:left="560" w:header="720" w:footer="720" w:gutter="0"/>
          <w:cols w:space="720"/>
        </w:sectPr>
      </w:pPr>
    </w:p>
    <w:p w:rsidR="00F677F0" w:rsidRDefault="00F677F0" w:rsidP="00F677F0">
      <w:pPr>
        <w:pStyle w:val="af"/>
        <w:spacing w:line="20" w:lineRule="exact"/>
        <w:ind w:left="106"/>
        <w:rPr>
          <w:sz w:val="2"/>
        </w:rPr>
      </w:pPr>
      <w:r>
        <w:rPr>
          <w:noProof/>
          <w:sz w:val="2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6707505" cy="7620"/>
                <wp:effectExtent l="3810" t="3810" r="3810" b="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7620"/>
                          <a:chOff x="0" y="0"/>
                          <a:chExt cx="10563" cy="1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63" cy="13"/>
                          </a:xfrm>
                          <a:custGeom>
                            <a:avLst/>
                            <a:gdLst>
                              <a:gd name="T0" fmla="*/ 10563 w 10563"/>
                              <a:gd name="T1" fmla="*/ 0 h 13"/>
                              <a:gd name="T2" fmla="*/ 10563 w 10563"/>
                              <a:gd name="T3" fmla="*/ 0 h 13"/>
                              <a:gd name="T4" fmla="*/ 0 w 10563"/>
                              <a:gd name="T5" fmla="*/ 0 h 13"/>
                              <a:gd name="T6" fmla="*/ 0 w 10563"/>
                              <a:gd name="T7" fmla="*/ 12 h 13"/>
                              <a:gd name="T8" fmla="*/ 12 w 10563"/>
                              <a:gd name="T9" fmla="*/ 12 h 13"/>
                              <a:gd name="T10" fmla="*/ 504 w 10563"/>
                              <a:gd name="T11" fmla="*/ 12 h 13"/>
                              <a:gd name="T12" fmla="*/ 10563 w 10563"/>
                              <a:gd name="T13" fmla="*/ 12 h 13"/>
                              <a:gd name="T14" fmla="*/ 10563 w 10563"/>
                              <a:gd name="T1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63" h="13">
                                <a:moveTo>
                                  <a:pt x="10563" y="0"/>
                                </a:moveTo>
                                <a:lnTo>
                                  <a:pt x="105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2" y="12"/>
                                </a:lnTo>
                                <a:lnTo>
                                  <a:pt x="504" y="12"/>
                                </a:lnTo>
                                <a:lnTo>
                                  <a:pt x="10563" y="12"/>
                                </a:lnTo>
                                <a:lnTo>
                                  <a:pt x="10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B9B571" id="Группа 3" o:spid="_x0000_s1026" style="width:528.15pt;height:.6pt;mso-position-horizontal-relative:char;mso-position-vertical-relative:line" coordsize="105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">
                <v:shape id="Freeform 3" o:spid="_x0000_s1027" style="position:absolute;width:10563;height:13;visibility:visible;mso-wrap-style:square;v-text-anchor:top" coordsize="1056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" path="m10563,r,l,,,12r12,l504,12r10059,l10563,xe" fillcolor="black" stroked="f">
                  <v:path arrowok="t" o:connecttype="custom" o:connectlocs="10563,0;10563,0;0,0;0,12;12,12;504,12;10563,12;10563,0" o:connectangles="0,0,0,0,0,0,0,0"/>
                </v:shape>
                <w10:anchorlock/>
              </v:group>
            </w:pict>
          </mc:Fallback>
        </mc:AlternateContent>
      </w:r>
    </w:p>
    <w:p w:rsidR="00F677F0" w:rsidRDefault="00F677F0" w:rsidP="00F677F0">
      <w:pPr>
        <w:pStyle w:val="af"/>
        <w:rPr>
          <w:b/>
          <w:sz w:val="20"/>
        </w:rPr>
      </w:pPr>
    </w:p>
    <w:p w:rsidR="00F677F0" w:rsidRDefault="00F677F0" w:rsidP="00F677F0">
      <w:pPr>
        <w:pStyle w:val="af"/>
        <w:rPr>
          <w:b/>
          <w:sz w:val="20"/>
        </w:rPr>
      </w:pPr>
    </w:p>
    <w:p w:rsidR="00F677F0" w:rsidRDefault="00F677F0" w:rsidP="00F677F0">
      <w:pPr>
        <w:pStyle w:val="af"/>
        <w:rPr>
          <w:b/>
          <w:sz w:val="20"/>
        </w:rPr>
      </w:pPr>
    </w:p>
    <w:p w:rsidR="00F677F0" w:rsidRDefault="00F677F0" w:rsidP="00F677F0">
      <w:pPr>
        <w:pStyle w:val="af"/>
        <w:rPr>
          <w:b/>
          <w:sz w:val="20"/>
        </w:rPr>
      </w:pPr>
    </w:p>
    <w:p w:rsidR="00F677F0" w:rsidRDefault="00F677F0" w:rsidP="00F677F0">
      <w:pPr>
        <w:pStyle w:val="af"/>
        <w:rPr>
          <w:b/>
          <w:sz w:val="20"/>
        </w:rPr>
      </w:pPr>
    </w:p>
    <w:p w:rsidR="00F677F0" w:rsidRDefault="00F677F0" w:rsidP="00F677F0">
      <w:pPr>
        <w:pStyle w:val="af"/>
        <w:spacing w:before="7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F677F0" w:rsidTr="006A5890">
        <w:trPr>
          <w:trHeight w:val="813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532"/>
              <w:rPr>
                <w:sz w:val="24"/>
              </w:rPr>
            </w:pPr>
            <w:r>
              <w:rPr>
                <w:sz w:val="24"/>
              </w:rPr>
              <w:t>Группировка, кувырок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1485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222"/>
              <w:rPr>
                <w:sz w:val="24"/>
              </w:rPr>
            </w:pPr>
            <w:r>
              <w:rPr>
                <w:sz w:val="24"/>
              </w:rPr>
              <w:t>Освоение подводящих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к 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продольных и поперечных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шпагатов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(«ящерка»)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1149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459"/>
              <w:rPr>
                <w:sz w:val="24"/>
              </w:rPr>
            </w:pPr>
            <w:r>
              <w:rPr>
                <w:sz w:val="24"/>
              </w:rPr>
              <w:t>Закрепление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подводящих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F677F0" w:rsidTr="006A5890">
        <w:trPr>
          <w:trHeight w:val="1485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99"/>
              <w:rPr>
                <w:sz w:val="24"/>
              </w:rPr>
            </w:pPr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 требования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уроках, 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подготовке.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677F0" w:rsidTr="006A5890">
        <w:trPr>
          <w:trHeight w:val="1149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Лыжная подготовка.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Строевыекоманды</w:t>
            </w:r>
            <w:proofErr w:type="spellEnd"/>
            <w:r>
              <w:rPr>
                <w:sz w:val="24"/>
              </w:rPr>
              <w:t xml:space="preserve"> в лыжной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1149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Лыжная подготовка.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Строевыекоманды</w:t>
            </w:r>
            <w:proofErr w:type="spellEnd"/>
            <w:r>
              <w:rPr>
                <w:sz w:val="24"/>
              </w:rPr>
              <w:t xml:space="preserve"> в лыжной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1149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154"/>
              <w:rPr>
                <w:sz w:val="24"/>
              </w:rPr>
            </w:pPr>
            <w:r>
              <w:rPr>
                <w:sz w:val="24"/>
              </w:rPr>
              <w:t>Правила безопасности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 лыжной подготовки.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813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309"/>
              <w:rPr>
                <w:sz w:val="24"/>
              </w:rPr>
            </w:pPr>
            <w:r>
              <w:rPr>
                <w:sz w:val="24"/>
              </w:rPr>
              <w:t>Техника ступающего шага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813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283"/>
              <w:rPr>
                <w:sz w:val="24"/>
              </w:rPr>
            </w:pPr>
            <w:r>
              <w:rPr>
                <w:sz w:val="24"/>
              </w:rPr>
              <w:t>Скользящий шаг на лыжах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палок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813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338" w:firstLine="60"/>
              <w:rPr>
                <w:sz w:val="24"/>
              </w:rPr>
            </w:pPr>
            <w:r>
              <w:rPr>
                <w:sz w:val="24"/>
              </w:rPr>
              <w:t>Повороты переступанием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лыжах 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палок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813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314"/>
              <w:rPr>
                <w:sz w:val="24"/>
              </w:rPr>
            </w:pPr>
            <w:r>
              <w:rPr>
                <w:sz w:val="24"/>
              </w:rPr>
              <w:t>Подъем и спуск под уклон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лыжах 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палок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813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148"/>
              <w:rPr>
                <w:sz w:val="24"/>
              </w:rPr>
            </w:pPr>
            <w:r>
              <w:rPr>
                <w:sz w:val="24"/>
              </w:rPr>
              <w:t>Ступающий шаг на лыжах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палками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813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38.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116"/>
              <w:rPr>
                <w:sz w:val="24"/>
              </w:rPr>
            </w:pPr>
            <w:r>
              <w:rPr>
                <w:sz w:val="24"/>
              </w:rPr>
              <w:t>Скользящий шаг на лыжах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палками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F677F0" w:rsidRDefault="00F677F0" w:rsidP="00F677F0">
      <w:pPr>
        <w:spacing w:line="292" w:lineRule="auto"/>
        <w:rPr>
          <w:sz w:val="24"/>
        </w:rPr>
        <w:sectPr w:rsidR="00F677F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F677F0" w:rsidTr="006A5890">
        <w:trPr>
          <w:trHeight w:val="813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39.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338" w:firstLine="60"/>
              <w:rPr>
                <w:sz w:val="24"/>
              </w:rPr>
            </w:pPr>
            <w:r>
              <w:rPr>
                <w:sz w:val="24"/>
              </w:rPr>
              <w:t>Повороты переступанием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лыжах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палками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813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314"/>
              <w:rPr>
                <w:sz w:val="24"/>
              </w:rPr>
            </w:pPr>
            <w:r>
              <w:rPr>
                <w:sz w:val="24"/>
              </w:rPr>
              <w:t>Подъем и спуск под уклон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лыжах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палками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813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116"/>
              <w:rPr>
                <w:sz w:val="24"/>
              </w:rPr>
            </w:pPr>
            <w:r>
              <w:rPr>
                <w:sz w:val="24"/>
              </w:rPr>
              <w:t>Скользящий шаг на лыжах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палками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"змейкой"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1149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350"/>
              <w:jc w:val="both"/>
              <w:rPr>
                <w:sz w:val="24"/>
              </w:rPr>
            </w:pPr>
            <w:r>
              <w:rPr>
                <w:sz w:val="24"/>
              </w:rPr>
              <w:t>Передвижение на лыжах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палками и попеременным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1149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333"/>
              <w:rPr>
                <w:sz w:val="24"/>
              </w:rPr>
            </w:pPr>
            <w:r>
              <w:rPr>
                <w:sz w:val="24"/>
              </w:rPr>
              <w:t>Передвижение на лыжах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палками 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1149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склон</w:t>
            </w:r>
          </w:p>
          <w:p w:rsidR="00F677F0" w:rsidRDefault="00F677F0" w:rsidP="006A589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«лесенкой»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F677F0" w:rsidRDefault="00F677F0" w:rsidP="006A589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дальше?».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1149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406"/>
              <w:rPr>
                <w:sz w:val="24"/>
              </w:rPr>
            </w:pPr>
            <w:r>
              <w:rPr>
                <w:sz w:val="24"/>
              </w:rPr>
              <w:t>Торможение «плугом»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F677F0" w:rsidRDefault="00F677F0" w:rsidP="006A589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дальше?»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1149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338"/>
              <w:rPr>
                <w:sz w:val="24"/>
              </w:rPr>
            </w:pPr>
            <w:r>
              <w:rPr>
                <w:sz w:val="24"/>
              </w:rPr>
              <w:t>Повороты переступанием.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скоростной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1821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210"/>
              <w:rPr>
                <w:sz w:val="24"/>
              </w:rPr>
            </w:pPr>
            <w:r>
              <w:rPr>
                <w:sz w:val="24"/>
              </w:rPr>
              <w:t>Закрепление скользящего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ступающего шага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поворотом переступанием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лыжах с палками 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палок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1149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59"/>
              <w:rPr>
                <w:sz w:val="24"/>
              </w:rPr>
            </w:pPr>
            <w:r>
              <w:rPr>
                <w:sz w:val="24"/>
              </w:rPr>
              <w:t>Закрепление подъема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спуска под уклон на лыжах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палок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813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480"/>
              <w:rPr>
                <w:sz w:val="24"/>
              </w:rPr>
            </w:pPr>
            <w:r>
              <w:rPr>
                <w:sz w:val="24"/>
              </w:rPr>
              <w:t>Прохождение дистанции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лыжах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F677F0" w:rsidTr="006A5890">
        <w:trPr>
          <w:trHeight w:val="813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100"/>
              <w:rPr>
                <w:sz w:val="24"/>
              </w:rPr>
            </w:pPr>
            <w:r>
              <w:rPr>
                <w:sz w:val="24"/>
              </w:rPr>
              <w:t>История Олимпийских игр.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1485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377" w:firstLine="60"/>
              <w:rPr>
                <w:sz w:val="24"/>
              </w:rPr>
            </w:pPr>
            <w:r>
              <w:rPr>
                <w:sz w:val="24"/>
              </w:rPr>
              <w:t>Правила безопасности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атлетики.</w:t>
            </w:r>
          </w:p>
          <w:p w:rsidR="00F677F0" w:rsidRDefault="00F677F0" w:rsidP="006A5890">
            <w:pPr>
              <w:pStyle w:val="TableParagraph"/>
              <w:spacing w:before="0" w:line="292" w:lineRule="auto"/>
              <w:ind w:right="277"/>
              <w:rPr>
                <w:sz w:val="24"/>
              </w:rPr>
            </w:pPr>
            <w:r>
              <w:rPr>
                <w:sz w:val="24"/>
              </w:rPr>
              <w:t>Техника челночного бега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старта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F677F0" w:rsidRDefault="00F677F0" w:rsidP="00F677F0">
      <w:pPr>
        <w:spacing w:line="292" w:lineRule="auto"/>
        <w:rPr>
          <w:sz w:val="24"/>
        </w:rPr>
        <w:sectPr w:rsidR="00F677F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F677F0" w:rsidTr="006A5890">
        <w:trPr>
          <w:trHeight w:val="1485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52.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Лёгкая</w:t>
            </w:r>
          </w:p>
          <w:p w:rsidR="00F677F0" w:rsidRDefault="00F677F0" w:rsidP="006A5890">
            <w:pPr>
              <w:pStyle w:val="TableParagraph"/>
              <w:spacing w:before="60" w:line="292" w:lineRule="auto"/>
              <w:ind w:right="450"/>
              <w:rPr>
                <w:sz w:val="24"/>
              </w:rPr>
            </w:pPr>
            <w:r>
              <w:rPr>
                <w:sz w:val="24"/>
              </w:rPr>
              <w:t>атлетика. Равномерное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 в ходьбе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1149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48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Музыкально-сценическая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"Танцуем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вместе".</w:t>
            </w:r>
          </w:p>
          <w:p w:rsidR="00F677F0" w:rsidRDefault="00F677F0" w:rsidP="006A589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1485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48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Музыкально-сценическая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"Музыкальный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паровозик":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813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шаги:</w:t>
            </w:r>
          </w:p>
          <w:p w:rsidR="00F677F0" w:rsidRDefault="00F677F0" w:rsidP="006A589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полечка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813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шаги:</w:t>
            </w:r>
          </w:p>
          <w:p w:rsidR="00F677F0" w:rsidRDefault="00F677F0" w:rsidP="006A589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ковырялочка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1485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Музыкально-сценическая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"Маленькие мышки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прячутся от кошки: 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1149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48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Музыкально-сценическая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"Весёлый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круг".</w:t>
            </w:r>
          </w:p>
          <w:p w:rsidR="00F677F0" w:rsidRDefault="00F677F0" w:rsidP="006A589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1149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560"/>
              <w:rPr>
                <w:sz w:val="24"/>
              </w:rPr>
            </w:pPr>
            <w:r>
              <w:rPr>
                <w:sz w:val="24"/>
              </w:rPr>
              <w:t>Бег, сочетаемый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круговыми движениями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(«стрекоза»)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813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228"/>
              <w:rPr>
                <w:sz w:val="24"/>
              </w:rPr>
            </w:pPr>
            <w:r>
              <w:rPr>
                <w:sz w:val="24"/>
              </w:rPr>
              <w:t>Лёгкая атлетика. Прыжок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места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1149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145"/>
              <w:rPr>
                <w:sz w:val="24"/>
              </w:rPr>
            </w:pPr>
            <w:r>
              <w:rPr>
                <w:sz w:val="24"/>
              </w:rPr>
              <w:t>Прыжки толчком с двух ног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вперёд, назад, с поворотом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90°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 стороны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24.02.2023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1821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211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прыжков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толчком с двух ног вперёд,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назад, с поворотом на 45°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90°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 стороны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1485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362"/>
              <w:rPr>
                <w:sz w:val="24"/>
              </w:rPr>
            </w:pPr>
            <w:r>
              <w:rPr>
                <w:sz w:val="24"/>
              </w:rPr>
              <w:t>Упражнения для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силы. Прыжок в длину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 Игра «Быстро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местам».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 w:rsidR="00F677F0" w:rsidRDefault="00F677F0" w:rsidP="00F677F0">
      <w:pPr>
        <w:rPr>
          <w:sz w:val="24"/>
        </w:rPr>
        <w:sectPr w:rsidR="00F677F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F677F0" w:rsidTr="006A5890">
        <w:trPr>
          <w:trHeight w:val="1149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64.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208"/>
              <w:jc w:val="both"/>
              <w:rPr>
                <w:sz w:val="24"/>
              </w:rPr>
            </w:pPr>
            <w:r>
              <w:rPr>
                <w:sz w:val="24"/>
              </w:rPr>
              <w:t>Лёгкая атлетика. Прыжок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 и в высоту с прямого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813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452"/>
              <w:rPr>
                <w:sz w:val="24"/>
              </w:rPr>
            </w:pPr>
            <w:r>
              <w:rPr>
                <w:sz w:val="24"/>
              </w:rPr>
              <w:t>Подскоки через скакалку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вперёд,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1149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подскоков 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вперёд,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08.03.2023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813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590"/>
              <w:rPr>
                <w:sz w:val="24"/>
              </w:rPr>
            </w:pPr>
            <w:r>
              <w:rPr>
                <w:sz w:val="24"/>
              </w:rPr>
              <w:t>Прыжки через скакалку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вперёд,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1149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195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прыжков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вперёд,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1149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74"/>
              <w:rPr>
                <w:sz w:val="24"/>
              </w:rPr>
            </w:pPr>
            <w:r>
              <w:rPr>
                <w:sz w:val="24"/>
              </w:rPr>
              <w:t>Закрепление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 в длину и в высоту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813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348"/>
              <w:rPr>
                <w:sz w:val="24"/>
              </w:rPr>
            </w:pPr>
            <w:r>
              <w:rPr>
                <w:sz w:val="24"/>
              </w:rPr>
              <w:t>Подвижные и 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Т.Б.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813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871"/>
              <w:rPr>
                <w:sz w:val="24"/>
              </w:rPr>
            </w:pPr>
            <w:r>
              <w:rPr>
                <w:sz w:val="24"/>
              </w:rPr>
              <w:t>Бросок и ловля мяча.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Баскетбол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27.03.2023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813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99"/>
              <w:rPr>
                <w:sz w:val="24"/>
              </w:rPr>
            </w:pPr>
            <w:r>
              <w:rPr>
                <w:sz w:val="24"/>
              </w:rPr>
              <w:t>Отработка навыков броска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ловли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29.03.2023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813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339"/>
              <w:rPr>
                <w:sz w:val="24"/>
              </w:rPr>
            </w:pPr>
            <w:r>
              <w:rPr>
                <w:sz w:val="24"/>
              </w:rPr>
              <w:t>Одиночный отбив мяча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31.03.2023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1149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237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одиночного отбива мяча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1149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301"/>
              <w:rPr>
                <w:sz w:val="24"/>
              </w:rPr>
            </w:pPr>
            <w:r>
              <w:rPr>
                <w:sz w:val="24"/>
              </w:rPr>
              <w:t>Закрепление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упражнений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813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1149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78"/>
              <w:rPr>
                <w:sz w:val="24"/>
              </w:rPr>
            </w:pPr>
            <w:r>
              <w:rPr>
                <w:sz w:val="24"/>
              </w:rPr>
              <w:t>Музыкально-сценические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 игры: "Бабочка".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813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Волейбол. Подбрасывание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рву»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813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578"/>
              <w:rPr>
                <w:sz w:val="24"/>
              </w:rPr>
            </w:pPr>
            <w:r>
              <w:rPr>
                <w:sz w:val="24"/>
              </w:rPr>
              <w:t>Прием и передача мяча.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мячей»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F677F0" w:rsidRDefault="00F677F0" w:rsidP="00F677F0">
      <w:pPr>
        <w:spacing w:line="292" w:lineRule="auto"/>
        <w:rPr>
          <w:sz w:val="24"/>
        </w:rPr>
        <w:sectPr w:rsidR="00F677F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F677F0" w:rsidTr="006A5890">
        <w:trPr>
          <w:trHeight w:val="813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80.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232"/>
              <w:rPr>
                <w:sz w:val="24"/>
              </w:rPr>
            </w:pPr>
            <w:r>
              <w:rPr>
                <w:sz w:val="24"/>
              </w:rPr>
              <w:t>Волейбол. 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точнее?»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813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405"/>
              <w:rPr>
                <w:sz w:val="24"/>
              </w:rPr>
            </w:pPr>
            <w:r>
              <w:rPr>
                <w:sz w:val="24"/>
              </w:rPr>
              <w:t>Баскетбол. Ведение мяча.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«Белочки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собачки»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1149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Баскетбол.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передвижения без мяча.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813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1352"/>
              <w:rPr>
                <w:sz w:val="24"/>
              </w:rPr>
            </w:pPr>
            <w:r>
              <w:rPr>
                <w:sz w:val="24"/>
              </w:rPr>
              <w:t>Подвижная игра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"Космонавты"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813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455"/>
              <w:rPr>
                <w:sz w:val="24"/>
              </w:rPr>
            </w:pPr>
            <w:r>
              <w:rPr>
                <w:sz w:val="24"/>
              </w:rPr>
              <w:t>Подвижные игры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813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196"/>
              <w:rPr>
                <w:sz w:val="24"/>
              </w:rPr>
            </w:pPr>
            <w:r>
              <w:rPr>
                <w:sz w:val="24"/>
              </w:rPr>
              <w:t>Подвижные игры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баскетбола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813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корзину.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01.05.2023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1149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256"/>
              <w:rPr>
                <w:sz w:val="24"/>
              </w:rPr>
            </w:pPr>
            <w:r>
              <w:rPr>
                <w:sz w:val="24"/>
              </w:rPr>
              <w:t>Разновидности приема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 мяча. Подвижная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«Лиса и зайцы»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813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281"/>
              <w:rPr>
                <w:sz w:val="24"/>
              </w:rPr>
            </w:pPr>
            <w:r>
              <w:rPr>
                <w:sz w:val="24"/>
              </w:rPr>
              <w:t>Эстафета с баскетбольным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1149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455"/>
              <w:rPr>
                <w:sz w:val="24"/>
              </w:rPr>
            </w:pPr>
            <w:r>
              <w:rPr>
                <w:sz w:val="24"/>
              </w:rPr>
              <w:t>Подвижные игры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ночь»</w:t>
            </w:r>
          </w:p>
          <w:p w:rsidR="00F677F0" w:rsidRDefault="00F677F0" w:rsidP="006A589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«Салки-догонялки»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08.05.2023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1821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529"/>
              <w:rPr>
                <w:sz w:val="24"/>
              </w:rPr>
            </w:pPr>
            <w:r>
              <w:rPr>
                <w:sz w:val="24"/>
              </w:rPr>
              <w:t>Демонстрация прироста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показателей физических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 к нормативным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477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F677F0" w:rsidTr="006A5890">
        <w:trPr>
          <w:trHeight w:val="813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Смешанное передвижение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м (</w:t>
            </w:r>
            <w:proofErr w:type="spellStart"/>
            <w:r>
              <w:rPr>
                <w:sz w:val="24"/>
              </w:rPr>
              <w:t>мин,с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477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3х10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F677F0" w:rsidTr="006A5890">
        <w:trPr>
          <w:trHeight w:val="1149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500"/>
              <w:rPr>
                <w:sz w:val="24"/>
              </w:rPr>
            </w:pPr>
            <w:r>
              <w:rPr>
                <w:sz w:val="24"/>
              </w:rPr>
              <w:t>Подтягивание из виса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высокой перекладине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1149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54"/>
              <w:rPr>
                <w:sz w:val="24"/>
              </w:rPr>
            </w:pPr>
            <w:r>
              <w:rPr>
                <w:sz w:val="24"/>
              </w:rPr>
              <w:t>Подтягивание из виса лежа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низкой перекладине 90 см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 w:rsidR="00F677F0" w:rsidRDefault="00F677F0" w:rsidP="00F677F0">
      <w:pPr>
        <w:jc w:val="center"/>
        <w:rPr>
          <w:sz w:val="24"/>
        </w:rPr>
        <w:sectPr w:rsidR="00F677F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F677F0" w:rsidTr="006A5890">
        <w:trPr>
          <w:trHeight w:val="1149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96.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разгибание 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упоре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 на полу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1485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259"/>
              <w:rPr>
                <w:sz w:val="24"/>
              </w:rPr>
            </w:pPr>
            <w:r>
              <w:rPr>
                <w:sz w:val="24"/>
              </w:rPr>
              <w:t>Наклон вперед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стоя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скамье (от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скамьи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F677F0" w:rsidTr="006A5890">
        <w:trPr>
          <w:trHeight w:val="1149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186"/>
              <w:rPr>
                <w:sz w:val="24"/>
              </w:rPr>
            </w:pPr>
            <w:r>
              <w:rPr>
                <w:sz w:val="24"/>
              </w:rPr>
              <w:t>Метание теннисного мяча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цель, дистанция 6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попаданий)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77F0" w:rsidTr="006A5890">
        <w:trPr>
          <w:trHeight w:val="1149"/>
        </w:trPr>
        <w:tc>
          <w:tcPr>
            <w:tcW w:w="504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145" w:type="dxa"/>
          </w:tcPr>
          <w:p w:rsidR="00F677F0" w:rsidRDefault="00F677F0" w:rsidP="006A5890">
            <w:pPr>
              <w:pStyle w:val="TableParagraph"/>
              <w:spacing w:line="292" w:lineRule="auto"/>
              <w:ind w:right="411"/>
              <w:jc w:val="both"/>
              <w:rPr>
                <w:sz w:val="24"/>
              </w:rPr>
            </w:pPr>
            <w:r>
              <w:rPr>
                <w:sz w:val="24"/>
              </w:rPr>
              <w:t>Поднимание туловища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 лежа на спине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677F0" w:rsidRDefault="00F677F0" w:rsidP="006A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31.05.2023</w:t>
            </w:r>
          </w:p>
        </w:tc>
        <w:tc>
          <w:tcPr>
            <w:tcW w:w="1644" w:type="dxa"/>
          </w:tcPr>
          <w:p w:rsidR="00F677F0" w:rsidRDefault="00F677F0" w:rsidP="006A5890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F677F0" w:rsidTr="006A5890">
        <w:trPr>
          <w:trHeight w:val="813"/>
        </w:trPr>
        <w:tc>
          <w:tcPr>
            <w:tcW w:w="3649" w:type="dxa"/>
            <w:gridSpan w:val="2"/>
          </w:tcPr>
          <w:p w:rsidR="00F677F0" w:rsidRDefault="00F677F0" w:rsidP="006A5890">
            <w:pPr>
              <w:pStyle w:val="TableParagraph"/>
              <w:spacing w:line="292" w:lineRule="auto"/>
              <w:ind w:right="15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620" w:type="dxa"/>
          </w:tcPr>
          <w:p w:rsidR="00F677F0" w:rsidRDefault="00F677F0" w:rsidP="006A5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48" w:type="dxa"/>
            <w:gridSpan w:val="3"/>
          </w:tcPr>
          <w:p w:rsidR="00F677F0" w:rsidRDefault="00F677F0" w:rsidP="006A58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</w:tbl>
    <w:p w:rsidR="00F677F0" w:rsidRDefault="00F677F0" w:rsidP="00F677F0">
      <w:pPr>
        <w:rPr>
          <w:sz w:val="24"/>
        </w:rPr>
        <w:sectPr w:rsidR="00F677F0">
          <w:pgSz w:w="11900" w:h="16840"/>
          <w:pgMar w:top="560" w:right="560" w:bottom="280" w:left="560" w:header="720" w:footer="720" w:gutter="0"/>
          <w:cols w:space="720"/>
        </w:sectPr>
      </w:pPr>
    </w:p>
    <w:p w:rsidR="00F677F0" w:rsidRDefault="00F677F0" w:rsidP="00F677F0">
      <w:pPr>
        <w:spacing w:before="66"/>
        <w:ind w:left="106"/>
        <w:rPr>
          <w:b/>
          <w:sz w:val="24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EC3D7" id="Прямоугольник 2" o:spid="_x0000_s1026" style="position:absolute;margin-left:33.3pt;margin-top:22.9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bookmarkStart w:id="3" w:name="УЧЕБНО-МЕТОДИЧЕСКОЕ_ОБЕСПЕЧЕНИЕ_ОБРАЗОВА"/>
      <w:bookmarkStart w:id="4" w:name="ОБЯЗАТЕЛЬНЫЕ_УЧЕБНЫЕ_МАТЕРИАЛЫ_ДЛЯ_УЧЕНИ"/>
      <w:bookmarkStart w:id="5" w:name="МЕТОДИЧЕСКИЕ_МАТЕРИАЛЫ_ДЛЯ_УЧИТЕЛЯ"/>
      <w:bookmarkStart w:id="6" w:name="ЦИФРОВЫЕ_ОБРАЗОВАТЕЛЬНЫЕ_РЕСУРСЫ_И_РЕСУР"/>
      <w:bookmarkEnd w:id="3"/>
      <w:bookmarkEnd w:id="4"/>
      <w:bookmarkEnd w:id="5"/>
      <w:bookmarkEnd w:id="6"/>
      <w:r>
        <w:rPr>
          <w:b/>
          <w:spacing w:val="-1"/>
          <w:sz w:val="24"/>
        </w:rPr>
        <w:t>УЧЕБНО-МЕТОДИЧЕСКОЕ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ПРОЦЕССА</w:t>
      </w:r>
    </w:p>
    <w:p w:rsidR="00F677F0" w:rsidRDefault="00F677F0" w:rsidP="00F677F0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F677F0" w:rsidRPr="00F677F0" w:rsidRDefault="00F677F0" w:rsidP="00F677F0">
      <w:pPr>
        <w:pStyle w:val="af"/>
        <w:spacing w:before="156" w:line="292" w:lineRule="auto"/>
        <w:ind w:left="106"/>
        <w:rPr>
          <w:lang w:val="ru-RU"/>
        </w:rPr>
      </w:pPr>
      <w:r w:rsidRPr="00F677F0">
        <w:rPr>
          <w:lang w:val="ru-RU"/>
        </w:rPr>
        <w:t>Физическая</w:t>
      </w:r>
      <w:r w:rsidRPr="00F677F0">
        <w:rPr>
          <w:spacing w:val="-7"/>
          <w:lang w:val="ru-RU"/>
        </w:rPr>
        <w:t xml:space="preserve"> </w:t>
      </w:r>
      <w:r w:rsidRPr="00F677F0">
        <w:rPr>
          <w:lang w:val="ru-RU"/>
        </w:rPr>
        <w:t>культура,</w:t>
      </w:r>
      <w:r w:rsidRPr="00F677F0">
        <w:rPr>
          <w:spacing w:val="-6"/>
          <w:lang w:val="ru-RU"/>
        </w:rPr>
        <w:t xml:space="preserve"> </w:t>
      </w:r>
      <w:r w:rsidRPr="00F677F0">
        <w:rPr>
          <w:lang w:val="ru-RU"/>
        </w:rPr>
        <w:t>1-4</w:t>
      </w:r>
      <w:r w:rsidRPr="00F677F0">
        <w:rPr>
          <w:spacing w:val="-5"/>
          <w:lang w:val="ru-RU"/>
        </w:rPr>
        <w:t xml:space="preserve"> </w:t>
      </w:r>
      <w:r w:rsidRPr="00F677F0">
        <w:rPr>
          <w:lang w:val="ru-RU"/>
        </w:rPr>
        <w:t>класс/Лях</w:t>
      </w:r>
      <w:r w:rsidRPr="00F677F0">
        <w:rPr>
          <w:spacing w:val="-6"/>
          <w:lang w:val="ru-RU"/>
        </w:rPr>
        <w:t xml:space="preserve"> </w:t>
      </w:r>
      <w:r w:rsidRPr="00F677F0">
        <w:rPr>
          <w:lang w:val="ru-RU"/>
        </w:rPr>
        <w:t>В.И.,</w:t>
      </w:r>
      <w:r w:rsidRPr="00F677F0">
        <w:rPr>
          <w:spacing w:val="-6"/>
          <w:lang w:val="ru-RU"/>
        </w:rPr>
        <w:t xml:space="preserve"> </w:t>
      </w:r>
      <w:r w:rsidRPr="00F677F0">
        <w:rPr>
          <w:lang w:val="ru-RU"/>
        </w:rPr>
        <w:t>Акционерное</w:t>
      </w:r>
      <w:r w:rsidRPr="00F677F0">
        <w:rPr>
          <w:spacing w:val="-5"/>
          <w:lang w:val="ru-RU"/>
        </w:rPr>
        <w:t xml:space="preserve"> </w:t>
      </w:r>
      <w:r w:rsidRPr="00F677F0">
        <w:rPr>
          <w:lang w:val="ru-RU"/>
        </w:rPr>
        <w:t>общество</w:t>
      </w:r>
      <w:r w:rsidRPr="00F677F0">
        <w:rPr>
          <w:spacing w:val="-6"/>
          <w:lang w:val="ru-RU"/>
        </w:rPr>
        <w:t xml:space="preserve"> </w:t>
      </w:r>
      <w:r w:rsidRPr="00F677F0">
        <w:rPr>
          <w:lang w:val="ru-RU"/>
        </w:rPr>
        <w:t>«Издательство</w:t>
      </w:r>
      <w:r w:rsidRPr="00F677F0">
        <w:rPr>
          <w:spacing w:val="-6"/>
          <w:lang w:val="ru-RU"/>
        </w:rPr>
        <w:t xml:space="preserve"> </w:t>
      </w:r>
      <w:r w:rsidRPr="00F677F0">
        <w:rPr>
          <w:lang w:val="ru-RU"/>
        </w:rPr>
        <w:t>«Просвещение»;</w:t>
      </w:r>
      <w:r w:rsidRPr="00F677F0">
        <w:rPr>
          <w:spacing w:val="-57"/>
          <w:lang w:val="ru-RU"/>
        </w:rPr>
        <w:t xml:space="preserve"> </w:t>
      </w:r>
      <w:r w:rsidRPr="00F677F0">
        <w:rPr>
          <w:lang w:val="ru-RU"/>
        </w:rPr>
        <w:t>Введите</w:t>
      </w:r>
      <w:r w:rsidRPr="00F677F0">
        <w:rPr>
          <w:spacing w:val="-1"/>
          <w:lang w:val="ru-RU"/>
        </w:rPr>
        <w:t xml:space="preserve"> </w:t>
      </w:r>
      <w:r w:rsidRPr="00F677F0">
        <w:rPr>
          <w:lang w:val="ru-RU"/>
        </w:rPr>
        <w:t>свой вариант:</w:t>
      </w:r>
    </w:p>
    <w:p w:rsidR="00F677F0" w:rsidRPr="00F677F0" w:rsidRDefault="00F677F0" w:rsidP="00F677F0">
      <w:pPr>
        <w:pStyle w:val="1"/>
        <w:spacing w:before="191"/>
        <w:rPr>
          <w:lang w:val="ru-RU"/>
        </w:rPr>
      </w:pPr>
      <w:r w:rsidRPr="00F677F0">
        <w:rPr>
          <w:lang w:val="ru-RU"/>
        </w:rPr>
        <w:t>МЕТОДИЧЕСКИЕ</w:t>
      </w:r>
      <w:r w:rsidRPr="00F677F0">
        <w:rPr>
          <w:spacing w:val="-8"/>
          <w:lang w:val="ru-RU"/>
        </w:rPr>
        <w:t xml:space="preserve"> </w:t>
      </w:r>
      <w:r w:rsidRPr="00F677F0">
        <w:rPr>
          <w:lang w:val="ru-RU"/>
        </w:rPr>
        <w:t>МАТЕРИАЛЫ</w:t>
      </w:r>
      <w:r w:rsidRPr="00F677F0">
        <w:rPr>
          <w:spacing w:val="-7"/>
          <w:lang w:val="ru-RU"/>
        </w:rPr>
        <w:t xml:space="preserve"> </w:t>
      </w:r>
      <w:r w:rsidRPr="00F677F0">
        <w:rPr>
          <w:lang w:val="ru-RU"/>
        </w:rPr>
        <w:t>ДЛЯ</w:t>
      </w:r>
      <w:r w:rsidRPr="00F677F0">
        <w:rPr>
          <w:spacing w:val="-7"/>
          <w:lang w:val="ru-RU"/>
        </w:rPr>
        <w:t xml:space="preserve"> </w:t>
      </w:r>
      <w:r w:rsidRPr="00F677F0">
        <w:rPr>
          <w:lang w:val="ru-RU"/>
        </w:rPr>
        <w:t>УЧИТЕЛЯ</w:t>
      </w:r>
    </w:p>
    <w:p w:rsidR="00F677F0" w:rsidRPr="00F677F0" w:rsidRDefault="00F677F0" w:rsidP="00F677F0">
      <w:pPr>
        <w:pStyle w:val="af"/>
        <w:spacing w:before="156" w:line="292" w:lineRule="auto"/>
        <w:ind w:left="106" w:right="5360"/>
        <w:rPr>
          <w:lang w:val="ru-RU"/>
        </w:rPr>
      </w:pPr>
      <w:r>
        <w:t>https</w:t>
      </w:r>
      <w:r w:rsidRPr="00F677F0">
        <w:rPr>
          <w:lang w:val="ru-RU"/>
        </w:rPr>
        <w:t>://</w:t>
      </w:r>
      <w:proofErr w:type="spellStart"/>
      <w:r>
        <w:t>infourok</w:t>
      </w:r>
      <w:proofErr w:type="spellEnd"/>
      <w:r w:rsidRPr="00F677F0">
        <w:rPr>
          <w:lang w:val="ru-RU"/>
        </w:rPr>
        <w:t>.</w:t>
      </w:r>
      <w:proofErr w:type="spellStart"/>
      <w:r>
        <w:t>ru</w:t>
      </w:r>
      <w:proofErr w:type="spellEnd"/>
      <w:r w:rsidRPr="00F677F0">
        <w:rPr>
          <w:lang w:val="ru-RU"/>
        </w:rPr>
        <w:t>/</w:t>
      </w:r>
      <w:r>
        <w:t>user</w:t>
      </w:r>
      <w:r w:rsidRPr="00F677F0">
        <w:rPr>
          <w:lang w:val="ru-RU"/>
        </w:rPr>
        <w:t>/</w:t>
      </w:r>
      <w:proofErr w:type="spellStart"/>
      <w:r>
        <w:t>bazuev</w:t>
      </w:r>
      <w:proofErr w:type="spellEnd"/>
      <w:r w:rsidRPr="00F677F0">
        <w:rPr>
          <w:lang w:val="ru-RU"/>
        </w:rPr>
        <w:t>-</w:t>
      </w:r>
      <w:proofErr w:type="spellStart"/>
      <w:r>
        <w:t>valerij</w:t>
      </w:r>
      <w:proofErr w:type="spellEnd"/>
      <w:r w:rsidRPr="00F677F0">
        <w:rPr>
          <w:lang w:val="ru-RU"/>
        </w:rPr>
        <w:t>-</w:t>
      </w:r>
      <w:proofErr w:type="spellStart"/>
      <w:r>
        <w:t>aleksandrovich</w:t>
      </w:r>
      <w:proofErr w:type="spellEnd"/>
      <w:r w:rsidRPr="00F677F0">
        <w:rPr>
          <w:spacing w:val="1"/>
          <w:lang w:val="ru-RU"/>
        </w:rPr>
        <w:t xml:space="preserve"> </w:t>
      </w:r>
      <w:r>
        <w:rPr>
          <w:spacing w:val="-1"/>
        </w:rPr>
        <w:t>https</w:t>
      </w:r>
      <w:r w:rsidRPr="00F677F0">
        <w:rPr>
          <w:spacing w:val="-1"/>
          <w:lang w:val="ru-RU"/>
        </w:rPr>
        <w:t>://</w:t>
      </w:r>
      <w:proofErr w:type="spellStart"/>
      <w:r>
        <w:rPr>
          <w:spacing w:val="-1"/>
        </w:rPr>
        <w:t>infourok</w:t>
      </w:r>
      <w:proofErr w:type="spellEnd"/>
      <w:r w:rsidRPr="00F677F0">
        <w:rPr>
          <w:spacing w:val="-1"/>
          <w:lang w:val="ru-RU"/>
        </w:rPr>
        <w:t>.</w:t>
      </w:r>
      <w:proofErr w:type="spellStart"/>
      <w:r>
        <w:rPr>
          <w:spacing w:val="-1"/>
        </w:rPr>
        <w:t>ru</w:t>
      </w:r>
      <w:proofErr w:type="spellEnd"/>
      <w:r w:rsidRPr="00F677F0">
        <w:rPr>
          <w:spacing w:val="-1"/>
          <w:lang w:val="ru-RU"/>
        </w:rPr>
        <w:t>/</w:t>
      </w:r>
      <w:r>
        <w:rPr>
          <w:spacing w:val="-1"/>
        </w:rPr>
        <w:t>user</w:t>
      </w:r>
      <w:r w:rsidRPr="00F677F0">
        <w:rPr>
          <w:spacing w:val="-1"/>
          <w:lang w:val="ru-RU"/>
        </w:rPr>
        <w:t>/</w:t>
      </w:r>
      <w:proofErr w:type="spellStart"/>
      <w:r>
        <w:rPr>
          <w:spacing w:val="-1"/>
        </w:rPr>
        <w:t>mashkovcev</w:t>
      </w:r>
      <w:proofErr w:type="spellEnd"/>
      <w:r w:rsidRPr="00F677F0">
        <w:rPr>
          <w:spacing w:val="-1"/>
          <w:lang w:val="ru-RU"/>
        </w:rPr>
        <w:t>-</w:t>
      </w:r>
      <w:proofErr w:type="spellStart"/>
      <w:r>
        <w:rPr>
          <w:spacing w:val="-1"/>
        </w:rPr>
        <w:t>aleksey</w:t>
      </w:r>
      <w:proofErr w:type="spellEnd"/>
      <w:r w:rsidRPr="00F677F0">
        <w:rPr>
          <w:spacing w:val="-1"/>
          <w:lang w:val="ru-RU"/>
        </w:rPr>
        <w:t>-</w:t>
      </w:r>
      <w:proofErr w:type="spellStart"/>
      <w:r>
        <w:rPr>
          <w:spacing w:val="-1"/>
        </w:rPr>
        <w:t>ivanovich</w:t>
      </w:r>
      <w:proofErr w:type="spellEnd"/>
    </w:p>
    <w:p w:rsidR="00F677F0" w:rsidRPr="00F677F0" w:rsidRDefault="00F677F0" w:rsidP="00F677F0">
      <w:pPr>
        <w:pStyle w:val="1"/>
        <w:spacing w:before="191"/>
        <w:rPr>
          <w:lang w:val="ru-RU"/>
        </w:rPr>
      </w:pPr>
      <w:r w:rsidRPr="00F677F0">
        <w:rPr>
          <w:lang w:val="ru-RU"/>
        </w:rPr>
        <w:t>ЦИФРОВЫЕ</w:t>
      </w:r>
      <w:r w:rsidRPr="00F677F0">
        <w:rPr>
          <w:spacing w:val="-7"/>
          <w:lang w:val="ru-RU"/>
        </w:rPr>
        <w:t xml:space="preserve"> </w:t>
      </w:r>
      <w:r w:rsidRPr="00F677F0">
        <w:rPr>
          <w:lang w:val="ru-RU"/>
        </w:rPr>
        <w:t>ОБРАЗОВАТЕЛЬНЫЕ</w:t>
      </w:r>
      <w:r w:rsidRPr="00F677F0">
        <w:rPr>
          <w:spacing w:val="-7"/>
          <w:lang w:val="ru-RU"/>
        </w:rPr>
        <w:t xml:space="preserve"> </w:t>
      </w:r>
      <w:r w:rsidRPr="00F677F0">
        <w:rPr>
          <w:lang w:val="ru-RU"/>
        </w:rPr>
        <w:t>РЕСУРСЫ</w:t>
      </w:r>
      <w:r w:rsidRPr="00F677F0">
        <w:rPr>
          <w:spacing w:val="-7"/>
          <w:lang w:val="ru-RU"/>
        </w:rPr>
        <w:t xml:space="preserve"> </w:t>
      </w:r>
      <w:r w:rsidRPr="00F677F0">
        <w:rPr>
          <w:lang w:val="ru-RU"/>
        </w:rPr>
        <w:t>И</w:t>
      </w:r>
      <w:r w:rsidRPr="00F677F0">
        <w:rPr>
          <w:spacing w:val="-7"/>
          <w:lang w:val="ru-RU"/>
        </w:rPr>
        <w:t xml:space="preserve"> </w:t>
      </w:r>
      <w:r w:rsidRPr="00F677F0">
        <w:rPr>
          <w:lang w:val="ru-RU"/>
        </w:rPr>
        <w:t>РЕСУРСЫ</w:t>
      </w:r>
      <w:r w:rsidRPr="00F677F0">
        <w:rPr>
          <w:spacing w:val="-7"/>
          <w:lang w:val="ru-RU"/>
        </w:rPr>
        <w:t xml:space="preserve"> </w:t>
      </w:r>
      <w:r w:rsidRPr="00F677F0">
        <w:rPr>
          <w:lang w:val="ru-RU"/>
        </w:rPr>
        <w:t>СЕТИ</w:t>
      </w:r>
      <w:r w:rsidRPr="00F677F0">
        <w:rPr>
          <w:spacing w:val="-7"/>
          <w:lang w:val="ru-RU"/>
        </w:rPr>
        <w:t xml:space="preserve"> </w:t>
      </w:r>
      <w:r w:rsidRPr="00F677F0">
        <w:rPr>
          <w:lang w:val="ru-RU"/>
        </w:rPr>
        <w:t>ИНТЕРНЕТ</w:t>
      </w:r>
    </w:p>
    <w:p w:rsidR="00F677F0" w:rsidRPr="00F677F0" w:rsidRDefault="00F677F0" w:rsidP="00F677F0">
      <w:pPr>
        <w:pStyle w:val="af"/>
        <w:spacing w:before="156"/>
        <w:ind w:left="106"/>
        <w:rPr>
          <w:lang w:val="ru-RU"/>
        </w:rPr>
      </w:pPr>
      <w:r w:rsidRPr="00F677F0">
        <w:rPr>
          <w:lang w:val="ru-RU"/>
        </w:rPr>
        <w:t>РОССИЙСКАЯ</w:t>
      </w:r>
      <w:r w:rsidRPr="00F677F0">
        <w:rPr>
          <w:spacing w:val="-8"/>
          <w:lang w:val="ru-RU"/>
        </w:rPr>
        <w:t xml:space="preserve"> </w:t>
      </w:r>
      <w:r w:rsidRPr="00F677F0">
        <w:rPr>
          <w:lang w:val="ru-RU"/>
        </w:rPr>
        <w:t>ЭЛЕКТРОННАЯ</w:t>
      </w:r>
      <w:r w:rsidRPr="00F677F0">
        <w:rPr>
          <w:spacing w:val="-8"/>
          <w:lang w:val="ru-RU"/>
        </w:rPr>
        <w:t xml:space="preserve"> </w:t>
      </w:r>
      <w:r w:rsidRPr="00F677F0">
        <w:rPr>
          <w:lang w:val="ru-RU"/>
        </w:rPr>
        <w:t>ШКОЛА</w:t>
      </w:r>
    </w:p>
    <w:p w:rsidR="00F677F0" w:rsidRPr="00F677F0" w:rsidRDefault="00F677F0" w:rsidP="00F677F0">
      <w:pPr>
        <w:pStyle w:val="af"/>
        <w:spacing w:before="60"/>
        <w:ind w:left="106"/>
        <w:rPr>
          <w:lang w:val="ru-RU"/>
        </w:rPr>
      </w:pPr>
      <w:r>
        <w:t>https</w:t>
      </w:r>
      <w:r w:rsidRPr="00F677F0">
        <w:rPr>
          <w:lang w:val="ru-RU"/>
        </w:rPr>
        <w:t>://</w:t>
      </w:r>
      <w:proofErr w:type="spellStart"/>
      <w:r>
        <w:t>resh</w:t>
      </w:r>
      <w:proofErr w:type="spellEnd"/>
      <w:r w:rsidRPr="00F677F0">
        <w:rPr>
          <w:lang w:val="ru-RU"/>
        </w:rPr>
        <w:t>.</w:t>
      </w:r>
      <w:proofErr w:type="spellStart"/>
      <w:r>
        <w:t>edu</w:t>
      </w:r>
      <w:proofErr w:type="spellEnd"/>
      <w:r w:rsidRPr="00F677F0">
        <w:rPr>
          <w:lang w:val="ru-RU"/>
        </w:rPr>
        <w:t>.</w:t>
      </w:r>
      <w:proofErr w:type="spellStart"/>
      <w:r>
        <w:t>ru</w:t>
      </w:r>
      <w:proofErr w:type="spellEnd"/>
      <w:r w:rsidRPr="00F677F0">
        <w:rPr>
          <w:lang w:val="ru-RU"/>
        </w:rPr>
        <w:t>/</w:t>
      </w:r>
      <w:r>
        <w:t>subject</w:t>
      </w:r>
      <w:r w:rsidRPr="00F677F0">
        <w:rPr>
          <w:lang w:val="ru-RU"/>
        </w:rPr>
        <w:t>/9/1/</w:t>
      </w:r>
    </w:p>
    <w:p w:rsidR="00F677F0" w:rsidRPr="00F677F0" w:rsidRDefault="00F677F0" w:rsidP="00F677F0">
      <w:pPr>
        <w:pStyle w:val="af"/>
        <w:spacing w:before="60" w:line="292" w:lineRule="auto"/>
        <w:ind w:left="106" w:right="6977"/>
        <w:rPr>
          <w:lang w:val="ru-RU"/>
        </w:rPr>
      </w:pPr>
      <w:r w:rsidRPr="00F677F0">
        <w:rPr>
          <w:lang w:val="ru-RU"/>
        </w:rPr>
        <w:t>«Открытый урок. Первое сентября»</w:t>
      </w:r>
      <w:r w:rsidRPr="00F677F0">
        <w:rPr>
          <w:spacing w:val="-58"/>
          <w:lang w:val="ru-RU"/>
        </w:rPr>
        <w:t xml:space="preserve"> </w:t>
      </w:r>
      <w:r>
        <w:t>https</w:t>
      </w:r>
      <w:r w:rsidRPr="00F677F0">
        <w:rPr>
          <w:lang w:val="ru-RU"/>
        </w:rPr>
        <w:t>://</w:t>
      </w:r>
      <w:proofErr w:type="spellStart"/>
      <w:r>
        <w:t>urok</w:t>
      </w:r>
      <w:proofErr w:type="spellEnd"/>
      <w:r w:rsidRPr="00F677F0">
        <w:rPr>
          <w:lang w:val="ru-RU"/>
        </w:rPr>
        <w:t>.1</w:t>
      </w:r>
      <w:r>
        <w:t>sept</w:t>
      </w:r>
      <w:r w:rsidRPr="00F677F0">
        <w:rPr>
          <w:lang w:val="ru-RU"/>
        </w:rPr>
        <w:t>.</w:t>
      </w:r>
      <w:proofErr w:type="spellStart"/>
      <w:r>
        <w:t>ru</w:t>
      </w:r>
      <w:proofErr w:type="spellEnd"/>
      <w:r w:rsidRPr="00F677F0">
        <w:rPr>
          <w:lang w:val="ru-RU"/>
        </w:rPr>
        <w:t>/</w:t>
      </w:r>
      <w:r>
        <w:t>sport</w:t>
      </w:r>
    </w:p>
    <w:p w:rsidR="00F677F0" w:rsidRPr="00F677F0" w:rsidRDefault="00F677F0" w:rsidP="00F677F0">
      <w:pPr>
        <w:pStyle w:val="af"/>
        <w:spacing w:line="292" w:lineRule="auto"/>
        <w:ind w:left="106" w:right="2975"/>
        <w:rPr>
          <w:lang w:val="ru-RU"/>
        </w:rPr>
      </w:pPr>
      <w:r w:rsidRPr="00F677F0">
        <w:rPr>
          <w:lang w:val="ru-RU"/>
        </w:rPr>
        <w:t>Раздел</w:t>
      </w:r>
      <w:r w:rsidRPr="00F677F0">
        <w:rPr>
          <w:spacing w:val="-6"/>
          <w:lang w:val="ru-RU"/>
        </w:rPr>
        <w:t xml:space="preserve"> </w:t>
      </w:r>
      <w:r w:rsidRPr="00F677F0">
        <w:rPr>
          <w:lang w:val="ru-RU"/>
        </w:rPr>
        <w:t>сайта</w:t>
      </w:r>
      <w:r w:rsidRPr="00F677F0">
        <w:rPr>
          <w:spacing w:val="-5"/>
          <w:lang w:val="ru-RU"/>
        </w:rPr>
        <w:t xml:space="preserve"> </w:t>
      </w:r>
      <w:r w:rsidRPr="00F677F0">
        <w:rPr>
          <w:lang w:val="ru-RU"/>
        </w:rPr>
        <w:t>корпорации</w:t>
      </w:r>
      <w:r w:rsidRPr="00F677F0">
        <w:rPr>
          <w:spacing w:val="-5"/>
          <w:lang w:val="ru-RU"/>
        </w:rPr>
        <w:t xml:space="preserve"> </w:t>
      </w:r>
      <w:r w:rsidRPr="00F677F0">
        <w:rPr>
          <w:lang w:val="ru-RU"/>
        </w:rPr>
        <w:t>«Российский</w:t>
      </w:r>
      <w:r w:rsidRPr="00F677F0">
        <w:rPr>
          <w:spacing w:val="-4"/>
          <w:lang w:val="ru-RU"/>
        </w:rPr>
        <w:t xml:space="preserve"> </w:t>
      </w:r>
      <w:r w:rsidRPr="00F677F0">
        <w:rPr>
          <w:lang w:val="ru-RU"/>
        </w:rPr>
        <w:t>учебник»</w:t>
      </w:r>
      <w:r w:rsidRPr="00F677F0">
        <w:rPr>
          <w:spacing w:val="-5"/>
          <w:lang w:val="ru-RU"/>
        </w:rPr>
        <w:t xml:space="preserve"> </w:t>
      </w:r>
      <w:r w:rsidRPr="00F677F0">
        <w:rPr>
          <w:lang w:val="ru-RU"/>
        </w:rPr>
        <w:t>«Начальное</w:t>
      </w:r>
      <w:r w:rsidRPr="00F677F0">
        <w:rPr>
          <w:spacing w:val="-5"/>
          <w:lang w:val="ru-RU"/>
        </w:rPr>
        <w:t xml:space="preserve"> </w:t>
      </w:r>
      <w:r w:rsidRPr="00F677F0">
        <w:rPr>
          <w:lang w:val="ru-RU"/>
        </w:rPr>
        <w:t>образование»</w:t>
      </w:r>
      <w:r w:rsidRPr="00F677F0">
        <w:rPr>
          <w:spacing w:val="-57"/>
          <w:lang w:val="ru-RU"/>
        </w:rPr>
        <w:t xml:space="preserve"> </w:t>
      </w:r>
      <w:r>
        <w:t>https</w:t>
      </w:r>
      <w:r w:rsidRPr="00F677F0">
        <w:rPr>
          <w:lang w:val="ru-RU"/>
        </w:rPr>
        <w:t>://</w:t>
      </w:r>
      <w:proofErr w:type="spellStart"/>
      <w:r>
        <w:t>rosuchebnik</w:t>
      </w:r>
      <w:proofErr w:type="spellEnd"/>
      <w:r w:rsidRPr="00F677F0">
        <w:rPr>
          <w:lang w:val="ru-RU"/>
        </w:rPr>
        <w:t>.</w:t>
      </w:r>
      <w:proofErr w:type="spellStart"/>
      <w:r>
        <w:t>ru</w:t>
      </w:r>
      <w:proofErr w:type="spellEnd"/>
      <w:r w:rsidRPr="00F677F0">
        <w:rPr>
          <w:lang w:val="ru-RU"/>
        </w:rPr>
        <w:t>/</w:t>
      </w:r>
      <w:proofErr w:type="spellStart"/>
      <w:r>
        <w:t>metodicheskaja</w:t>
      </w:r>
      <w:proofErr w:type="spellEnd"/>
      <w:r w:rsidRPr="00F677F0">
        <w:rPr>
          <w:lang w:val="ru-RU"/>
        </w:rPr>
        <w:t>-</w:t>
      </w:r>
      <w:proofErr w:type="spellStart"/>
      <w:r>
        <w:t>pomosch</w:t>
      </w:r>
      <w:proofErr w:type="spellEnd"/>
      <w:r w:rsidRPr="00F677F0">
        <w:rPr>
          <w:lang w:val="ru-RU"/>
        </w:rPr>
        <w:t>/</w:t>
      </w:r>
      <w:proofErr w:type="spellStart"/>
      <w:r>
        <w:t>nachalnoe</w:t>
      </w:r>
      <w:proofErr w:type="spellEnd"/>
      <w:r w:rsidRPr="00F677F0">
        <w:rPr>
          <w:lang w:val="ru-RU"/>
        </w:rPr>
        <w:t>-</w:t>
      </w:r>
      <w:proofErr w:type="spellStart"/>
      <w:r>
        <w:t>obrazovanie</w:t>
      </w:r>
      <w:proofErr w:type="spellEnd"/>
      <w:r w:rsidRPr="00F677F0">
        <w:rPr>
          <w:lang w:val="ru-RU"/>
        </w:rPr>
        <w:t>/</w:t>
      </w:r>
    </w:p>
    <w:p w:rsidR="00F677F0" w:rsidRPr="00F677F0" w:rsidRDefault="00F677F0" w:rsidP="00F677F0">
      <w:pPr>
        <w:pStyle w:val="af"/>
        <w:spacing w:line="292" w:lineRule="auto"/>
        <w:ind w:left="106" w:right="5360"/>
        <w:rPr>
          <w:lang w:val="ru-RU"/>
        </w:rPr>
      </w:pPr>
      <w:r w:rsidRPr="00F677F0">
        <w:rPr>
          <w:lang w:val="ru-RU"/>
        </w:rPr>
        <w:t>База</w:t>
      </w:r>
      <w:r w:rsidRPr="00F677F0">
        <w:rPr>
          <w:spacing w:val="-5"/>
          <w:lang w:val="ru-RU"/>
        </w:rPr>
        <w:t xml:space="preserve"> </w:t>
      </w:r>
      <w:r w:rsidRPr="00F677F0">
        <w:rPr>
          <w:lang w:val="ru-RU"/>
        </w:rPr>
        <w:t>разработок</w:t>
      </w:r>
      <w:r w:rsidRPr="00F677F0">
        <w:rPr>
          <w:spacing w:val="-5"/>
          <w:lang w:val="ru-RU"/>
        </w:rPr>
        <w:t xml:space="preserve"> </w:t>
      </w:r>
      <w:r w:rsidRPr="00F677F0">
        <w:rPr>
          <w:lang w:val="ru-RU"/>
        </w:rPr>
        <w:t>для</w:t>
      </w:r>
      <w:r w:rsidRPr="00F677F0">
        <w:rPr>
          <w:spacing w:val="-6"/>
          <w:lang w:val="ru-RU"/>
        </w:rPr>
        <w:t xml:space="preserve"> </w:t>
      </w:r>
      <w:r w:rsidRPr="00F677F0">
        <w:rPr>
          <w:lang w:val="ru-RU"/>
        </w:rPr>
        <w:t>учителей</w:t>
      </w:r>
      <w:r w:rsidRPr="00F677F0">
        <w:rPr>
          <w:spacing w:val="-4"/>
          <w:lang w:val="ru-RU"/>
        </w:rPr>
        <w:t xml:space="preserve"> </w:t>
      </w:r>
      <w:r w:rsidRPr="00F677F0">
        <w:rPr>
          <w:lang w:val="ru-RU"/>
        </w:rPr>
        <w:t>начальных</w:t>
      </w:r>
      <w:r w:rsidRPr="00F677F0">
        <w:rPr>
          <w:spacing w:val="-4"/>
          <w:lang w:val="ru-RU"/>
        </w:rPr>
        <w:t xml:space="preserve"> </w:t>
      </w:r>
      <w:r w:rsidRPr="00F677F0">
        <w:rPr>
          <w:lang w:val="ru-RU"/>
        </w:rPr>
        <w:t>классов</w:t>
      </w:r>
      <w:r w:rsidRPr="00F677F0">
        <w:rPr>
          <w:spacing w:val="-57"/>
          <w:lang w:val="ru-RU"/>
        </w:rPr>
        <w:t xml:space="preserve"> </w:t>
      </w:r>
      <w:hyperlink r:id="rId10">
        <w:r>
          <w:t>http</w:t>
        </w:r>
        <w:r w:rsidRPr="00F677F0">
          <w:rPr>
            <w:lang w:val="ru-RU"/>
          </w:rPr>
          <w:t>://</w:t>
        </w:r>
        <w:proofErr w:type="spellStart"/>
        <w:r>
          <w:t>pedsovet</w:t>
        </w:r>
        <w:proofErr w:type="spellEnd"/>
        <w:r w:rsidRPr="00F677F0">
          <w:rPr>
            <w:lang w:val="ru-RU"/>
          </w:rPr>
          <w:t>.</w:t>
        </w:r>
        <w:proofErr w:type="spellStart"/>
        <w:r>
          <w:t>su</w:t>
        </w:r>
        <w:proofErr w:type="spellEnd"/>
      </w:hyperlink>
    </w:p>
    <w:p w:rsidR="00F677F0" w:rsidRPr="00F677F0" w:rsidRDefault="00F677F0" w:rsidP="00F677F0">
      <w:pPr>
        <w:pStyle w:val="af"/>
        <w:spacing w:line="292" w:lineRule="auto"/>
        <w:ind w:left="106" w:right="2326"/>
        <w:rPr>
          <w:lang w:val="ru-RU"/>
        </w:rPr>
      </w:pPr>
      <w:r w:rsidRPr="00F677F0">
        <w:rPr>
          <w:lang w:val="ru-RU"/>
        </w:rPr>
        <w:t>Бесплатное поурочное планирование, сценарии, разработки уроков, внеклассные</w:t>
      </w:r>
      <w:r w:rsidRPr="00F677F0">
        <w:rPr>
          <w:spacing w:val="-57"/>
          <w:lang w:val="ru-RU"/>
        </w:rPr>
        <w:t xml:space="preserve"> </w:t>
      </w:r>
      <w:r w:rsidRPr="00F677F0">
        <w:rPr>
          <w:lang w:val="ru-RU"/>
        </w:rPr>
        <w:t>мероприятия</w:t>
      </w:r>
      <w:r w:rsidRPr="00F677F0">
        <w:rPr>
          <w:spacing w:val="-2"/>
          <w:lang w:val="ru-RU"/>
        </w:rPr>
        <w:t xml:space="preserve"> </w:t>
      </w:r>
      <w:r w:rsidRPr="00F677F0">
        <w:rPr>
          <w:lang w:val="ru-RU"/>
        </w:rPr>
        <w:t>и др.</w:t>
      </w:r>
    </w:p>
    <w:p w:rsidR="00F677F0" w:rsidRPr="00F677F0" w:rsidRDefault="0095678E" w:rsidP="00F677F0">
      <w:pPr>
        <w:pStyle w:val="af"/>
        <w:spacing w:line="275" w:lineRule="exact"/>
        <w:ind w:left="106"/>
        <w:rPr>
          <w:lang w:val="ru-RU"/>
        </w:rPr>
      </w:pPr>
      <w:hyperlink r:id="rId11">
        <w:r w:rsidR="00F677F0">
          <w:t>http</w:t>
        </w:r>
        <w:r w:rsidR="00F677F0" w:rsidRPr="00F677F0">
          <w:rPr>
            <w:lang w:val="ru-RU"/>
          </w:rPr>
          <w:t>://</w:t>
        </w:r>
        <w:r w:rsidR="00F677F0">
          <w:t>www</w:t>
        </w:r>
        <w:r w:rsidR="00F677F0" w:rsidRPr="00F677F0">
          <w:rPr>
            <w:lang w:val="ru-RU"/>
          </w:rPr>
          <w:t>.</w:t>
        </w:r>
        <w:proofErr w:type="spellStart"/>
        <w:r w:rsidR="00F677F0">
          <w:t>uroki</w:t>
        </w:r>
        <w:proofErr w:type="spellEnd"/>
        <w:r w:rsidR="00F677F0" w:rsidRPr="00F677F0">
          <w:rPr>
            <w:lang w:val="ru-RU"/>
          </w:rPr>
          <w:t>.</w:t>
        </w:r>
        <w:r w:rsidR="00F677F0">
          <w:t>net</w:t>
        </w:r>
      </w:hyperlink>
    </w:p>
    <w:p w:rsidR="00F677F0" w:rsidRPr="00F677F0" w:rsidRDefault="00F677F0" w:rsidP="00F677F0">
      <w:pPr>
        <w:spacing w:line="275" w:lineRule="exact"/>
        <w:rPr>
          <w:lang w:val="ru-RU"/>
        </w:rPr>
        <w:sectPr w:rsidR="00F677F0" w:rsidRPr="00F677F0">
          <w:pgSz w:w="11900" w:h="16840"/>
          <w:pgMar w:top="520" w:right="560" w:bottom="280" w:left="560" w:header="720" w:footer="720" w:gutter="0"/>
          <w:cols w:space="720"/>
        </w:sectPr>
      </w:pPr>
    </w:p>
    <w:p w:rsidR="00F677F0" w:rsidRPr="00F677F0" w:rsidRDefault="00F677F0" w:rsidP="00F677F0">
      <w:pPr>
        <w:pStyle w:val="1"/>
        <w:rPr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75123" id="Прямоугольник 1" o:spid="_x0000_s1026" style="position:absolute;margin-left:33.3pt;margin-top:22.9pt;width:528.15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bookmarkStart w:id="7" w:name="МАТЕРИАЛЬНО-ТЕХНИЧЕСКОЕ_ОБЕСПЕЧЕНИЕ_ОБРА"/>
      <w:bookmarkStart w:id="8" w:name="УЧЕБНОЕ_ОБОРУДОВАНИЕ"/>
      <w:bookmarkStart w:id="9" w:name="ОБОРУДОВАНИЕ_ДЛЯ_ПРОВЕДЕНИЯ_ПРАКТИЧЕСКИХ"/>
      <w:bookmarkEnd w:id="7"/>
      <w:bookmarkEnd w:id="8"/>
      <w:bookmarkEnd w:id="9"/>
      <w:r w:rsidRPr="00F677F0">
        <w:rPr>
          <w:spacing w:val="-1"/>
          <w:lang w:val="ru-RU"/>
        </w:rPr>
        <w:t>МАТЕРИАЛЬНО-ТЕХНИЧЕСКОЕ</w:t>
      </w:r>
      <w:r w:rsidRPr="00F677F0">
        <w:rPr>
          <w:spacing w:val="-12"/>
          <w:lang w:val="ru-RU"/>
        </w:rPr>
        <w:t xml:space="preserve"> </w:t>
      </w:r>
      <w:r w:rsidRPr="00F677F0">
        <w:rPr>
          <w:lang w:val="ru-RU"/>
        </w:rPr>
        <w:t>ОБЕСПЕЧЕНИЕ</w:t>
      </w:r>
      <w:r w:rsidRPr="00F677F0">
        <w:rPr>
          <w:spacing w:val="-11"/>
          <w:lang w:val="ru-RU"/>
        </w:rPr>
        <w:t xml:space="preserve"> </w:t>
      </w:r>
      <w:r w:rsidRPr="00F677F0">
        <w:rPr>
          <w:lang w:val="ru-RU"/>
        </w:rPr>
        <w:t>ОБРАЗОВАТЕЛЬНОГО</w:t>
      </w:r>
      <w:r w:rsidRPr="00F677F0">
        <w:rPr>
          <w:spacing w:val="-11"/>
          <w:lang w:val="ru-RU"/>
        </w:rPr>
        <w:t xml:space="preserve"> </w:t>
      </w:r>
      <w:r w:rsidRPr="00F677F0">
        <w:rPr>
          <w:lang w:val="ru-RU"/>
        </w:rPr>
        <w:t>ПРОЦЕССА</w:t>
      </w:r>
    </w:p>
    <w:p w:rsidR="00F677F0" w:rsidRPr="00F677F0" w:rsidRDefault="00F677F0" w:rsidP="00F677F0">
      <w:pPr>
        <w:spacing w:before="179"/>
        <w:ind w:left="106"/>
        <w:rPr>
          <w:b/>
          <w:sz w:val="24"/>
          <w:lang w:val="ru-RU"/>
        </w:rPr>
      </w:pPr>
      <w:r w:rsidRPr="00F677F0">
        <w:rPr>
          <w:b/>
          <w:sz w:val="24"/>
          <w:lang w:val="ru-RU"/>
        </w:rPr>
        <w:t>УЧЕБНОЕ</w:t>
      </w:r>
      <w:r w:rsidRPr="00F677F0">
        <w:rPr>
          <w:b/>
          <w:spacing w:val="-9"/>
          <w:sz w:val="24"/>
          <w:lang w:val="ru-RU"/>
        </w:rPr>
        <w:t xml:space="preserve"> </w:t>
      </w:r>
      <w:r w:rsidRPr="00F677F0">
        <w:rPr>
          <w:b/>
          <w:sz w:val="24"/>
          <w:lang w:val="ru-RU"/>
        </w:rPr>
        <w:t>ОБОРУДОВАНИЕ</w:t>
      </w:r>
    </w:p>
    <w:p w:rsidR="00F677F0" w:rsidRPr="00F677F0" w:rsidRDefault="00F677F0" w:rsidP="00F677F0">
      <w:pPr>
        <w:pStyle w:val="af"/>
        <w:spacing w:before="156" w:line="292" w:lineRule="auto"/>
        <w:ind w:left="106"/>
        <w:rPr>
          <w:lang w:val="ru-RU"/>
        </w:rPr>
      </w:pPr>
      <w:r w:rsidRPr="00F677F0">
        <w:rPr>
          <w:lang w:val="ru-RU"/>
        </w:rPr>
        <w:t>Пришкольный</w:t>
      </w:r>
      <w:r w:rsidRPr="00F677F0">
        <w:rPr>
          <w:spacing w:val="-5"/>
          <w:lang w:val="ru-RU"/>
        </w:rPr>
        <w:t xml:space="preserve"> </w:t>
      </w:r>
      <w:r w:rsidRPr="00F677F0">
        <w:rPr>
          <w:lang w:val="ru-RU"/>
        </w:rPr>
        <w:t>стадион</w:t>
      </w:r>
      <w:r w:rsidRPr="00F677F0">
        <w:rPr>
          <w:spacing w:val="-4"/>
          <w:lang w:val="ru-RU"/>
        </w:rPr>
        <w:t xml:space="preserve"> </w:t>
      </w:r>
      <w:r w:rsidRPr="00F677F0">
        <w:rPr>
          <w:lang w:val="ru-RU"/>
        </w:rPr>
        <w:t>(площадка):</w:t>
      </w:r>
      <w:r w:rsidRPr="00F677F0">
        <w:rPr>
          <w:spacing w:val="-5"/>
          <w:lang w:val="ru-RU"/>
        </w:rPr>
        <w:t xml:space="preserve"> </w:t>
      </w:r>
      <w:r w:rsidRPr="00F677F0">
        <w:rPr>
          <w:lang w:val="ru-RU"/>
        </w:rPr>
        <w:t>легкоатлетическая</w:t>
      </w:r>
      <w:r w:rsidRPr="00F677F0">
        <w:rPr>
          <w:spacing w:val="-5"/>
          <w:lang w:val="ru-RU"/>
        </w:rPr>
        <w:t xml:space="preserve"> </w:t>
      </w:r>
      <w:r w:rsidRPr="00F677F0">
        <w:rPr>
          <w:lang w:val="ru-RU"/>
        </w:rPr>
        <w:t>дорожка;</w:t>
      </w:r>
      <w:r w:rsidRPr="00F677F0">
        <w:rPr>
          <w:spacing w:val="-5"/>
          <w:lang w:val="ru-RU"/>
        </w:rPr>
        <w:t xml:space="preserve"> </w:t>
      </w:r>
      <w:r w:rsidRPr="00F677F0">
        <w:rPr>
          <w:lang w:val="ru-RU"/>
        </w:rPr>
        <w:t>сектор</w:t>
      </w:r>
      <w:r w:rsidRPr="00F677F0">
        <w:rPr>
          <w:spacing w:val="-4"/>
          <w:lang w:val="ru-RU"/>
        </w:rPr>
        <w:t xml:space="preserve"> </w:t>
      </w:r>
      <w:r w:rsidRPr="00F677F0">
        <w:rPr>
          <w:lang w:val="ru-RU"/>
        </w:rPr>
        <w:t>для</w:t>
      </w:r>
      <w:r w:rsidRPr="00F677F0">
        <w:rPr>
          <w:spacing w:val="-5"/>
          <w:lang w:val="ru-RU"/>
        </w:rPr>
        <w:t xml:space="preserve"> </w:t>
      </w:r>
      <w:r w:rsidRPr="00F677F0">
        <w:rPr>
          <w:lang w:val="ru-RU"/>
        </w:rPr>
        <w:t>прыжков</w:t>
      </w:r>
      <w:r w:rsidRPr="00F677F0">
        <w:rPr>
          <w:spacing w:val="-6"/>
          <w:lang w:val="ru-RU"/>
        </w:rPr>
        <w:t xml:space="preserve"> </w:t>
      </w:r>
      <w:r w:rsidRPr="00F677F0">
        <w:rPr>
          <w:lang w:val="ru-RU"/>
        </w:rPr>
        <w:t>в</w:t>
      </w:r>
      <w:r w:rsidRPr="00F677F0">
        <w:rPr>
          <w:spacing w:val="-5"/>
          <w:lang w:val="ru-RU"/>
        </w:rPr>
        <w:t xml:space="preserve"> </w:t>
      </w:r>
      <w:r w:rsidRPr="00F677F0">
        <w:rPr>
          <w:lang w:val="ru-RU"/>
        </w:rPr>
        <w:t>длину;</w:t>
      </w:r>
      <w:r w:rsidRPr="00F677F0">
        <w:rPr>
          <w:spacing w:val="-5"/>
          <w:lang w:val="ru-RU"/>
        </w:rPr>
        <w:t xml:space="preserve"> </w:t>
      </w:r>
      <w:r w:rsidRPr="00F677F0">
        <w:rPr>
          <w:lang w:val="ru-RU"/>
        </w:rPr>
        <w:t>игровое</w:t>
      </w:r>
      <w:r w:rsidRPr="00F677F0">
        <w:rPr>
          <w:spacing w:val="-57"/>
          <w:lang w:val="ru-RU"/>
        </w:rPr>
        <w:t xml:space="preserve"> </w:t>
      </w:r>
      <w:r w:rsidRPr="00F677F0">
        <w:rPr>
          <w:lang w:val="ru-RU"/>
        </w:rPr>
        <w:t>поле для мини-футбола; корт для игры в хоккей; площадка игровая для игры в волейбол и баскетбол;</w:t>
      </w:r>
      <w:r w:rsidRPr="00F677F0">
        <w:rPr>
          <w:spacing w:val="1"/>
          <w:lang w:val="ru-RU"/>
        </w:rPr>
        <w:t xml:space="preserve"> </w:t>
      </w:r>
      <w:r w:rsidRPr="00F677F0">
        <w:rPr>
          <w:lang w:val="ru-RU"/>
        </w:rPr>
        <w:t>гимнастический</w:t>
      </w:r>
      <w:r w:rsidRPr="00F677F0">
        <w:rPr>
          <w:spacing w:val="-1"/>
          <w:lang w:val="ru-RU"/>
        </w:rPr>
        <w:t xml:space="preserve"> </w:t>
      </w:r>
      <w:r w:rsidRPr="00F677F0">
        <w:rPr>
          <w:lang w:val="ru-RU"/>
        </w:rPr>
        <w:t>городок</w:t>
      </w:r>
      <w:r w:rsidRPr="00F677F0">
        <w:rPr>
          <w:spacing w:val="-1"/>
          <w:lang w:val="ru-RU"/>
        </w:rPr>
        <w:t xml:space="preserve"> </w:t>
      </w:r>
      <w:r w:rsidRPr="00F677F0">
        <w:rPr>
          <w:lang w:val="ru-RU"/>
        </w:rPr>
        <w:t>с тренажерами.</w:t>
      </w:r>
    </w:p>
    <w:p w:rsidR="00F677F0" w:rsidRPr="00F677F0" w:rsidRDefault="00F677F0" w:rsidP="00F677F0">
      <w:pPr>
        <w:pStyle w:val="af"/>
        <w:spacing w:line="292" w:lineRule="auto"/>
        <w:ind w:left="106"/>
        <w:rPr>
          <w:lang w:val="ru-RU"/>
        </w:rPr>
      </w:pPr>
      <w:r w:rsidRPr="00F677F0">
        <w:rPr>
          <w:lang w:val="ru-RU"/>
        </w:rPr>
        <w:t>Спортивный</w:t>
      </w:r>
      <w:r w:rsidRPr="00F677F0">
        <w:rPr>
          <w:spacing w:val="-3"/>
          <w:lang w:val="ru-RU"/>
        </w:rPr>
        <w:t xml:space="preserve"> </w:t>
      </w:r>
      <w:r w:rsidRPr="00F677F0">
        <w:rPr>
          <w:lang w:val="ru-RU"/>
        </w:rPr>
        <w:t>зал</w:t>
      </w:r>
      <w:r w:rsidRPr="00F677F0">
        <w:rPr>
          <w:spacing w:val="-3"/>
          <w:lang w:val="ru-RU"/>
        </w:rPr>
        <w:t xml:space="preserve"> </w:t>
      </w:r>
      <w:r w:rsidRPr="00F677F0">
        <w:rPr>
          <w:lang w:val="ru-RU"/>
        </w:rPr>
        <w:t>игровой</w:t>
      </w:r>
      <w:r w:rsidRPr="00F677F0">
        <w:rPr>
          <w:spacing w:val="-3"/>
          <w:lang w:val="ru-RU"/>
        </w:rPr>
        <w:t xml:space="preserve"> </w:t>
      </w:r>
      <w:r w:rsidRPr="00F677F0">
        <w:rPr>
          <w:lang w:val="ru-RU"/>
        </w:rPr>
        <w:t>с</w:t>
      </w:r>
      <w:r w:rsidRPr="00F677F0">
        <w:rPr>
          <w:spacing w:val="-2"/>
          <w:lang w:val="ru-RU"/>
        </w:rPr>
        <w:t xml:space="preserve"> </w:t>
      </w:r>
      <w:r w:rsidRPr="00F677F0">
        <w:rPr>
          <w:lang w:val="ru-RU"/>
        </w:rPr>
        <w:t>разметкой</w:t>
      </w:r>
      <w:r w:rsidRPr="00F677F0">
        <w:rPr>
          <w:spacing w:val="-3"/>
          <w:lang w:val="ru-RU"/>
        </w:rPr>
        <w:t xml:space="preserve"> </w:t>
      </w:r>
      <w:r w:rsidRPr="00F677F0">
        <w:rPr>
          <w:lang w:val="ru-RU"/>
        </w:rPr>
        <w:t>для</w:t>
      </w:r>
      <w:r w:rsidRPr="00F677F0">
        <w:rPr>
          <w:spacing w:val="-3"/>
          <w:lang w:val="ru-RU"/>
        </w:rPr>
        <w:t xml:space="preserve"> </w:t>
      </w:r>
      <w:r w:rsidRPr="00F677F0">
        <w:rPr>
          <w:lang w:val="ru-RU"/>
        </w:rPr>
        <w:t>игры</w:t>
      </w:r>
      <w:r w:rsidRPr="00F677F0">
        <w:rPr>
          <w:spacing w:val="-3"/>
          <w:lang w:val="ru-RU"/>
        </w:rPr>
        <w:t xml:space="preserve"> </w:t>
      </w:r>
      <w:r w:rsidRPr="00F677F0">
        <w:rPr>
          <w:lang w:val="ru-RU"/>
        </w:rPr>
        <w:t>в</w:t>
      </w:r>
      <w:r w:rsidRPr="00F677F0">
        <w:rPr>
          <w:spacing w:val="-3"/>
          <w:lang w:val="ru-RU"/>
        </w:rPr>
        <w:t xml:space="preserve"> </w:t>
      </w:r>
      <w:r w:rsidRPr="00F677F0">
        <w:rPr>
          <w:lang w:val="ru-RU"/>
        </w:rPr>
        <w:t>волейбол</w:t>
      </w:r>
      <w:r w:rsidRPr="00F677F0">
        <w:rPr>
          <w:spacing w:val="-4"/>
          <w:lang w:val="ru-RU"/>
        </w:rPr>
        <w:t xml:space="preserve"> </w:t>
      </w:r>
      <w:r w:rsidRPr="00F677F0">
        <w:rPr>
          <w:lang w:val="ru-RU"/>
        </w:rPr>
        <w:t>и</w:t>
      </w:r>
      <w:r w:rsidRPr="00F677F0">
        <w:rPr>
          <w:spacing w:val="-2"/>
          <w:lang w:val="ru-RU"/>
        </w:rPr>
        <w:t xml:space="preserve"> </w:t>
      </w:r>
      <w:r w:rsidRPr="00F677F0">
        <w:rPr>
          <w:lang w:val="ru-RU"/>
        </w:rPr>
        <w:t>баскетбол.</w:t>
      </w:r>
      <w:r w:rsidRPr="00F677F0">
        <w:rPr>
          <w:spacing w:val="-3"/>
          <w:lang w:val="ru-RU"/>
        </w:rPr>
        <w:t xml:space="preserve"> </w:t>
      </w:r>
      <w:r w:rsidRPr="00F677F0">
        <w:rPr>
          <w:lang w:val="ru-RU"/>
        </w:rPr>
        <w:t>Подсобное</w:t>
      </w:r>
      <w:r w:rsidRPr="00F677F0">
        <w:rPr>
          <w:spacing w:val="-2"/>
          <w:lang w:val="ru-RU"/>
        </w:rPr>
        <w:t xml:space="preserve"> </w:t>
      </w:r>
      <w:r w:rsidRPr="00F677F0">
        <w:rPr>
          <w:lang w:val="ru-RU"/>
        </w:rPr>
        <w:t>помещение</w:t>
      </w:r>
      <w:r w:rsidRPr="00F677F0">
        <w:rPr>
          <w:spacing w:val="-3"/>
          <w:lang w:val="ru-RU"/>
        </w:rPr>
        <w:t xml:space="preserve"> </w:t>
      </w:r>
      <w:r w:rsidRPr="00F677F0">
        <w:rPr>
          <w:lang w:val="ru-RU"/>
        </w:rPr>
        <w:t>для</w:t>
      </w:r>
      <w:r w:rsidRPr="00F677F0">
        <w:rPr>
          <w:spacing w:val="-57"/>
          <w:lang w:val="ru-RU"/>
        </w:rPr>
        <w:t xml:space="preserve"> </w:t>
      </w:r>
      <w:r w:rsidRPr="00F677F0">
        <w:rPr>
          <w:lang w:val="ru-RU"/>
        </w:rPr>
        <w:t>хранения</w:t>
      </w:r>
      <w:r w:rsidRPr="00F677F0">
        <w:rPr>
          <w:spacing w:val="-2"/>
          <w:lang w:val="ru-RU"/>
        </w:rPr>
        <w:t xml:space="preserve"> </w:t>
      </w:r>
      <w:r w:rsidRPr="00F677F0">
        <w:rPr>
          <w:lang w:val="ru-RU"/>
        </w:rPr>
        <w:t>инвентаря</w:t>
      </w:r>
      <w:r w:rsidRPr="00F677F0">
        <w:rPr>
          <w:spacing w:val="-1"/>
          <w:lang w:val="ru-RU"/>
        </w:rPr>
        <w:t xml:space="preserve"> </w:t>
      </w:r>
      <w:r w:rsidRPr="00F677F0">
        <w:rPr>
          <w:lang w:val="ru-RU"/>
        </w:rPr>
        <w:t>и оборудования.</w:t>
      </w:r>
    </w:p>
    <w:p w:rsidR="00F677F0" w:rsidRPr="00F677F0" w:rsidRDefault="00F677F0" w:rsidP="00F677F0">
      <w:pPr>
        <w:pStyle w:val="1"/>
        <w:spacing w:before="189"/>
        <w:rPr>
          <w:lang w:val="ru-RU"/>
        </w:rPr>
      </w:pPr>
      <w:r w:rsidRPr="00F677F0">
        <w:rPr>
          <w:lang w:val="ru-RU"/>
        </w:rPr>
        <w:t>ОБОРУДОВАНИЕ</w:t>
      </w:r>
      <w:r w:rsidRPr="00F677F0">
        <w:rPr>
          <w:spacing w:val="-8"/>
          <w:lang w:val="ru-RU"/>
        </w:rPr>
        <w:t xml:space="preserve"> </w:t>
      </w:r>
      <w:r w:rsidRPr="00F677F0">
        <w:rPr>
          <w:lang w:val="ru-RU"/>
        </w:rPr>
        <w:t>ДЛЯ</w:t>
      </w:r>
      <w:r w:rsidRPr="00F677F0">
        <w:rPr>
          <w:spacing w:val="-8"/>
          <w:lang w:val="ru-RU"/>
        </w:rPr>
        <w:t xml:space="preserve"> </w:t>
      </w:r>
      <w:r w:rsidRPr="00F677F0">
        <w:rPr>
          <w:lang w:val="ru-RU"/>
        </w:rPr>
        <w:t>ПРОВЕДЕНИЯ</w:t>
      </w:r>
      <w:r w:rsidRPr="00F677F0">
        <w:rPr>
          <w:spacing w:val="-8"/>
          <w:lang w:val="ru-RU"/>
        </w:rPr>
        <w:t xml:space="preserve"> </w:t>
      </w:r>
      <w:r w:rsidRPr="00F677F0">
        <w:rPr>
          <w:lang w:val="ru-RU"/>
        </w:rPr>
        <w:t>ПРАКТИЧЕСКИХ</w:t>
      </w:r>
      <w:r w:rsidRPr="00F677F0">
        <w:rPr>
          <w:spacing w:val="-8"/>
          <w:lang w:val="ru-RU"/>
        </w:rPr>
        <w:t xml:space="preserve"> </w:t>
      </w:r>
      <w:r w:rsidRPr="00F677F0">
        <w:rPr>
          <w:lang w:val="ru-RU"/>
        </w:rPr>
        <w:t>РАБОТ</w:t>
      </w:r>
    </w:p>
    <w:p w:rsidR="00F677F0" w:rsidRPr="00F677F0" w:rsidRDefault="00F677F0" w:rsidP="00F677F0">
      <w:pPr>
        <w:pStyle w:val="af"/>
        <w:spacing w:before="156"/>
        <w:ind w:left="106"/>
        <w:rPr>
          <w:lang w:val="ru-RU"/>
        </w:rPr>
      </w:pPr>
      <w:r w:rsidRPr="00F677F0">
        <w:rPr>
          <w:lang w:val="ru-RU"/>
        </w:rPr>
        <w:t>Гимнастика:</w:t>
      </w:r>
      <w:r w:rsidRPr="00F677F0">
        <w:rPr>
          <w:spacing w:val="-7"/>
          <w:lang w:val="ru-RU"/>
        </w:rPr>
        <w:t xml:space="preserve"> </w:t>
      </w:r>
      <w:r w:rsidRPr="00F677F0">
        <w:rPr>
          <w:lang w:val="ru-RU"/>
        </w:rPr>
        <w:t>стенка</w:t>
      </w:r>
      <w:r w:rsidRPr="00F677F0">
        <w:rPr>
          <w:spacing w:val="-5"/>
          <w:lang w:val="ru-RU"/>
        </w:rPr>
        <w:t xml:space="preserve"> </w:t>
      </w:r>
      <w:r w:rsidRPr="00F677F0">
        <w:rPr>
          <w:lang w:val="ru-RU"/>
        </w:rPr>
        <w:t>гимнастическая,</w:t>
      </w:r>
      <w:r w:rsidRPr="00F677F0">
        <w:rPr>
          <w:spacing w:val="-5"/>
          <w:lang w:val="ru-RU"/>
        </w:rPr>
        <w:t xml:space="preserve"> </w:t>
      </w:r>
      <w:r w:rsidRPr="00F677F0">
        <w:rPr>
          <w:lang w:val="ru-RU"/>
        </w:rPr>
        <w:t>бревно</w:t>
      </w:r>
      <w:r w:rsidRPr="00F677F0">
        <w:rPr>
          <w:spacing w:val="-5"/>
          <w:lang w:val="ru-RU"/>
        </w:rPr>
        <w:t xml:space="preserve"> </w:t>
      </w:r>
      <w:r w:rsidRPr="00F677F0">
        <w:rPr>
          <w:lang w:val="ru-RU"/>
        </w:rPr>
        <w:t>гимнастическое</w:t>
      </w:r>
    </w:p>
    <w:p w:rsidR="00F677F0" w:rsidRPr="00F677F0" w:rsidRDefault="00F677F0" w:rsidP="00F677F0">
      <w:pPr>
        <w:pStyle w:val="af"/>
        <w:spacing w:before="60" w:line="292" w:lineRule="auto"/>
        <w:ind w:left="106" w:right="570"/>
        <w:rPr>
          <w:lang w:val="ru-RU"/>
        </w:rPr>
      </w:pPr>
      <w:r w:rsidRPr="00F677F0">
        <w:rPr>
          <w:lang w:val="ru-RU"/>
        </w:rPr>
        <w:t>напольное, козел гимнастический, перекладина гимнастическая навесная, брусья гимнастические</w:t>
      </w:r>
      <w:r w:rsidRPr="00F677F0">
        <w:rPr>
          <w:spacing w:val="-57"/>
          <w:lang w:val="ru-RU"/>
        </w:rPr>
        <w:t xml:space="preserve"> </w:t>
      </w:r>
      <w:r w:rsidRPr="00F677F0">
        <w:rPr>
          <w:lang w:val="ru-RU"/>
        </w:rPr>
        <w:t>навесные, канат для лазания, мост гимнастический подкидной, скамейка гимнастическая жесткая,</w:t>
      </w:r>
      <w:r w:rsidRPr="00F677F0">
        <w:rPr>
          <w:spacing w:val="-58"/>
          <w:lang w:val="ru-RU"/>
        </w:rPr>
        <w:t xml:space="preserve"> </w:t>
      </w:r>
      <w:r w:rsidRPr="00F677F0">
        <w:rPr>
          <w:lang w:val="ru-RU"/>
        </w:rPr>
        <w:t>коврик гимнастический, маты гимнастические, скакалка гимнастическая, палка гимнастическая,</w:t>
      </w:r>
      <w:r w:rsidRPr="00F677F0">
        <w:rPr>
          <w:spacing w:val="1"/>
          <w:lang w:val="ru-RU"/>
        </w:rPr>
        <w:t xml:space="preserve"> </w:t>
      </w:r>
      <w:r w:rsidRPr="00F677F0">
        <w:rPr>
          <w:lang w:val="ru-RU"/>
        </w:rPr>
        <w:t>обруч</w:t>
      </w:r>
      <w:r w:rsidRPr="00F677F0">
        <w:rPr>
          <w:spacing w:val="-2"/>
          <w:lang w:val="ru-RU"/>
        </w:rPr>
        <w:t xml:space="preserve"> </w:t>
      </w:r>
      <w:r w:rsidRPr="00F677F0">
        <w:rPr>
          <w:lang w:val="ru-RU"/>
        </w:rPr>
        <w:t>гимнастический.</w:t>
      </w:r>
    </w:p>
    <w:p w:rsidR="00F677F0" w:rsidRPr="00F677F0" w:rsidRDefault="00F677F0" w:rsidP="00F677F0">
      <w:pPr>
        <w:pStyle w:val="af"/>
        <w:spacing w:line="292" w:lineRule="auto"/>
        <w:ind w:left="106" w:right="570"/>
        <w:rPr>
          <w:lang w:val="ru-RU"/>
        </w:rPr>
      </w:pPr>
      <w:r w:rsidRPr="00F677F0">
        <w:rPr>
          <w:lang w:val="ru-RU"/>
        </w:rPr>
        <w:t>Легкая</w:t>
      </w:r>
      <w:r w:rsidRPr="00F677F0">
        <w:rPr>
          <w:spacing w:val="-4"/>
          <w:lang w:val="ru-RU"/>
        </w:rPr>
        <w:t xml:space="preserve"> </w:t>
      </w:r>
      <w:r w:rsidRPr="00F677F0">
        <w:rPr>
          <w:lang w:val="ru-RU"/>
        </w:rPr>
        <w:t>атлетика:</w:t>
      </w:r>
      <w:r w:rsidRPr="00F677F0">
        <w:rPr>
          <w:spacing w:val="-4"/>
          <w:lang w:val="ru-RU"/>
        </w:rPr>
        <w:t xml:space="preserve"> </w:t>
      </w:r>
      <w:r w:rsidRPr="00F677F0">
        <w:rPr>
          <w:lang w:val="ru-RU"/>
        </w:rPr>
        <w:t>стойки</w:t>
      </w:r>
      <w:r w:rsidRPr="00F677F0">
        <w:rPr>
          <w:spacing w:val="-3"/>
          <w:lang w:val="ru-RU"/>
        </w:rPr>
        <w:t xml:space="preserve"> </w:t>
      </w:r>
      <w:r w:rsidRPr="00F677F0">
        <w:rPr>
          <w:lang w:val="ru-RU"/>
        </w:rPr>
        <w:t>и</w:t>
      </w:r>
      <w:r w:rsidRPr="00F677F0">
        <w:rPr>
          <w:spacing w:val="-2"/>
          <w:lang w:val="ru-RU"/>
        </w:rPr>
        <w:t xml:space="preserve"> </w:t>
      </w:r>
      <w:r w:rsidRPr="00F677F0">
        <w:rPr>
          <w:lang w:val="ru-RU"/>
        </w:rPr>
        <w:t>планка</w:t>
      </w:r>
      <w:r w:rsidRPr="00F677F0">
        <w:rPr>
          <w:spacing w:val="-3"/>
          <w:lang w:val="ru-RU"/>
        </w:rPr>
        <w:t xml:space="preserve"> </w:t>
      </w:r>
      <w:r w:rsidRPr="00F677F0">
        <w:rPr>
          <w:lang w:val="ru-RU"/>
        </w:rPr>
        <w:t>для</w:t>
      </w:r>
      <w:r w:rsidRPr="00F677F0">
        <w:rPr>
          <w:spacing w:val="-4"/>
          <w:lang w:val="ru-RU"/>
        </w:rPr>
        <w:t xml:space="preserve"> </w:t>
      </w:r>
      <w:r w:rsidRPr="00F677F0">
        <w:rPr>
          <w:lang w:val="ru-RU"/>
        </w:rPr>
        <w:t>прыжков</w:t>
      </w:r>
      <w:r w:rsidRPr="00F677F0">
        <w:rPr>
          <w:spacing w:val="-3"/>
          <w:lang w:val="ru-RU"/>
        </w:rPr>
        <w:t xml:space="preserve"> </w:t>
      </w:r>
      <w:r w:rsidRPr="00F677F0">
        <w:rPr>
          <w:lang w:val="ru-RU"/>
        </w:rPr>
        <w:t>в</w:t>
      </w:r>
      <w:r w:rsidRPr="00F677F0">
        <w:rPr>
          <w:spacing w:val="-4"/>
          <w:lang w:val="ru-RU"/>
        </w:rPr>
        <w:t xml:space="preserve"> </w:t>
      </w:r>
      <w:r w:rsidRPr="00F677F0">
        <w:rPr>
          <w:lang w:val="ru-RU"/>
        </w:rPr>
        <w:t>высоту,</w:t>
      </w:r>
      <w:r w:rsidRPr="00F677F0">
        <w:rPr>
          <w:spacing w:val="-3"/>
          <w:lang w:val="ru-RU"/>
        </w:rPr>
        <w:t xml:space="preserve"> </w:t>
      </w:r>
      <w:r w:rsidRPr="00F677F0">
        <w:rPr>
          <w:lang w:val="ru-RU"/>
        </w:rPr>
        <w:t>рулетка</w:t>
      </w:r>
      <w:r w:rsidRPr="00F677F0">
        <w:rPr>
          <w:spacing w:val="-3"/>
          <w:lang w:val="ru-RU"/>
        </w:rPr>
        <w:t xml:space="preserve"> </w:t>
      </w:r>
      <w:r w:rsidRPr="00F677F0">
        <w:rPr>
          <w:lang w:val="ru-RU"/>
        </w:rPr>
        <w:t>измерительная</w:t>
      </w:r>
      <w:r w:rsidRPr="00F677F0">
        <w:rPr>
          <w:spacing w:val="-3"/>
          <w:lang w:val="ru-RU"/>
        </w:rPr>
        <w:t xml:space="preserve"> </w:t>
      </w:r>
      <w:r w:rsidRPr="00F677F0">
        <w:rPr>
          <w:lang w:val="ru-RU"/>
        </w:rPr>
        <w:t>(5</w:t>
      </w:r>
      <w:r w:rsidRPr="00F677F0">
        <w:rPr>
          <w:spacing w:val="-3"/>
          <w:lang w:val="ru-RU"/>
        </w:rPr>
        <w:t xml:space="preserve"> </w:t>
      </w:r>
      <w:r w:rsidRPr="00F677F0">
        <w:rPr>
          <w:lang w:val="ru-RU"/>
        </w:rPr>
        <w:t>м),</w:t>
      </w:r>
      <w:r w:rsidRPr="00F677F0">
        <w:rPr>
          <w:spacing w:val="-3"/>
          <w:lang w:val="ru-RU"/>
        </w:rPr>
        <w:t xml:space="preserve"> </w:t>
      </w:r>
      <w:r w:rsidRPr="00F677F0">
        <w:rPr>
          <w:lang w:val="ru-RU"/>
        </w:rPr>
        <w:t>мяч</w:t>
      </w:r>
      <w:r w:rsidRPr="00F677F0">
        <w:rPr>
          <w:spacing w:val="-3"/>
          <w:lang w:val="ru-RU"/>
        </w:rPr>
        <w:t xml:space="preserve"> </w:t>
      </w:r>
      <w:r w:rsidRPr="00F677F0">
        <w:rPr>
          <w:lang w:val="ru-RU"/>
        </w:rPr>
        <w:t>для</w:t>
      </w:r>
      <w:r w:rsidRPr="00F677F0">
        <w:rPr>
          <w:spacing w:val="-57"/>
          <w:lang w:val="ru-RU"/>
        </w:rPr>
        <w:t xml:space="preserve"> </w:t>
      </w:r>
      <w:r w:rsidRPr="00F677F0">
        <w:rPr>
          <w:lang w:val="ru-RU"/>
        </w:rPr>
        <w:t>метания</w:t>
      </w:r>
      <w:r w:rsidRPr="00F677F0">
        <w:rPr>
          <w:spacing w:val="-2"/>
          <w:lang w:val="ru-RU"/>
        </w:rPr>
        <w:t xml:space="preserve"> </w:t>
      </w:r>
      <w:r w:rsidRPr="00F677F0">
        <w:rPr>
          <w:lang w:val="ru-RU"/>
        </w:rPr>
        <w:t>малый (теннисный), секундомер ручной.</w:t>
      </w:r>
    </w:p>
    <w:p w:rsidR="00F677F0" w:rsidRPr="00F677F0" w:rsidRDefault="00F677F0" w:rsidP="00F677F0">
      <w:pPr>
        <w:pStyle w:val="af"/>
        <w:spacing w:line="292" w:lineRule="auto"/>
        <w:ind w:left="106" w:right="1315"/>
        <w:rPr>
          <w:lang w:val="ru-RU"/>
        </w:rPr>
      </w:pPr>
      <w:r w:rsidRPr="00F677F0">
        <w:rPr>
          <w:lang w:val="ru-RU"/>
        </w:rPr>
        <w:t>Подвижные и спортивные игры: щиты баскетбольные навесные с кольцами и сеткой, мячи</w:t>
      </w:r>
      <w:r w:rsidRPr="00F677F0">
        <w:rPr>
          <w:spacing w:val="-58"/>
          <w:lang w:val="ru-RU"/>
        </w:rPr>
        <w:t xml:space="preserve"> </w:t>
      </w:r>
      <w:r w:rsidRPr="00F677F0">
        <w:rPr>
          <w:lang w:val="ru-RU"/>
        </w:rPr>
        <w:t>баскетбольные,</w:t>
      </w:r>
      <w:r w:rsidRPr="00F677F0">
        <w:rPr>
          <w:spacing w:val="-1"/>
          <w:lang w:val="ru-RU"/>
        </w:rPr>
        <w:t xml:space="preserve"> </w:t>
      </w:r>
      <w:r w:rsidRPr="00F677F0">
        <w:rPr>
          <w:lang w:val="ru-RU"/>
        </w:rPr>
        <w:t>сетка для</w:t>
      </w:r>
      <w:r w:rsidRPr="00F677F0">
        <w:rPr>
          <w:spacing w:val="-1"/>
          <w:lang w:val="ru-RU"/>
        </w:rPr>
        <w:t xml:space="preserve"> </w:t>
      </w:r>
      <w:r w:rsidRPr="00F677F0">
        <w:rPr>
          <w:lang w:val="ru-RU"/>
        </w:rPr>
        <w:t>переноса и</w:t>
      </w:r>
    </w:p>
    <w:p w:rsidR="00F677F0" w:rsidRPr="00F677F0" w:rsidRDefault="00F677F0" w:rsidP="00F677F0">
      <w:pPr>
        <w:pStyle w:val="af"/>
        <w:spacing w:line="292" w:lineRule="auto"/>
        <w:ind w:left="106"/>
        <w:rPr>
          <w:lang w:val="ru-RU"/>
        </w:rPr>
      </w:pPr>
      <w:r w:rsidRPr="00F677F0">
        <w:rPr>
          <w:lang w:val="ru-RU"/>
        </w:rPr>
        <w:t>хранения</w:t>
      </w:r>
      <w:r w:rsidRPr="00F677F0">
        <w:rPr>
          <w:spacing w:val="-5"/>
          <w:lang w:val="ru-RU"/>
        </w:rPr>
        <w:t xml:space="preserve"> </w:t>
      </w:r>
      <w:r w:rsidRPr="00F677F0">
        <w:rPr>
          <w:lang w:val="ru-RU"/>
        </w:rPr>
        <w:t>мячей;</w:t>
      </w:r>
      <w:r w:rsidRPr="00F677F0">
        <w:rPr>
          <w:spacing w:val="-4"/>
          <w:lang w:val="ru-RU"/>
        </w:rPr>
        <w:t xml:space="preserve"> </w:t>
      </w:r>
      <w:r w:rsidRPr="00F677F0">
        <w:rPr>
          <w:lang w:val="ru-RU"/>
        </w:rPr>
        <w:t>сетка</w:t>
      </w:r>
      <w:r w:rsidRPr="00F677F0">
        <w:rPr>
          <w:spacing w:val="-4"/>
          <w:lang w:val="ru-RU"/>
        </w:rPr>
        <w:t xml:space="preserve"> </w:t>
      </w:r>
      <w:r w:rsidRPr="00F677F0">
        <w:rPr>
          <w:lang w:val="ru-RU"/>
        </w:rPr>
        <w:t>волейбольная,</w:t>
      </w:r>
      <w:r w:rsidRPr="00F677F0">
        <w:rPr>
          <w:spacing w:val="-3"/>
          <w:lang w:val="ru-RU"/>
        </w:rPr>
        <w:t xml:space="preserve"> </w:t>
      </w:r>
      <w:r w:rsidRPr="00F677F0">
        <w:rPr>
          <w:lang w:val="ru-RU"/>
        </w:rPr>
        <w:t>мяч</w:t>
      </w:r>
      <w:r w:rsidRPr="00F677F0">
        <w:rPr>
          <w:spacing w:val="-5"/>
          <w:lang w:val="ru-RU"/>
        </w:rPr>
        <w:t xml:space="preserve"> </w:t>
      </w:r>
      <w:r w:rsidRPr="00F677F0">
        <w:rPr>
          <w:lang w:val="ru-RU"/>
        </w:rPr>
        <w:t>волейбольный</w:t>
      </w:r>
      <w:r w:rsidRPr="00F677F0">
        <w:rPr>
          <w:spacing w:val="-3"/>
          <w:lang w:val="ru-RU"/>
        </w:rPr>
        <w:t xml:space="preserve"> </w:t>
      </w:r>
      <w:r w:rsidRPr="00F677F0">
        <w:rPr>
          <w:lang w:val="ru-RU"/>
        </w:rPr>
        <w:t>и</w:t>
      </w:r>
      <w:r w:rsidRPr="00F677F0">
        <w:rPr>
          <w:spacing w:val="-4"/>
          <w:lang w:val="ru-RU"/>
        </w:rPr>
        <w:t xml:space="preserve"> </w:t>
      </w:r>
      <w:r w:rsidRPr="00F677F0">
        <w:rPr>
          <w:lang w:val="ru-RU"/>
        </w:rPr>
        <w:t>футбольный,</w:t>
      </w:r>
      <w:r w:rsidRPr="00F677F0">
        <w:rPr>
          <w:spacing w:val="-3"/>
          <w:lang w:val="ru-RU"/>
        </w:rPr>
        <w:t xml:space="preserve"> </w:t>
      </w:r>
      <w:r w:rsidRPr="00F677F0">
        <w:rPr>
          <w:lang w:val="ru-RU"/>
        </w:rPr>
        <w:t>конус</w:t>
      </w:r>
      <w:r w:rsidRPr="00F677F0">
        <w:rPr>
          <w:spacing w:val="-4"/>
          <w:lang w:val="ru-RU"/>
        </w:rPr>
        <w:t xml:space="preserve"> </w:t>
      </w:r>
      <w:r w:rsidRPr="00F677F0">
        <w:rPr>
          <w:lang w:val="ru-RU"/>
        </w:rPr>
        <w:t>спортивный,</w:t>
      </w:r>
      <w:r w:rsidRPr="00F677F0">
        <w:rPr>
          <w:spacing w:val="-3"/>
          <w:lang w:val="ru-RU"/>
        </w:rPr>
        <w:t xml:space="preserve"> </w:t>
      </w:r>
      <w:r w:rsidRPr="00F677F0">
        <w:rPr>
          <w:lang w:val="ru-RU"/>
        </w:rPr>
        <w:t>свисток</w:t>
      </w:r>
      <w:r w:rsidRPr="00F677F0">
        <w:rPr>
          <w:spacing w:val="-57"/>
          <w:lang w:val="ru-RU"/>
        </w:rPr>
        <w:t xml:space="preserve"> </w:t>
      </w:r>
      <w:r w:rsidRPr="00F677F0">
        <w:rPr>
          <w:lang w:val="ru-RU"/>
        </w:rPr>
        <w:t>судейский.</w:t>
      </w:r>
    </w:p>
    <w:p w:rsidR="004A7C24" w:rsidRPr="006D0E20" w:rsidRDefault="004A7C24">
      <w:pPr>
        <w:autoSpaceDE w:val="0"/>
        <w:autoSpaceDN w:val="0"/>
        <w:spacing w:after="64" w:line="220" w:lineRule="exact"/>
        <w:rPr>
          <w:lang w:val="ru-RU"/>
        </w:rPr>
      </w:pPr>
    </w:p>
    <w:sectPr w:rsidR="004A7C24" w:rsidRPr="006D0E20">
      <w:pgSz w:w="11900" w:h="16840"/>
      <w:pgMar w:top="5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A2E7CAE"/>
    <w:multiLevelType w:val="hybridMultilevel"/>
    <w:tmpl w:val="FCAA9392"/>
    <w:lvl w:ilvl="0" w:tplc="BD12DA5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728B0C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EB8261DA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6A828A98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710E84F6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342A8CB2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232A65D8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71961DB6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3A622762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5102D"/>
    <w:rsid w:val="0029639D"/>
    <w:rsid w:val="00326F90"/>
    <w:rsid w:val="004A7C24"/>
    <w:rsid w:val="006D0E20"/>
    <w:rsid w:val="008D205E"/>
    <w:rsid w:val="0095678E"/>
    <w:rsid w:val="00AA1D8D"/>
    <w:rsid w:val="00B47730"/>
    <w:rsid w:val="00CB0664"/>
    <w:rsid w:val="00E038EB"/>
    <w:rsid w:val="00F677F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15330"/>
  <w14:defaultImageDpi w14:val="300"/>
  <w15:docId w15:val="{A97DBD68-303F-48E8-8F7B-8E12AF1A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1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1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1"/>
    <w:unhideWhenUsed/>
    <w:qFormat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1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Normal">
    <w:name w:val="Table Normal"/>
    <w:uiPriority w:val="2"/>
    <w:semiHidden/>
    <w:unhideWhenUsed/>
    <w:qFormat/>
    <w:rsid w:val="00F677F0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F677F0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  <w:lang w:val="ru-RU"/>
    </w:rPr>
  </w:style>
  <w:style w:type="paragraph" w:styleId="aff8">
    <w:name w:val="Balloon Text"/>
    <w:basedOn w:val="a1"/>
    <w:link w:val="aff9"/>
    <w:uiPriority w:val="99"/>
    <w:semiHidden/>
    <w:unhideWhenUsed/>
    <w:rsid w:val="00F6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F67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PInqAWv62j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youtube.com/watch?v=A_b56V4SRZ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uroki.n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edsovet.s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t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FD17B8-244F-410C-B4CE-3364DE52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9319</Words>
  <Characters>53120</Characters>
  <Application>Microsoft Office Word</Application>
  <DocSecurity>0</DocSecurity>
  <Lines>442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62315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RePack by Diakov</cp:lastModifiedBy>
  <cp:revision>3</cp:revision>
  <cp:lastPrinted>2022-08-08T07:40:00Z</cp:lastPrinted>
  <dcterms:created xsi:type="dcterms:W3CDTF">2022-08-08T07:41:00Z</dcterms:created>
  <dcterms:modified xsi:type="dcterms:W3CDTF">2022-08-10T13:54:00Z</dcterms:modified>
  <cp:category/>
</cp:coreProperties>
</file>