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C24" w:rsidRPr="00474336" w:rsidRDefault="003448EE">
      <w:pPr>
        <w:autoSpaceDE w:val="0"/>
        <w:autoSpaceDN w:val="0"/>
        <w:spacing w:before="2830" w:after="0" w:line="230" w:lineRule="auto"/>
        <w:ind w:right="4304"/>
        <w:jc w:val="right"/>
        <w:rPr>
          <w:lang w:val="ru-RU"/>
        </w:rPr>
      </w:pPr>
      <w:r w:rsidRPr="003448EE">
        <w:rPr>
          <w:noProof/>
          <w:lang w:val="ru-RU" w:eastAsia="ru-RU"/>
        </w:rPr>
        <w:drawing>
          <wp:inline distT="0" distB="0" distL="0" distR="0">
            <wp:extent cx="6090920" cy="8382479"/>
            <wp:effectExtent l="0" t="0" r="5080" b="0"/>
            <wp:docPr id="1" name="Рисунок 1" descr="C:\Users\Учитель\Desktop\СКАНЫ\2022-08-10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КАНЫ\2022-08-10_0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920" cy="8382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7C24" w:rsidRPr="00474336" w:rsidRDefault="004A7C24">
      <w:pPr>
        <w:rPr>
          <w:lang w:val="ru-RU"/>
        </w:rPr>
        <w:sectPr w:rsidR="004A7C24" w:rsidRPr="00474336">
          <w:type w:val="continuous"/>
          <w:pgSz w:w="11900" w:h="16840"/>
          <w:pgMar w:top="298" w:right="868" w:bottom="398" w:left="1440" w:header="720" w:footer="720" w:gutter="0"/>
          <w:cols w:space="720" w:equalWidth="0">
            <w:col w:w="9592" w:space="0"/>
          </w:cols>
          <w:docGrid w:linePitch="360"/>
        </w:sectPr>
      </w:pPr>
    </w:p>
    <w:p w:rsidR="009D0DE8" w:rsidRDefault="009D0DE8">
      <w:pPr>
        <w:rPr>
          <w:lang w:val="ru-RU"/>
        </w:rPr>
      </w:pPr>
    </w:p>
    <w:p w:rsidR="009D0DE8" w:rsidRDefault="009D0DE8" w:rsidP="009D0DE8">
      <w:pPr>
        <w:rPr>
          <w:lang w:val="ru-RU"/>
        </w:rPr>
      </w:pPr>
    </w:p>
    <w:p w:rsidR="009D0DE8" w:rsidRPr="009D0DE8" w:rsidRDefault="009D0DE8" w:rsidP="009D0DE8">
      <w:pPr>
        <w:pStyle w:val="1"/>
        <w:spacing w:before="74"/>
        <w:rPr>
          <w:lang w:val="ru-RU"/>
        </w:rPr>
      </w:pPr>
      <w:r w:rsidRPr="009D0DE8">
        <w:rPr>
          <w:lang w:val="ru-RU"/>
        </w:rPr>
        <w:t>ПОЯСНИТЕЛЬНАЯ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ЗАПИСКА</w:t>
      </w:r>
    </w:p>
    <w:p w:rsidR="009D0DE8" w:rsidRPr="009D0DE8" w:rsidRDefault="009D0DE8" w:rsidP="009D0DE8">
      <w:pPr>
        <w:pStyle w:val="af"/>
        <w:rPr>
          <w:b/>
          <w:sz w:val="29"/>
          <w:lang w:val="ru-RU"/>
        </w:rPr>
      </w:pPr>
    </w:p>
    <w:p w:rsidR="009D0DE8" w:rsidRPr="009D0DE8" w:rsidRDefault="009D0DE8" w:rsidP="009D0DE8">
      <w:pPr>
        <w:spacing w:before="1"/>
        <w:ind w:left="290"/>
        <w:rPr>
          <w:b/>
          <w:sz w:val="24"/>
          <w:lang w:val="ru-RU"/>
        </w:rPr>
      </w:pPr>
      <w:r w:rsidRPr="009D0DE8">
        <w:rPr>
          <w:b/>
          <w:sz w:val="24"/>
          <w:lang w:val="ru-RU"/>
        </w:rPr>
        <w:t>ОБЩАЯ</w:t>
      </w:r>
      <w:r w:rsidRPr="009D0DE8">
        <w:rPr>
          <w:b/>
          <w:spacing w:val="-4"/>
          <w:sz w:val="24"/>
          <w:lang w:val="ru-RU"/>
        </w:rPr>
        <w:t xml:space="preserve"> </w:t>
      </w:r>
      <w:r w:rsidRPr="009D0DE8">
        <w:rPr>
          <w:b/>
          <w:sz w:val="24"/>
          <w:lang w:val="ru-RU"/>
        </w:rPr>
        <w:t>ХАРАКТЕРИСТИКА</w:t>
      </w:r>
      <w:r w:rsidRPr="009D0DE8">
        <w:rPr>
          <w:b/>
          <w:spacing w:val="-3"/>
          <w:sz w:val="24"/>
          <w:lang w:val="ru-RU"/>
        </w:rPr>
        <w:t xml:space="preserve"> </w:t>
      </w:r>
      <w:r w:rsidRPr="009D0DE8">
        <w:rPr>
          <w:b/>
          <w:sz w:val="24"/>
          <w:lang w:val="ru-RU"/>
        </w:rPr>
        <w:t>УЧЕБНОГО</w:t>
      </w:r>
      <w:r w:rsidRPr="009D0DE8">
        <w:rPr>
          <w:b/>
          <w:spacing w:val="-6"/>
          <w:sz w:val="24"/>
          <w:lang w:val="ru-RU"/>
        </w:rPr>
        <w:t xml:space="preserve"> </w:t>
      </w:r>
      <w:r w:rsidRPr="009D0DE8">
        <w:rPr>
          <w:b/>
          <w:sz w:val="24"/>
          <w:lang w:val="ru-RU"/>
        </w:rPr>
        <w:t>ПРЕДМЕТА</w:t>
      </w:r>
      <w:r w:rsidRPr="009D0DE8">
        <w:rPr>
          <w:b/>
          <w:spacing w:val="-3"/>
          <w:sz w:val="24"/>
          <w:lang w:val="ru-RU"/>
        </w:rPr>
        <w:t xml:space="preserve"> </w:t>
      </w:r>
      <w:r w:rsidRPr="009D0DE8">
        <w:rPr>
          <w:b/>
          <w:sz w:val="24"/>
          <w:lang w:val="ru-RU"/>
        </w:rPr>
        <w:t>«ФИЗИЧЕСКАЯ</w:t>
      </w:r>
      <w:r w:rsidRPr="009D0DE8">
        <w:rPr>
          <w:b/>
          <w:spacing w:val="-3"/>
          <w:sz w:val="24"/>
          <w:lang w:val="ru-RU"/>
        </w:rPr>
        <w:t xml:space="preserve"> </w:t>
      </w:r>
      <w:r w:rsidRPr="009D0DE8">
        <w:rPr>
          <w:b/>
          <w:sz w:val="24"/>
          <w:lang w:val="ru-RU"/>
        </w:rPr>
        <w:t>КУЛЬТУРА»</w:t>
      </w:r>
    </w:p>
    <w:p w:rsidR="009D0DE8" w:rsidRPr="009D0DE8" w:rsidRDefault="009D0DE8" w:rsidP="009D0DE8">
      <w:pPr>
        <w:pStyle w:val="af"/>
        <w:spacing w:before="189" w:line="285" w:lineRule="auto"/>
        <w:ind w:right="212"/>
        <w:rPr>
          <w:lang w:val="ru-RU"/>
        </w:rPr>
      </w:pPr>
      <w:r w:rsidRPr="009D0DE8">
        <w:rPr>
          <w:lang w:val="ru-RU"/>
        </w:rPr>
        <w:t>При создании рабочей программы учитывались потребности современного российского общества в</w:t>
      </w:r>
      <w:r w:rsidRPr="009D0DE8">
        <w:rPr>
          <w:spacing w:val="-58"/>
          <w:lang w:val="ru-RU"/>
        </w:rPr>
        <w:t xml:space="preserve"> </w:t>
      </w:r>
      <w:r w:rsidRPr="009D0DE8">
        <w:rPr>
          <w:lang w:val="ru-RU"/>
        </w:rPr>
        <w:t>физически крепком и дееспособном подрастающем поколении, способном активно включаться в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разнообразные формы здорового образа жизни, умеющем использовать ценности физической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культуры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для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самоопределения,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саморазвития</w:t>
      </w:r>
      <w:r w:rsidRPr="009D0DE8">
        <w:rPr>
          <w:spacing w:val="-11"/>
          <w:lang w:val="ru-RU"/>
        </w:rPr>
        <w:t xml:space="preserve"> </w:t>
      </w:r>
      <w:r w:rsidRPr="009D0DE8">
        <w:rPr>
          <w:lang w:val="ru-RU"/>
        </w:rPr>
        <w:t>и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самоактуализации. В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рабочей</w:t>
      </w:r>
      <w:r w:rsidRPr="009D0DE8">
        <w:rPr>
          <w:spacing w:val="-6"/>
          <w:lang w:val="ru-RU"/>
        </w:rPr>
        <w:t xml:space="preserve"> </w:t>
      </w:r>
      <w:r w:rsidRPr="009D0DE8">
        <w:rPr>
          <w:lang w:val="ru-RU"/>
        </w:rPr>
        <w:t>программе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нашли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свои</w:t>
      </w:r>
      <w:r w:rsidRPr="009D0DE8">
        <w:rPr>
          <w:spacing w:val="-57"/>
          <w:lang w:val="ru-RU"/>
        </w:rPr>
        <w:t xml:space="preserve"> </w:t>
      </w:r>
      <w:r w:rsidRPr="009D0DE8">
        <w:rPr>
          <w:lang w:val="ru-RU"/>
        </w:rPr>
        <w:t>отражения объективно сложившиеся реалии современного социокультурного развития российского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общества, условия деятельности образовательных организаций, возросшие требования родителей,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учителей и методистов к совершенствованию содержания школьного образования, внедрению новых</w:t>
      </w:r>
      <w:r w:rsidRPr="009D0DE8">
        <w:rPr>
          <w:spacing w:val="-57"/>
          <w:lang w:val="ru-RU"/>
        </w:rPr>
        <w:t xml:space="preserve"> </w:t>
      </w:r>
      <w:r w:rsidRPr="009D0DE8">
        <w:rPr>
          <w:lang w:val="ru-RU"/>
        </w:rPr>
        <w:t>методик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и</w:t>
      </w:r>
      <w:r w:rsidRPr="009D0DE8">
        <w:rPr>
          <w:spacing w:val="3"/>
          <w:lang w:val="ru-RU"/>
        </w:rPr>
        <w:t xml:space="preserve"> </w:t>
      </w:r>
      <w:r w:rsidRPr="009D0DE8">
        <w:rPr>
          <w:lang w:val="ru-RU"/>
        </w:rPr>
        <w:t>технологий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в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учебно-воспитательный</w:t>
      </w:r>
      <w:r w:rsidRPr="009D0DE8">
        <w:rPr>
          <w:spacing w:val="3"/>
          <w:lang w:val="ru-RU"/>
        </w:rPr>
        <w:t xml:space="preserve"> </w:t>
      </w:r>
      <w:r w:rsidRPr="009D0DE8">
        <w:rPr>
          <w:lang w:val="ru-RU"/>
        </w:rPr>
        <w:t>процесс.</w:t>
      </w:r>
    </w:p>
    <w:p w:rsidR="009D0DE8" w:rsidRPr="009D0DE8" w:rsidRDefault="009D0DE8" w:rsidP="009D0DE8">
      <w:pPr>
        <w:pStyle w:val="af"/>
        <w:spacing w:before="72"/>
        <w:ind w:right="144"/>
        <w:rPr>
          <w:lang w:val="ru-RU"/>
        </w:rPr>
      </w:pPr>
      <w:r w:rsidRPr="009D0DE8">
        <w:rPr>
          <w:lang w:val="ru-RU"/>
        </w:rPr>
        <w:t>В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своей</w:t>
      </w:r>
      <w:r w:rsidRPr="009D0DE8">
        <w:rPr>
          <w:spacing w:val="-6"/>
          <w:lang w:val="ru-RU"/>
        </w:rPr>
        <w:t xml:space="preserve"> </w:t>
      </w:r>
      <w:r w:rsidRPr="009D0DE8">
        <w:rPr>
          <w:lang w:val="ru-RU"/>
        </w:rPr>
        <w:t>социально-ценностной</w:t>
      </w:r>
      <w:r w:rsidRPr="009D0DE8">
        <w:rPr>
          <w:spacing w:val="-6"/>
          <w:lang w:val="ru-RU"/>
        </w:rPr>
        <w:t xml:space="preserve"> </w:t>
      </w:r>
      <w:r w:rsidRPr="009D0DE8">
        <w:rPr>
          <w:lang w:val="ru-RU"/>
        </w:rPr>
        <w:t>ориентации</w:t>
      </w:r>
      <w:r w:rsidRPr="009D0DE8">
        <w:rPr>
          <w:spacing w:val="-6"/>
          <w:lang w:val="ru-RU"/>
        </w:rPr>
        <w:t xml:space="preserve"> </w:t>
      </w:r>
      <w:r w:rsidRPr="009D0DE8">
        <w:rPr>
          <w:lang w:val="ru-RU"/>
        </w:rPr>
        <w:t>рабочая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программа</w:t>
      </w:r>
      <w:r w:rsidRPr="009D0DE8">
        <w:rPr>
          <w:spacing w:val="-8"/>
          <w:lang w:val="ru-RU"/>
        </w:rPr>
        <w:t xml:space="preserve"> </w:t>
      </w:r>
      <w:r w:rsidRPr="009D0DE8">
        <w:rPr>
          <w:lang w:val="ru-RU"/>
        </w:rPr>
        <w:t>сохраняет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исторически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сложившееся</w:t>
      </w:r>
      <w:r w:rsidRPr="009D0DE8">
        <w:rPr>
          <w:spacing w:val="-57"/>
          <w:lang w:val="ru-RU"/>
        </w:rPr>
        <w:t xml:space="preserve"> </w:t>
      </w:r>
      <w:r w:rsidRPr="009D0DE8">
        <w:rPr>
          <w:lang w:val="ru-RU"/>
        </w:rPr>
        <w:t>предназначение дисциплины «Физическая культура» в качестве средства подготовки учащихся к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предстоящей жизнедеятельности,</w:t>
      </w:r>
      <w:r w:rsidRPr="009D0DE8">
        <w:rPr>
          <w:spacing w:val="2"/>
          <w:lang w:val="ru-RU"/>
        </w:rPr>
        <w:t xml:space="preserve"> </w:t>
      </w:r>
      <w:r w:rsidRPr="009D0DE8">
        <w:rPr>
          <w:lang w:val="ru-RU"/>
        </w:rPr>
        <w:t>укрепления</w:t>
      </w:r>
      <w:r w:rsidRPr="009D0DE8">
        <w:rPr>
          <w:spacing w:val="5"/>
          <w:lang w:val="ru-RU"/>
        </w:rPr>
        <w:t xml:space="preserve"> </w:t>
      </w:r>
      <w:r w:rsidRPr="009D0DE8">
        <w:rPr>
          <w:lang w:val="ru-RU"/>
        </w:rPr>
        <w:t>их здоровья,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повышения</w:t>
      </w:r>
      <w:r w:rsidRPr="009D0DE8">
        <w:rPr>
          <w:spacing w:val="5"/>
          <w:lang w:val="ru-RU"/>
        </w:rPr>
        <w:t xml:space="preserve"> </w:t>
      </w:r>
      <w:r w:rsidRPr="009D0DE8">
        <w:rPr>
          <w:lang w:val="ru-RU"/>
        </w:rPr>
        <w:t>функциональных и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адаптивных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возможностей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систем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организма,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развития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жизненно важных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физических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качеств.</w:t>
      </w:r>
    </w:p>
    <w:p w:rsidR="009D0DE8" w:rsidRPr="009D0DE8" w:rsidRDefault="009D0DE8" w:rsidP="009D0DE8">
      <w:pPr>
        <w:pStyle w:val="af"/>
        <w:spacing w:before="75"/>
        <w:rPr>
          <w:lang w:val="ru-RU"/>
        </w:rPr>
      </w:pPr>
      <w:r w:rsidRPr="009D0DE8">
        <w:rPr>
          <w:lang w:val="ru-RU"/>
        </w:rPr>
        <w:t>Программа обеспечивает преемственность с Примерной рабочей программой начального среднего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общего образования, предусматривает возможность активной подготовки учащихся к выполнению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нормативов</w:t>
      </w:r>
      <w:r w:rsidRPr="009D0DE8">
        <w:rPr>
          <w:spacing w:val="-6"/>
          <w:lang w:val="ru-RU"/>
        </w:rPr>
        <w:t xml:space="preserve"> </w:t>
      </w:r>
      <w:r w:rsidRPr="009D0DE8">
        <w:rPr>
          <w:lang w:val="ru-RU"/>
        </w:rPr>
        <w:t>«Президентских</w:t>
      </w:r>
      <w:r w:rsidRPr="009D0DE8">
        <w:rPr>
          <w:spacing w:val="-10"/>
          <w:lang w:val="ru-RU"/>
        </w:rPr>
        <w:t xml:space="preserve"> </w:t>
      </w:r>
      <w:r w:rsidRPr="009D0DE8">
        <w:rPr>
          <w:lang w:val="ru-RU"/>
        </w:rPr>
        <w:t>состязаний»</w:t>
      </w:r>
      <w:r w:rsidRPr="009D0DE8">
        <w:rPr>
          <w:spacing w:val="-11"/>
          <w:lang w:val="ru-RU"/>
        </w:rPr>
        <w:t xml:space="preserve"> </w:t>
      </w:r>
      <w:r w:rsidRPr="009D0DE8">
        <w:rPr>
          <w:lang w:val="ru-RU"/>
        </w:rPr>
        <w:t>и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«Всероссийского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физкультурно-спортивного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комплекса</w:t>
      </w:r>
      <w:r w:rsidRPr="009D0DE8">
        <w:rPr>
          <w:spacing w:val="-57"/>
          <w:lang w:val="ru-RU"/>
        </w:rPr>
        <w:t xml:space="preserve"> </w:t>
      </w:r>
      <w:r w:rsidRPr="009D0DE8">
        <w:rPr>
          <w:lang w:val="ru-RU"/>
        </w:rPr>
        <w:t>ГТО».</w:t>
      </w:r>
    </w:p>
    <w:p w:rsidR="009D0DE8" w:rsidRPr="009D0DE8" w:rsidRDefault="009D0DE8" w:rsidP="009D0DE8">
      <w:pPr>
        <w:pStyle w:val="1"/>
        <w:spacing w:before="180"/>
        <w:ind w:left="290"/>
        <w:rPr>
          <w:lang w:val="ru-RU"/>
        </w:rPr>
      </w:pPr>
      <w:r w:rsidRPr="009D0DE8">
        <w:rPr>
          <w:lang w:val="ru-RU"/>
        </w:rPr>
        <w:t>ЦЕЛИ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ИЗУЧЕНИЯ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УЧЕБНОГО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ПРЕДМЕТА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«ФИЗИЧЕСКАЯ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КУЛЬТУРА»</w:t>
      </w:r>
    </w:p>
    <w:p w:rsidR="009D0DE8" w:rsidRPr="009D0DE8" w:rsidRDefault="009D0DE8" w:rsidP="009D0DE8">
      <w:pPr>
        <w:pStyle w:val="af"/>
        <w:spacing w:before="185" w:line="288" w:lineRule="auto"/>
        <w:ind w:right="101"/>
        <w:rPr>
          <w:lang w:val="ru-RU"/>
        </w:rPr>
      </w:pPr>
      <w:r w:rsidRPr="009D0DE8">
        <w:rPr>
          <w:lang w:val="ru-RU"/>
        </w:rPr>
        <w:t>Общей целью школьного образования по физической культуре является формирование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разносторонне физически развитой личности, способной активно использовать ценности физической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культуры для укрепления и длительного сохранения собственного здоровья, оптимизации трудовой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деятельности и организации активного отдыха. В рабочей программе для 5 класса данная цель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конкретизируется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и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связывается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с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формированием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устойчивых</w:t>
      </w:r>
      <w:r w:rsidRPr="009D0DE8">
        <w:rPr>
          <w:spacing w:val="-7"/>
          <w:lang w:val="ru-RU"/>
        </w:rPr>
        <w:t xml:space="preserve"> </w:t>
      </w:r>
      <w:r w:rsidRPr="009D0DE8">
        <w:rPr>
          <w:lang w:val="ru-RU"/>
        </w:rPr>
        <w:t>мотивов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и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потребностей</w:t>
      </w:r>
      <w:r w:rsidRPr="009D0DE8">
        <w:rPr>
          <w:spacing w:val="-6"/>
          <w:lang w:val="ru-RU"/>
        </w:rPr>
        <w:t xml:space="preserve"> </w:t>
      </w:r>
      <w:r w:rsidRPr="009D0DE8">
        <w:rPr>
          <w:lang w:val="ru-RU"/>
        </w:rPr>
        <w:t>школьников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в</w:t>
      </w:r>
      <w:r w:rsidRPr="009D0DE8">
        <w:rPr>
          <w:spacing w:val="-57"/>
          <w:lang w:val="ru-RU"/>
        </w:rPr>
        <w:t xml:space="preserve"> </w:t>
      </w:r>
      <w:r w:rsidRPr="009D0DE8">
        <w:rPr>
          <w:lang w:val="ru-RU"/>
        </w:rPr>
        <w:t>бережном отношении к своему здоровью, целостном развитии физических, психических и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нравственных качеств, творческом использовании ценностей физической культуры в организации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здорового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образа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жизни,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регулярных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занятиях</w:t>
      </w:r>
      <w:r w:rsidRPr="009D0DE8">
        <w:rPr>
          <w:spacing w:val="2"/>
          <w:lang w:val="ru-RU"/>
        </w:rPr>
        <w:t xml:space="preserve"> </w:t>
      </w:r>
      <w:r w:rsidRPr="009D0DE8">
        <w:rPr>
          <w:lang w:val="ru-RU"/>
        </w:rPr>
        <w:t>двигательной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деятельностью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и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спортом.</w:t>
      </w:r>
    </w:p>
    <w:p w:rsidR="009D0DE8" w:rsidRPr="009D0DE8" w:rsidRDefault="009D0DE8" w:rsidP="009D0DE8">
      <w:pPr>
        <w:pStyle w:val="af"/>
        <w:spacing w:before="53" w:line="283" w:lineRule="auto"/>
        <w:ind w:right="101"/>
        <w:rPr>
          <w:lang w:val="ru-RU"/>
        </w:rPr>
      </w:pPr>
      <w:r w:rsidRPr="009D0DE8">
        <w:rPr>
          <w:lang w:val="ru-RU"/>
        </w:rPr>
        <w:t>Развивающая направленность рабочей программы определяется вектором развития физических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качеств</w:t>
      </w:r>
      <w:r w:rsidRPr="009D0DE8">
        <w:rPr>
          <w:spacing w:val="11"/>
          <w:lang w:val="ru-RU"/>
        </w:rPr>
        <w:t xml:space="preserve"> </w:t>
      </w:r>
      <w:r w:rsidRPr="009D0DE8">
        <w:rPr>
          <w:lang w:val="ru-RU"/>
        </w:rPr>
        <w:t>и</w:t>
      </w:r>
      <w:r w:rsidRPr="009D0DE8">
        <w:rPr>
          <w:spacing w:val="11"/>
          <w:lang w:val="ru-RU"/>
        </w:rPr>
        <w:t xml:space="preserve"> </w:t>
      </w:r>
      <w:r w:rsidRPr="009D0DE8">
        <w:rPr>
          <w:lang w:val="ru-RU"/>
        </w:rPr>
        <w:t>функциональных</w:t>
      </w:r>
      <w:r w:rsidRPr="009D0DE8">
        <w:rPr>
          <w:spacing w:val="6"/>
          <w:lang w:val="ru-RU"/>
        </w:rPr>
        <w:t xml:space="preserve"> </w:t>
      </w:r>
      <w:r w:rsidRPr="009D0DE8">
        <w:rPr>
          <w:lang w:val="ru-RU"/>
        </w:rPr>
        <w:t>возможностей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организма</w:t>
      </w:r>
      <w:r w:rsidRPr="009D0DE8">
        <w:rPr>
          <w:spacing w:val="4"/>
          <w:lang w:val="ru-RU"/>
        </w:rPr>
        <w:t xml:space="preserve"> </w:t>
      </w:r>
      <w:r w:rsidRPr="009D0DE8">
        <w:rPr>
          <w:lang w:val="ru-RU"/>
        </w:rPr>
        <w:t>занимающихся,</w:t>
      </w:r>
      <w:r w:rsidRPr="009D0DE8">
        <w:rPr>
          <w:spacing w:val="12"/>
          <w:lang w:val="ru-RU"/>
        </w:rPr>
        <w:t xml:space="preserve"> </w:t>
      </w:r>
      <w:r w:rsidRPr="009D0DE8">
        <w:rPr>
          <w:lang w:val="ru-RU"/>
        </w:rPr>
        <w:t>являющихся</w:t>
      </w:r>
      <w:r w:rsidRPr="009D0DE8">
        <w:rPr>
          <w:spacing w:val="5"/>
          <w:lang w:val="ru-RU"/>
        </w:rPr>
        <w:t xml:space="preserve"> </w:t>
      </w:r>
      <w:r w:rsidRPr="009D0DE8">
        <w:rPr>
          <w:lang w:val="ru-RU"/>
        </w:rPr>
        <w:t>основой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укрепления их здоровья, повышения надёжности и активности адаптивных процессов. Существенным</w:t>
      </w:r>
      <w:r w:rsidRPr="009D0DE8">
        <w:rPr>
          <w:spacing w:val="-57"/>
          <w:lang w:val="ru-RU"/>
        </w:rPr>
        <w:t xml:space="preserve"> </w:t>
      </w:r>
      <w:r w:rsidRPr="009D0DE8">
        <w:rPr>
          <w:lang w:val="ru-RU"/>
        </w:rPr>
        <w:t>достижением</w:t>
      </w:r>
      <w:r w:rsidRPr="009D0DE8">
        <w:rPr>
          <w:spacing w:val="3"/>
          <w:lang w:val="ru-RU"/>
        </w:rPr>
        <w:t xml:space="preserve"> </w:t>
      </w:r>
      <w:r w:rsidRPr="009D0DE8">
        <w:rPr>
          <w:lang w:val="ru-RU"/>
        </w:rPr>
        <w:t>данной</w:t>
      </w:r>
      <w:r w:rsidRPr="009D0DE8">
        <w:rPr>
          <w:spacing w:val="-6"/>
          <w:lang w:val="ru-RU"/>
        </w:rPr>
        <w:t xml:space="preserve"> </w:t>
      </w:r>
      <w:r w:rsidRPr="009D0DE8">
        <w:rPr>
          <w:lang w:val="ru-RU"/>
        </w:rPr>
        <w:t>ориентации</w:t>
      </w:r>
      <w:r w:rsidRPr="009D0DE8">
        <w:rPr>
          <w:spacing w:val="4"/>
          <w:lang w:val="ru-RU"/>
        </w:rPr>
        <w:t xml:space="preserve"> </w:t>
      </w:r>
      <w:r w:rsidRPr="009D0DE8">
        <w:rPr>
          <w:lang w:val="ru-RU"/>
        </w:rPr>
        <w:t>является</w:t>
      </w:r>
      <w:r w:rsidRPr="009D0DE8">
        <w:rPr>
          <w:spacing w:val="2"/>
          <w:lang w:val="ru-RU"/>
        </w:rPr>
        <w:t xml:space="preserve"> </w:t>
      </w:r>
      <w:r w:rsidRPr="009D0DE8">
        <w:rPr>
          <w:lang w:val="ru-RU"/>
        </w:rPr>
        <w:t>приобретение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школьниками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знаний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и</w:t>
      </w:r>
      <w:r w:rsidRPr="009D0DE8">
        <w:rPr>
          <w:spacing w:val="4"/>
          <w:lang w:val="ru-RU"/>
        </w:rPr>
        <w:t xml:space="preserve"> </w:t>
      </w:r>
      <w:r w:rsidRPr="009D0DE8">
        <w:rPr>
          <w:lang w:val="ru-RU"/>
        </w:rPr>
        <w:t>умений</w:t>
      </w:r>
      <w:r w:rsidRPr="009D0DE8">
        <w:rPr>
          <w:spacing w:val="3"/>
          <w:lang w:val="ru-RU"/>
        </w:rPr>
        <w:t xml:space="preserve"> </w:t>
      </w:r>
      <w:r w:rsidRPr="009D0DE8">
        <w:rPr>
          <w:lang w:val="ru-RU"/>
        </w:rPr>
        <w:t>в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организации самостоятельных форм занятий оздоровительной, спортивной и прикладно-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ориентированной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физической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культурой,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возможностью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познания</w:t>
      </w:r>
      <w:r w:rsidRPr="009D0DE8">
        <w:rPr>
          <w:spacing w:val="-7"/>
          <w:lang w:val="ru-RU"/>
        </w:rPr>
        <w:t xml:space="preserve"> </w:t>
      </w:r>
      <w:r w:rsidRPr="009D0DE8">
        <w:rPr>
          <w:lang w:val="ru-RU"/>
        </w:rPr>
        <w:t>своих</w:t>
      </w:r>
      <w:r w:rsidRPr="009D0DE8">
        <w:rPr>
          <w:spacing w:val="-8"/>
          <w:lang w:val="ru-RU"/>
        </w:rPr>
        <w:t xml:space="preserve"> </w:t>
      </w:r>
      <w:r w:rsidRPr="009D0DE8">
        <w:rPr>
          <w:lang w:val="ru-RU"/>
        </w:rPr>
        <w:t>физических</w:t>
      </w:r>
      <w:r w:rsidRPr="009D0DE8">
        <w:rPr>
          <w:spacing w:val="-7"/>
          <w:lang w:val="ru-RU"/>
        </w:rPr>
        <w:t xml:space="preserve"> </w:t>
      </w:r>
      <w:r w:rsidRPr="009D0DE8">
        <w:rPr>
          <w:lang w:val="ru-RU"/>
        </w:rPr>
        <w:t>спосбностей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и</w:t>
      </w:r>
      <w:r w:rsidRPr="009D0DE8">
        <w:rPr>
          <w:spacing w:val="-7"/>
          <w:lang w:val="ru-RU"/>
        </w:rPr>
        <w:t xml:space="preserve"> </w:t>
      </w:r>
      <w:r w:rsidRPr="009D0DE8">
        <w:rPr>
          <w:lang w:val="ru-RU"/>
        </w:rPr>
        <w:t>их</w:t>
      </w:r>
      <w:r w:rsidRPr="009D0DE8">
        <w:rPr>
          <w:spacing w:val="-57"/>
          <w:lang w:val="ru-RU"/>
        </w:rPr>
        <w:t xml:space="preserve"> </w:t>
      </w:r>
      <w:r w:rsidRPr="009D0DE8">
        <w:rPr>
          <w:lang w:val="ru-RU"/>
        </w:rPr>
        <w:t>целенаправленного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развития.</w:t>
      </w:r>
    </w:p>
    <w:p w:rsidR="009D0DE8" w:rsidRPr="009D0DE8" w:rsidRDefault="009D0DE8" w:rsidP="009D0DE8">
      <w:pPr>
        <w:pStyle w:val="af"/>
        <w:spacing w:before="69" w:line="280" w:lineRule="auto"/>
        <w:ind w:right="212"/>
        <w:rPr>
          <w:lang w:val="ru-RU"/>
        </w:rPr>
      </w:pPr>
      <w:r w:rsidRPr="009D0DE8">
        <w:rPr>
          <w:lang w:val="ru-RU"/>
        </w:rPr>
        <w:t>Воспитывающее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значение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рабочей</w:t>
      </w:r>
      <w:r w:rsidRPr="009D0DE8">
        <w:rPr>
          <w:spacing w:val="-7"/>
          <w:lang w:val="ru-RU"/>
        </w:rPr>
        <w:t xml:space="preserve"> </w:t>
      </w:r>
      <w:r w:rsidRPr="009D0DE8">
        <w:rPr>
          <w:lang w:val="ru-RU"/>
        </w:rPr>
        <w:t>программы</w:t>
      </w:r>
      <w:r w:rsidRPr="009D0DE8">
        <w:rPr>
          <w:spacing w:val="-10"/>
          <w:lang w:val="ru-RU"/>
        </w:rPr>
        <w:t xml:space="preserve"> </w:t>
      </w:r>
      <w:r w:rsidRPr="009D0DE8">
        <w:rPr>
          <w:lang w:val="ru-RU"/>
        </w:rPr>
        <w:t>заключается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в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содействии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активной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социализации</w:t>
      </w:r>
      <w:r w:rsidRPr="009D0DE8">
        <w:rPr>
          <w:spacing w:val="-57"/>
          <w:lang w:val="ru-RU"/>
        </w:rPr>
        <w:t xml:space="preserve"> </w:t>
      </w:r>
      <w:r w:rsidRPr="009D0DE8">
        <w:rPr>
          <w:lang w:val="ru-RU"/>
        </w:rPr>
        <w:t>школьников на основе осмысления и понимания роли и значения мирового и российского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олимпийского движения, приобщения к их культурным ценностям, истории и современному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развитию. В число практических результатов данного направления входит формирование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положительных навыков и умений в общении и взаимодействии со сверстниками и учителями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физической культуры,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организации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совместной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учебной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и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консультативной деятельности.</w:t>
      </w:r>
    </w:p>
    <w:p w:rsidR="009D0DE8" w:rsidRPr="009D0DE8" w:rsidRDefault="009D0DE8" w:rsidP="009D0DE8">
      <w:pPr>
        <w:pStyle w:val="af"/>
        <w:spacing w:before="74"/>
        <w:ind w:right="101"/>
        <w:rPr>
          <w:lang w:val="ru-RU"/>
        </w:rPr>
      </w:pPr>
      <w:r w:rsidRPr="009D0DE8">
        <w:rPr>
          <w:lang w:val="ru-RU"/>
        </w:rPr>
        <w:t>Центральной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идеей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конструирования</w:t>
      </w:r>
      <w:r w:rsidRPr="009D0DE8">
        <w:rPr>
          <w:spacing w:val="-7"/>
          <w:lang w:val="ru-RU"/>
        </w:rPr>
        <w:t xml:space="preserve"> </w:t>
      </w:r>
      <w:r w:rsidRPr="009D0DE8">
        <w:rPr>
          <w:lang w:val="ru-RU"/>
        </w:rPr>
        <w:t>учебного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содержания</w:t>
      </w:r>
      <w:r w:rsidRPr="009D0DE8">
        <w:rPr>
          <w:spacing w:val="-8"/>
          <w:lang w:val="ru-RU"/>
        </w:rPr>
        <w:t xml:space="preserve"> </w:t>
      </w:r>
      <w:r w:rsidRPr="009D0DE8">
        <w:rPr>
          <w:lang w:val="ru-RU"/>
        </w:rPr>
        <w:t>и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планируемых</w:t>
      </w:r>
      <w:r w:rsidRPr="009D0DE8">
        <w:rPr>
          <w:spacing w:val="-7"/>
          <w:lang w:val="ru-RU"/>
        </w:rPr>
        <w:t xml:space="preserve"> </w:t>
      </w:r>
      <w:r w:rsidRPr="009D0DE8">
        <w:rPr>
          <w:lang w:val="ru-RU"/>
        </w:rPr>
        <w:t>результатов</w:t>
      </w:r>
      <w:r w:rsidRPr="009D0DE8">
        <w:rPr>
          <w:spacing w:val="-6"/>
          <w:lang w:val="ru-RU"/>
        </w:rPr>
        <w:t xml:space="preserve"> </w:t>
      </w:r>
      <w:r w:rsidRPr="009D0DE8">
        <w:rPr>
          <w:lang w:val="ru-RU"/>
        </w:rPr>
        <w:t>образования</w:t>
      </w:r>
      <w:r w:rsidRPr="009D0DE8">
        <w:rPr>
          <w:spacing w:val="-57"/>
          <w:lang w:val="ru-RU"/>
        </w:rPr>
        <w:t xml:space="preserve"> </w:t>
      </w:r>
      <w:r w:rsidRPr="009D0DE8">
        <w:rPr>
          <w:lang w:val="ru-RU"/>
        </w:rPr>
        <w:t>в основной школе является воспитание целостной личности учащихся, обеспечение единства в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 xml:space="preserve">развитии </w:t>
      </w:r>
      <w:r w:rsidRPr="009D0DE8">
        <w:rPr>
          <w:lang w:val="ru-RU"/>
        </w:rPr>
        <w:lastRenderedPageBreak/>
        <w:t>их физической, психической и социальной природы. Реализация этой идеи становится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возможной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на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основе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содержания учебной</w:t>
      </w:r>
      <w:r w:rsidRPr="009D0DE8">
        <w:rPr>
          <w:spacing w:val="2"/>
          <w:lang w:val="ru-RU"/>
        </w:rPr>
        <w:t xml:space="preserve"> </w:t>
      </w:r>
      <w:r w:rsidRPr="009D0DE8">
        <w:rPr>
          <w:lang w:val="ru-RU"/>
        </w:rPr>
        <w:t>дисциплины</w:t>
      </w:r>
      <w:r w:rsidRPr="009D0DE8">
        <w:rPr>
          <w:spacing w:val="2"/>
          <w:lang w:val="ru-RU"/>
        </w:rPr>
        <w:t xml:space="preserve"> </w:t>
      </w:r>
      <w:r w:rsidRPr="009D0DE8">
        <w:rPr>
          <w:lang w:val="ru-RU"/>
        </w:rPr>
        <w:t>«Физическая культура»,</w:t>
      </w:r>
      <w:r w:rsidRPr="009D0DE8">
        <w:rPr>
          <w:spacing w:val="3"/>
          <w:lang w:val="ru-RU"/>
        </w:rPr>
        <w:t xml:space="preserve"> </w:t>
      </w:r>
      <w:r w:rsidRPr="009D0DE8">
        <w:rPr>
          <w:lang w:val="ru-RU"/>
        </w:rPr>
        <w:t>которое</w:t>
      </w:r>
    </w:p>
    <w:p w:rsidR="009D0DE8" w:rsidRPr="009D0DE8" w:rsidRDefault="009D0DE8" w:rsidP="009D0DE8">
      <w:pPr>
        <w:rPr>
          <w:lang w:val="ru-RU"/>
        </w:rPr>
        <w:sectPr w:rsidR="009D0DE8" w:rsidRPr="009D0DE8">
          <w:pgSz w:w="11900" w:h="16840"/>
          <w:pgMar w:top="720" w:right="560" w:bottom="280" w:left="560" w:header="720" w:footer="720" w:gutter="0"/>
          <w:cols w:space="720"/>
        </w:sectPr>
      </w:pPr>
    </w:p>
    <w:p w:rsidR="009D0DE8" w:rsidRPr="009D0DE8" w:rsidRDefault="009D0DE8" w:rsidP="009D0DE8">
      <w:pPr>
        <w:pStyle w:val="af"/>
        <w:spacing w:before="70" w:line="271" w:lineRule="auto"/>
        <w:ind w:right="101"/>
        <w:rPr>
          <w:lang w:val="ru-RU"/>
        </w:rPr>
      </w:pPr>
      <w:r w:rsidRPr="009D0DE8">
        <w:rPr>
          <w:lang w:val="ru-RU"/>
        </w:rPr>
        <w:lastRenderedPageBreak/>
        <w:t>представляется двигательной деятельностью с её базовыми компонентами: информационным (знания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о физической культуре), операциональным (способы самостоятельной деятельности) и мотивационно-</w:t>
      </w:r>
      <w:r w:rsidRPr="009D0DE8">
        <w:rPr>
          <w:spacing w:val="-57"/>
          <w:lang w:val="ru-RU"/>
        </w:rPr>
        <w:t xml:space="preserve"> </w:t>
      </w:r>
      <w:r w:rsidRPr="009D0DE8">
        <w:rPr>
          <w:lang w:val="ru-RU"/>
        </w:rPr>
        <w:t>процессуальным</w:t>
      </w:r>
      <w:r w:rsidRPr="009D0DE8">
        <w:rPr>
          <w:spacing w:val="2"/>
          <w:lang w:val="ru-RU"/>
        </w:rPr>
        <w:t xml:space="preserve"> </w:t>
      </w:r>
      <w:r w:rsidRPr="009D0DE8">
        <w:rPr>
          <w:lang w:val="ru-RU"/>
        </w:rPr>
        <w:t>(физическое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совершенствование).</w:t>
      </w:r>
    </w:p>
    <w:p w:rsidR="009D0DE8" w:rsidRPr="009D0DE8" w:rsidRDefault="009D0DE8" w:rsidP="009D0DE8">
      <w:pPr>
        <w:pStyle w:val="af"/>
        <w:spacing w:before="72" w:line="268" w:lineRule="auto"/>
        <w:ind w:right="212"/>
        <w:rPr>
          <w:lang w:val="ru-RU"/>
        </w:rPr>
      </w:pPr>
      <w:r w:rsidRPr="009D0DE8">
        <w:rPr>
          <w:lang w:val="ru-RU"/>
        </w:rPr>
        <w:t>В целях усиления мотивационной составляющей учебного предмета, придания ей личностно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значимого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смысла,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содержание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рабочей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программы</w:t>
      </w:r>
      <w:r w:rsidRPr="009D0DE8">
        <w:rPr>
          <w:spacing w:val="-7"/>
          <w:lang w:val="ru-RU"/>
        </w:rPr>
        <w:t xml:space="preserve"> </w:t>
      </w:r>
      <w:r w:rsidRPr="009D0DE8">
        <w:rPr>
          <w:lang w:val="ru-RU"/>
        </w:rPr>
        <w:t>представляется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системой</w:t>
      </w:r>
      <w:r w:rsidRPr="009D0DE8">
        <w:rPr>
          <w:spacing w:val="-8"/>
          <w:lang w:val="ru-RU"/>
        </w:rPr>
        <w:t xml:space="preserve"> </w:t>
      </w:r>
      <w:r w:rsidRPr="009D0DE8">
        <w:rPr>
          <w:lang w:val="ru-RU"/>
        </w:rPr>
        <w:t>модулей,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которые</w:t>
      </w:r>
      <w:r w:rsidRPr="009D0DE8">
        <w:rPr>
          <w:spacing w:val="-57"/>
          <w:lang w:val="ru-RU"/>
        </w:rPr>
        <w:t xml:space="preserve"> </w:t>
      </w:r>
      <w:r w:rsidRPr="009D0DE8">
        <w:rPr>
          <w:lang w:val="ru-RU"/>
        </w:rPr>
        <w:t>входят структурными</w:t>
      </w:r>
      <w:r w:rsidRPr="009D0DE8">
        <w:rPr>
          <w:spacing w:val="2"/>
          <w:lang w:val="ru-RU"/>
        </w:rPr>
        <w:t xml:space="preserve"> </w:t>
      </w:r>
      <w:r w:rsidRPr="009D0DE8">
        <w:rPr>
          <w:lang w:val="ru-RU"/>
        </w:rPr>
        <w:t>компонентами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в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раздел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«Физическое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совершенствование».</w:t>
      </w:r>
    </w:p>
    <w:p w:rsidR="009D0DE8" w:rsidRPr="009D0DE8" w:rsidRDefault="009D0DE8" w:rsidP="009D0DE8">
      <w:pPr>
        <w:pStyle w:val="af"/>
        <w:spacing w:before="72" w:line="280" w:lineRule="auto"/>
        <w:rPr>
          <w:lang w:val="ru-RU"/>
        </w:rPr>
      </w:pPr>
      <w:r w:rsidRPr="009D0DE8">
        <w:rPr>
          <w:i/>
          <w:lang w:val="ru-RU"/>
        </w:rPr>
        <w:t>Инвариантные</w:t>
      </w:r>
      <w:r w:rsidRPr="009D0DE8">
        <w:rPr>
          <w:i/>
          <w:spacing w:val="-4"/>
          <w:lang w:val="ru-RU"/>
        </w:rPr>
        <w:t xml:space="preserve"> </w:t>
      </w:r>
      <w:r w:rsidRPr="009D0DE8">
        <w:rPr>
          <w:i/>
          <w:lang w:val="ru-RU"/>
        </w:rPr>
        <w:t>модули</w:t>
      </w:r>
      <w:r w:rsidRPr="009D0DE8">
        <w:rPr>
          <w:i/>
          <w:spacing w:val="-5"/>
          <w:lang w:val="ru-RU"/>
        </w:rPr>
        <w:t xml:space="preserve"> </w:t>
      </w:r>
      <w:r w:rsidRPr="009D0DE8">
        <w:rPr>
          <w:lang w:val="ru-RU"/>
        </w:rPr>
        <w:t>включают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в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себя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содержание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базовых</w:t>
      </w:r>
      <w:r w:rsidRPr="009D0DE8">
        <w:rPr>
          <w:spacing w:val="-8"/>
          <w:lang w:val="ru-RU"/>
        </w:rPr>
        <w:t xml:space="preserve"> </w:t>
      </w:r>
      <w:r w:rsidRPr="009D0DE8">
        <w:rPr>
          <w:lang w:val="ru-RU"/>
        </w:rPr>
        <w:t>видов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спорта:</w:t>
      </w:r>
      <w:r w:rsidRPr="009D0DE8">
        <w:rPr>
          <w:spacing w:val="-7"/>
          <w:lang w:val="ru-RU"/>
        </w:rPr>
        <w:t xml:space="preserve"> </w:t>
      </w:r>
      <w:r w:rsidRPr="009D0DE8">
        <w:rPr>
          <w:lang w:val="ru-RU"/>
        </w:rPr>
        <w:t>гимнастика,</w:t>
      </w:r>
      <w:r w:rsidRPr="009D0DE8">
        <w:rPr>
          <w:spacing w:val="-6"/>
          <w:lang w:val="ru-RU"/>
        </w:rPr>
        <w:t xml:space="preserve"> </w:t>
      </w:r>
      <w:r w:rsidRPr="009D0DE8">
        <w:rPr>
          <w:lang w:val="ru-RU"/>
        </w:rPr>
        <w:t>лёгкая</w:t>
      </w:r>
      <w:r w:rsidRPr="009D0DE8">
        <w:rPr>
          <w:spacing w:val="-57"/>
          <w:lang w:val="ru-RU"/>
        </w:rPr>
        <w:t xml:space="preserve"> </w:t>
      </w:r>
      <w:r w:rsidRPr="009D0DE8">
        <w:rPr>
          <w:lang w:val="ru-RU"/>
        </w:rPr>
        <w:t>атлетика,</w:t>
      </w:r>
      <w:r w:rsidRPr="009D0DE8">
        <w:rPr>
          <w:spacing w:val="3"/>
          <w:lang w:val="ru-RU"/>
        </w:rPr>
        <w:t xml:space="preserve"> </w:t>
      </w:r>
      <w:r w:rsidRPr="009D0DE8">
        <w:rPr>
          <w:lang w:val="ru-RU"/>
        </w:rPr>
        <w:t>зимние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виды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спорта</w:t>
      </w:r>
    </w:p>
    <w:p w:rsidR="009D0DE8" w:rsidRPr="009D0DE8" w:rsidRDefault="009D0DE8" w:rsidP="009D0DE8">
      <w:pPr>
        <w:pStyle w:val="af"/>
        <w:spacing w:before="2" w:line="280" w:lineRule="auto"/>
        <w:rPr>
          <w:lang w:val="ru-RU"/>
        </w:rPr>
      </w:pPr>
      <w:r w:rsidRPr="009D0DE8">
        <w:rPr>
          <w:lang w:val="ru-RU"/>
        </w:rPr>
        <w:t>(на примере лыжной подготовки), спортивные игры, плавание. Данные модули в своём предметном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содержании</w:t>
      </w:r>
      <w:r w:rsidRPr="009D0DE8">
        <w:rPr>
          <w:spacing w:val="-12"/>
          <w:lang w:val="ru-RU"/>
        </w:rPr>
        <w:t xml:space="preserve"> </w:t>
      </w:r>
      <w:r w:rsidRPr="009D0DE8">
        <w:rPr>
          <w:lang w:val="ru-RU"/>
        </w:rPr>
        <w:t>ориентируются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на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всестороннюю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физическую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подготовленность</w:t>
      </w:r>
      <w:r w:rsidRPr="009D0DE8">
        <w:rPr>
          <w:spacing w:val="-6"/>
          <w:lang w:val="ru-RU"/>
        </w:rPr>
        <w:t xml:space="preserve"> </w:t>
      </w:r>
      <w:r w:rsidRPr="009D0DE8">
        <w:rPr>
          <w:lang w:val="ru-RU"/>
        </w:rPr>
        <w:t>учащихся,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освоение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ими</w:t>
      </w:r>
      <w:r w:rsidRPr="009D0DE8">
        <w:rPr>
          <w:spacing w:val="-57"/>
          <w:lang w:val="ru-RU"/>
        </w:rPr>
        <w:t xml:space="preserve"> </w:t>
      </w:r>
      <w:r w:rsidRPr="009D0DE8">
        <w:rPr>
          <w:lang w:val="ru-RU"/>
        </w:rPr>
        <w:t>технических</w:t>
      </w:r>
      <w:r w:rsidRPr="009D0DE8">
        <w:rPr>
          <w:spacing w:val="-8"/>
          <w:lang w:val="ru-RU"/>
        </w:rPr>
        <w:t xml:space="preserve"> </w:t>
      </w:r>
      <w:r w:rsidRPr="009D0DE8">
        <w:rPr>
          <w:lang w:val="ru-RU"/>
        </w:rPr>
        <w:t>действий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и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физических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упражнений,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содействующих</w:t>
      </w:r>
      <w:r w:rsidRPr="009D0DE8">
        <w:rPr>
          <w:spacing w:val="-8"/>
          <w:lang w:val="ru-RU"/>
        </w:rPr>
        <w:t xml:space="preserve"> </w:t>
      </w:r>
      <w:r w:rsidRPr="009D0DE8">
        <w:rPr>
          <w:lang w:val="ru-RU"/>
        </w:rPr>
        <w:t>обогащению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двигательного</w:t>
      </w:r>
      <w:r w:rsidRPr="009D0DE8">
        <w:rPr>
          <w:spacing w:val="-8"/>
          <w:lang w:val="ru-RU"/>
        </w:rPr>
        <w:t xml:space="preserve"> </w:t>
      </w:r>
      <w:r w:rsidRPr="009D0DE8">
        <w:rPr>
          <w:lang w:val="ru-RU"/>
        </w:rPr>
        <w:t>опыта.</w:t>
      </w:r>
    </w:p>
    <w:p w:rsidR="009D0DE8" w:rsidRPr="009D0DE8" w:rsidRDefault="009D0DE8" w:rsidP="009D0DE8">
      <w:pPr>
        <w:pStyle w:val="af"/>
        <w:spacing w:before="73" w:line="283" w:lineRule="auto"/>
        <w:ind w:right="561"/>
        <w:rPr>
          <w:lang w:val="ru-RU"/>
        </w:rPr>
      </w:pPr>
      <w:r w:rsidRPr="009D0DE8">
        <w:rPr>
          <w:i/>
          <w:lang w:val="ru-RU"/>
        </w:rPr>
        <w:t xml:space="preserve">Вариативные модули </w:t>
      </w:r>
      <w:r w:rsidRPr="009D0DE8">
        <w:rPr>
          <w:lang w:val="ru-RU"/>
        </w:rPr>
        <w:t>объединены в рабочей программе модулем «Спорт», содержание которого</w:t>
      </w:r>
      <w:r w:rsidRPr="009D0DE8">
        <w:rPr>
          <w:spacing w:val="-57"/>
          <w:lang w:val="ru-RU"/>
        </w:rPr>
        <w:t xml:space="preserve"> </w:t>
      </w:r>
      <w:r w:rsidRPr="009D0DE8">
        <w:rPr>
          <w:lang w:val="ru-RU"/>
        </w:rPr>
        <w:t>разрабатывается образовательной организацией на основе Примерных модульных программ по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физической культуре для общеобразовательных организаций, рекомендуемых Министерством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просвещения Российской Федерации. Основной содержательной направленностью вариативных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модулей является подготовка учащихся к выполнению нормативных требований Всероссийского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физкультурно-спортивного комплекса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ГТО,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активное</w:t>
      </w:r>
      <w:r w:rsidRPr="009D0DE8">
        <w:rPr>
          <w:spacing w:val="-6"/>
          <w:lang w:val="ru-RU"/>
        </w:rPr>
        <w:t xml:space="preserve"> </w:t>
      </w:r>
      <w:r w:rsidRPr="009D0DE8">
        <w:rPr>
          <w:lang w:val="ru-RU"/>
        </w:rPr>
        <w:t>вовлечение</w:t>
      </w:r>
      <w:r w:rsidRPr="009D0DE8">
        <w:rPr>
          <w:spacing w:val="-6"/>
          <w:lang w:val="ru-RU"/>
        </w:rPr>
        <w:t xml:space="preserve"> </w:t>
      </w:r>
      <w:r w:rsidRPr="009D0DE8">
        <w:rPr>
          <w:lang w:val="ru-RU"/>
        </w:rPr>
        <w:t>их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в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соревновательную</w:t>
      </w:r>
    </w:p>
    <w:p w:rsidR="009D0DE8" w:rsidRPr="009D0DE8" w:rsidRDefault="009D0DE8" w:rsidP="009D0DE8">
      <w:pPr>
        <w:pStyle w:val="af"/>
        <w:spacing w:before="1"/>
        <w:rPr>
          <w:lang w:val="ru-RU"/>
        </w:rPr>
      </w:pPr>
      <w:r w:rsidRPr="009D0DE8">
        <w:rPr>
          <w:lang w:val="ru-RU"/>
        </w:rPr>
        <w:t>деятельность.</w:t>
      </w:r>
    </w:p>
    <w:p w:rsidR="009D0DE8" w:rsidRPr="009D0DE8" w:rsidRDefault="009D0DE8" w:rsidP="009D0DE8">
      <w:pPr>
        <w:pStyle w:val="af"/>
        <w:spacing w:before="117" w:line="280" w:lineRule="auto"/>
        <w:ind w:right="206"/>
        <w:rPr>
          <w:lang w:val="ru-RU"/>
        </w:rPr>
      </w:pPr>
      <w:r w:rsidRPr="009D0DE8">
        <w:rPr>
          <w:lang w:val="ru-RU"/>
        </w:rPr>
        <w:t>Исходя из интересов учащихся, традиций конкретного региона или образовательной организации,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модуль «Спорт» может разрабатываться учителями физической культуры на основе содержания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базовой</w:t>
      </w:r>
      <w:r w:rsidRPr="009D0DE8">
        <w:rPr>
          <w:spacing w:val="-6"/>
          <w:lang w:val="ru-RU"/>
        </w:rPr>
        <w:t xml:space="preserve"> </w:t>
      </w:r>
      <w:r w:rsidRPr="009D0DE8">
        <w:rPr>
          <w:lang w:val="ru-RU"/>
        </w:rPr>
        <w:t>физической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подготовки,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национальных</w:t>
      </w:r>
      <w:r w:rsidRPr="009D0DE8">
        <w:rPr>
          <w:spacing w:val="-7"/>
          <w:lang w:val="ru-RU"/>
        </w:rPr>
        <w:t xml:space="preserve"> </w:t>
      </w:r>
      <w:r w:rsidRPr="009D0DE8">
        <w:rPr>
          <w:lang w:val="ru-RU"/>
        </w:rPr>
        <w:t>видов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спорта,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современных</w:t>
      </w:r>
      <w:r w:rsidRPr="009D0DE8">
        <w:rPr>
          <w:spacing w:val="-6"/>
          <w:lang w:val="ru-RU"/>
        </w:rPr>
        <w:t xml:space="preserve"> </w:t>
      </w:r>
      <w:r w:rsidRPr="009D0DE8">
        <w:rPr>
          <w:lang w:val="ru-RU"/>
        </w:rPr>
        <w:t>оздоровительных</w:t>
      </w:r>
      <w:r w:rsidRPr="009D0DE8">
        <w:rPr>
          <w:spacing w:val="-7"/>
          <w:lang w:val="ru-RU"/>
        </w:rPr>
        <w:t xml:space="preserve"> </w:t>
      </w:r>
      <w:r w:rsidRPr="009D0DE8">
        <w:rPr>
          <w:lang w:val="ru-RU"/>
        </w:rPr>
        <w:t>систем.</w:t>
      </w:r>
      <w:r w:rsidRPr="009D0DE8">
        <w:rPr>
          <w:spacing w:val="-57"/>
          <w:lang w:val="ru-RU"/>
        </w:rPr>
        <w:t xml:space="preserve"> </w:t>
      </w:r>
      <w:r w:rsidRPr="009D0DE8">
        <w:rPr>
          <w:lang w:val="ru-RU"/>
        </w:rPr>
        <w:t>В настоящей рабочей программе в помощь учителям физической культуры в рамках данного модуля,</w:t>
      </w:r>
      <w:r w:rsidRPr="009D0DE8">
        <w:rPr>
          <w:spacing w:val="-57"/>
          <w:lang w:val="ru-RU"/>
        </w:rPr>
        <w:t xml:space="preserve"> </w:t>
      </w:r>
      <w:r w:rsidRPr="009D0DE8">
        <w:rPr>
          <w:lang w:val="ru-RU"/>
        </w:rPr>
        <w:t>представлено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примерное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содержание «Базовой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физической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подготовки».</w:t>
      </w:r>
    </w:p>
    <w:p w:rsidR="009D0DE8" w:rsidRPr="009D0DE8" w:rsidRDefault="009D0DE8" w:rsidP="009D0DE8">
      <w:pPr>
        <w:pStyle w:val="1"/>
        <w:spacing w:before="186"/>
        <w:ind w:left="290"/>
        <w:rPr>
          <w:lang w:val="ru-RU"/>
        </w:rPr>
      </w:pPr>
      <w:r w:rsidRPr="009D0DE8">
        <w:rPr>
          <w:lang w:val="ru-RU"/>
        </w:rPr>
        <w:t>МЕСТО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УЧЕБНОГО</w:t>
      </w:r>
      <w:r w:rsidRPr="009D0DE8">
        <w:rPr>
          <w:spacing w:val="-7"/>
          <w:lang w:val="ru-RU"/>
        </w:rPr>
        <w:t xml:space="preserve"> </w:t>
      </w:r>
      <w:r w:rsidRPr="009D0DE8">
        <w:rPr>
          <w:lang w:val="ru-RU"/>
        </w:rPr>
        <w:t>ПРЕДМЕТА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«ФИЗИЧЕСКАЯ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КУЛЬТУРА»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В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УЧЕБНОМ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ПЛАНЕ</w:t>
      </w:r>
    </w:p>
    <w:p w:rsidR="009D0DE8" w:rsidRPr="009D0DE8" w:rsidRDefault="009D0DE8" w:rsidP="009D0DE8">
      <w:pPr>
        <w:pStyle w:val="af"/>
        <w:spacing w:before="175"/>
        <w:rPr>
          <w:lang w:val="ru-RU"/>
        </w:rPr>
      </w:pPr>
      <w:r w:rsidRPr="009D0DE8">
        <w:rPr>
          <w:lang w:val="ru-RU"/>
        </w:rPr>
        <w:t>В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5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классе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на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изучение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предмета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отводится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2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часа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в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неделю,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суммарно</w:t>
      </w:r>
      <w:r w:rsidRPr="009D0DE8">
        <w:rPr>
          <w:spacing w:val="3"/>
          <w:lang w:val="ru-RU"/>
        </w:rPr>
        <w:t xml:space="preserve"> </w:t>
      </w:r>
      <w:r w:rsidRPr="009D0DE8">
        <w:rPr>
          <w:lang w:val="ru-RU"/>
        </w:rPr>
        <w:t>68</w:t>
      </w:r>
      <w:r w:rsidRPr="009D0DE8">
        <w:rPr>
          <w:spacing w:val="-6"/>
          <w:lang w:val="ru-RU"/>
        </w:rPr>
        <w:t xml:space="preserve"> </w:t>
      </w:r>
      <w:r w:rsidRPr="009D0DE8">
        <w:rPr>
          <w:lang w:val="ru-RU"/>
        </w:rPr>
        <w:t>часов.</w:t>
      </w:r>
    </w:p>
    <w:p w:rsidR="009D0DE8" w:rsidRPr="009D0DE8" w:rsidRDefault="009D0DE8" w:rsidP="009D0DE8">
      <w:pPr>
        <w:pStyle w:val="af"/>
        <w:spacing w:before="4"/>
        <w:rPr>
          <w:sz w:val="35"/>
          <w:lang w:val="ru-RU"/>
        </w:rPr>
      </w:pPr>
    </w:p>
    <w:p w:rsidR="009D0DE8" w:rsidRPr="009D0DE8" w:rsidRDefault="009D0DE8" w:rsidP="009D0DE8">
      <w:pPr>
        <w:pStyle w:val="af"/>
        <w:rPr>
          <w:lang w:val="ru-RU"/>
        </w:rPr>
      </w:pPr>
      <w:r w:rsidRPr="009D0DE8">
        <w:rPr>
          <w:lang w:val="ru-RU"/>
        </w:rPr>
        <w:t>При подготовке рабочей программы учитывались личностные и метапредметные результаты,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зафиксированные в Федеральном государственном образовательном стандарте основного общего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образования</w:t>
      </w:r>
      <w:r w:rsidRPr="009D0DE8">
        <w:rPr>
          <w:spacing w:val="-6"/>
          <w:lang w:val="ru-RU"/>
        </w:rPr>
        <w:t xml:space="preserve"> </w:t>
      </w:r>
      <w:r w:rsidRPr="009D0DE8">
        <w:rPr>
          <w:lang w:val="ru-RU"/>
        </w:rPr>
        <w:t>и</w:t>
      </w:r>
      <w:r w:rsidRPr="009D0DE8">
        <w:rPr>
          <w:spacing w:val="-6"/>
          <w:lang w:val="ru-RU"/>
        </w:rPr>
        <w:t xml:space="preserve"> </w:t>
      </w:r>
      <w:r w:rsidRPr="009D0DE8">
        <w:rPr>
          <w:lang w:val="ru-RU"/>
        </w:rPr>
        <w:t>в «Универсальном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кодификаторе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элементов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содержания</w:t>
      </w:r>
      <w:r w:rsidRPr="009D0DE8">
        <w:rPr>
          <w:spacing w:val="-6"/>
          <w:lang w:val="ru-RU"/>
        </w:rPr>
        <w:t xml:space="preserve"> </w:t>
      </w:r>
      <w:r w:rsidRPr="009D0DE8">
        <w:rPr>
          <w:lang w:val="ru-RU"/>
        </w:rPr>
        <w:t>и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требований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к</w:t>
      </w:r>
      <w:r w:rsidRPr="009D0DE8">
        <w:rPr>
          <w:spacing w:val="-8"/>
          <w:lang w:val="ru-RU"/>
        </w:rPr>
        <w:t xml:space="preserve"> </w:t>
      </w:r>
      <w:r w:rsidRPr="009D0DE8">
        <w:rPr>
          <w:lang w:val="ru-RU"/>
        </w:rPr>
        <w:t>результатам</w:t>
      </w:r>
      <w:r w:rsidRPr="009D0DE8">
        <w:rPr>
          <w:spacing w:val="-57"/>
          <w:lang w:val="ru-RU"/>
        </w:rPr>
        <w:t xml:space="preserve"> </w:t>
      </w:r>
      <w:r w:rsidRPr="009D0DE8">
        <w:rPr>
          <w:lang w:val="ru-RU"/>
        </w:rPr>
        <w:t>освоения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основной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образовательной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программы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основного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общего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образования».</w:t>
      </w:r>
    </w:p>
    <w:p w:rsidR="009D0DE8" w:rsidRPr="009D0DE8" w:rsidRDefault="009D0DE8" w:rsidP="009D0DE8">
      <w:pPr>
        <w:pStyle w:val="af"/>
        <w:spacing w:before="75" w:line="271" w:lineRule="auto"/>
        <w:rPr>
          <w:lang w:val="ru-RU"/>
        </w:rPr>
      </w:pPr>
      <w:r w:rsidRPr="009D0DE8">
        <w:rPr>
          <w:lang w:val="ru-RU"/>
        </w:rPr>
        <w:t>В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связи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с</w:t>
      </w:r>
      <w:r w:rsidRPr="009D0DE8">
        <w:rPr>
          <w:spacing w:val="-12"/>
          <w:lang w:val="ru-RU"/>
        </w:rPr>
        <w:t xml:space="preserve"> </w:t>
      </w:r>
      <w:r w:rsidRPr="009D0DE8">
        <w:rPr>
          <w:lang w:val="ru-RU"/>
        </w:rPr>
        <w:t>отсутствием</w:t>
      </w:r>
      <w:r w:rsidRPr="009D0DE8">
        <w:rPr>
          <w:spacing w:val="4"/>
          <w:lang w:val="ru-RU"/>
        </w:rPr>
        <w:t xml:space="preserve"> </w:t>
      </w:r>
      <w:r w:rsidRPr="009D0DE8">
        <w:rPr>
          <w:lang w:val="ru-RU"/>
        </w:rPr>
        <w:t>условий для</w:t>
      </w:r>
      <w:r w:rsidRPr="009D0DE8">
        <w:rPr>
          <w:spacing w:val="-7"/>
          <w:lang w:val="ru-RU"/>
        </w:rPr>
        <w:t xml:space="preserve"> </w:t>
      </w:r>
      <w:r w:rsidRPr="009D0DE8">
        <w:rPr>
          <w:lang w:val="ru-RU"/>
        </w:rPr>
        <w:t>проведения</w:t>
      </w:r>
      <w:r w:rsidRPr="009D0DE8">
        <w:rPr>
          <w:spacing w:val="-6"/>
          <w:lang w:val="ru-RU"/>
        </w:rPr>
        <w:t xml:space="preserve"> </w:t>
      </w:r>
      <w:r w:rsidRPr="009D0DE8">
        <w:rPr>
          <w:lang w:val="ru-RU"/>
        </w:rPr>
        <w:t>модуля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"Зимние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виды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спорта",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этот</w:t>
      </w:r>
      <w:r w:rsidRPr="009D0DE8">
        <w:rPr>
          <w:spacing w:val="-6"/>
          <w:lang w:val="ru-RU"/>
        </w:rPr>
        <w:t xml:space="preserve"> </w:t>
      </w:r>
      <w:r w:rsidRPr="009D0DE8">
        <w:rPr>
          <w:lang w:val="ru-RU"/>
        </w:rPr>
        <w:t>раздел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заменен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за</w:t>
      </w:r>
      <w:r w:rsidRPr="009D0DE8">
        <w:rPr>
          <w:spacing w:val="-57"/>
          <w:lang w:val="ru-RU"/>
        </w:rPr>
        <w:t xml:space="preserve"> </w:t>
      </w:r>
      <w:r w:rsidRPr="009D0DE8">
        <w:rPr>
          <w:lang w:val="ru-RU"/>
        </w:rPr>
        <w:t>счет</w:t>
      </w:r>
      <w:r w:rsidRPr="009D0DE8">
        <w:rPr>
          <w:spacing w:val="5"/>
          <w:lang w:val="ru-RU"/>
        </w:rPr>
        <w:t xml:space="preserve"> </w:t>
      </w:r>
      <w:r w:rsidRPr="009D0DE8">
        <w:rPr>
          <w:lang w:val="ru-RU"/>
        </w:rPr>
        <w:t>увеличением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часов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в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модулях «Лёгкая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атлетика»,</w:t>
      </w:r>
      <w:r w:rsidRPr="009D0DE8">
        <w:rPr>
          <w:spacing w:val="2"/>
          <w:lang w:val="ru-RU"/>
        </w:rPr>
        <w:t xml:space="preserve"> </w:t>
      </w:r>
      <w:r w:rsidRPr="009D0DE8">
        <w:rPr>
          <w:lang w:val="ru-RU"/>
        </w:rPr>
        <w:t>«Подвижные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и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спортивные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игры»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и</w:t>
      </w:r>
    </w:p>
    <w:p w:rsidR="009D0DE8" w:rsidRPr="009D0DE8" w:rsidRDefault="009D0DE8" w:rsidP="009D0DE8">
      <w:pPr>
        <w:pStyle w:val="af"/>
        <w:spacing w:line="271" w:lineRule="exact"/>
        <w:rPr>
          <w:lang w:val="ru-RU"/>
        </w:rPr>
      </w:pPr>
      <w:r w:rsidRPr="009D0DE8">
        <w:rPr>
          <w:lang w:val="ru-RU"/>
        </w:rPr>
        <w:t>«Гимнастика»</w:t>
      </w:r>
      <w:r w:rsidRPr="009D0DE8">
        <w:rPr>
          <w:spacing w:val="-7"/>
          <w:lang w:val="ru-RU"/>
        </w:rPr>
        <w:t xml:space="preserve"> </w:t>
      </w:r>
      <w:r w:rsidRPr="009D0DE8">
        <w:rPr>
          <w:lang w:val="ru-RU"/>
        </w:rPr>
        <w:t>или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модулем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"Кроссовая</w:t>
      </w:r>
      <w:r w:rsidRPr="009D0DE8">
        <w:rPr>
          <w:spacing w:val="-6"/>
          <w:lang w:val="ru-RU"/>
        </w:rPr>
        <w:t xml:space="preserve"> </w:t>
      </w:r>
      <w:r w:rsidRPr="009D0DE8">
        <w:rPr>
          <w:lang w:val="ru-RU"/>
        </w:rPr>
        <w:t>подготовка"</w:t>
      </w:r>
    </w:p>
    <w:p w:rsidR="009D0DE8" w:rsidRPr="009D0DE8" w:rsidRDefault="009D0DE8" w:rsidP="009D0DE8">
      <w:pPr>
        <w:spacing w:line="271" w:lineRule="exact"/>
        <w:rPr>
          <w:lang w:val="ru-RU"/>
        </w:rPr>
        <w:sectPr w:rsidR="009D0DE8" w:rsidRPr="009D0DE8">
          <w:pgSz w:w="11900" w:h="16840"/>
          <w:pgMar w:top="480" w:right="560" w:bottom="280" w:left="560" w:header="720" w:footer="720" w:gutter="0"/>
          <w:cols w:space="720"/>
        </w:sectPr>
      </w:pPr>
    </w:p>
    <w:p w:rsidR="009D0DE8" w:rsidRPr="009D0DE8" w:rsidRDefault="009D0DE8" w:rsidP="009D0DE8">
      <w:pPr>
        <w:pStyle w:val="1"/>
        <w:spacing w:before="64"/>
        <w:rPr>
          <w:lang w:val="ru-RU"/>
        </w:rPr>
      </w:pPr>
      <w:r w:rsidRPr="009D0DE8">
        <w:rPr>
          <w:lang w:val="ru-RU"/>
        </w:rPr>
        <w:lastRenderedPageBreak/>
        <w:t>СОДЕРЖАНИЕ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УЧЕБНОГО</w:t>
      </w:r>
      <w:r w:rsidRPr="009D0DE8">
        <w:rPr>
          <w:spacing w:val="-7"/>
          <w:lang w:val="ru-RU"/>
        </w:rPr>
        <w:t xml:space="preserve"> </w:t>
      </w:r>
      <w:r w:rsidRPr="009D0DE8">
        <w:rPr>
          <w:lang w:val="ru-RU"/>
        </w:rPr>
        <w:t>ПРЕДМЕТА</w:t>
      </w:r>
    </w:p>
    <w:p w:rsidR="009D0DE8" w:rsidRPr="009D0DE8" w:rsidRDefault="009D0DE8" w:rsidP="009D0DE8">
      <w:pPr>
        <w:pStyle w:val="af"/>
        <w:spacing w:before="10"/>
        <w:rPr>
          <w:b/>
          <w:sz w:val="29"/>
          <w:lang w:val="ru-RU"/>
        </w:rPr>
      </w:pPr>
    </w:p>
    <w:p w:rsidR="009D0DE8" w:rsidRPr="009D0DE8" w:rsidRDefault="009D0DE8" w:rsidP="009D0DE8">
      <w:pPr>
        <w:pStyle w:val="af"/>
        <w:spacing w:line="271" w:lineRule="auto"/>
        <w:rPr>
          <w:lang w:val="ru-RU"/>
        </w:rPr>
      </w:pPr>
      <w:r w:rsidRPr="009D0DE8">
        <w:rPr>
          <w:b/>
          <w:lang w:val="ru-RU"/>
        </w:rPr>
        <w:t>Знания о физической культуре</w:t>
      </w:r>
      <w:r w:rsidRPr="009D0DE8">
        <w:rPr>
          <w:lang w:val="ru-RU"/>
        </w:rPr>
        <w:t>. Физическая культура в основной школе: задачи, содержание и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формы</w:t>
      </w:r>
      <w:r w:rsidRPr="009D0DE8">
        <w:rPr>
          <w:spacing w:val="-11"/>
          <w:lang w:val="ru-RU"/>
        </w:rPr>
        <w:t xml:space="preserve"> </w:t>
      </w:r>
      <w:r w:rsidRPr="009D0DE8">
        <w:rPr>
          <w:lang w:val="ru-RU"/>
        </w:rPr>
        <w:t>организации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занятий.</w:t>
      </w:r>
      <w:r w:rsidRPr="009D0DE8">
        <w:rPr>
          <w:spacing w:val="-6"/>
          <w:lang w:val="ru-RU"/>
        </w:rPr>
        <w:t xml:space="preserve"> </w:t>
      </w:r>
      <w:r w:rsidRPr="009D0DE8">
        <w:rPr>
          <w:lang w:val="ru-RU"/>
        </w:rPr>
        <w:t>Система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дополнительного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обучения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физической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культуре;</w:t>
      </w:r>
      <w:r w:rsidRPr="009D0DE8">
        <w:rPr>
          <w:spacing w:val="-8"/>
          <w:lang w:val="ru-RU"/>
        </w:rPr>
        <w:t xml:space="preserve"> </w:t>
      </w:r>
      <w:r w:rsidRPr="009D0DE8">
        <w:rPr>
          <w:lang w:val="ru-RU"/>
        </w:rPr>
        <w:t>организация</w:t>
      </w:r>
      <w:r w:rsidRPr="009D0DE8">
        <w:rPr>
          <w:spacing w:val="-57"/>
          <w:lang w:val="ru-RU"/>
        </w:rPr>
        <w:t xml:space="preserve"> </w:t>
      </w:r>
      <w:r w:rsidRPr="009D0DE8">
        <w:rPr>
          <w:lang w:val="ru-RU"/>
        </w:rPr>
        <w:t>спортивной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работы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в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общеобразовательной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школе.</w:t>
      </w:r>
    </w:p>
    <w:p w:rsidR="009D0DE8" w:rsidRPr="009D0DE8" w:rsidRDefault="009D0DE8" w:rsidP="009D0DE8">
      <w:pPr>
        <w:pStyle w:val="af"/>
        <w:spacing w:before="67" w:line="264" w:lineRule="auto"/>
        <w:rPr>
          <w:lang w:val="ru-RU"/>
        </w:rPr>
      </w:pPr>
      <w:r w:rsidRPr="009D0DE8">
        <w:rPr>
          <w:lang w:val="ru-RU"/>
        </w:rPr>
        <w:t>Физическая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культура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и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здоровый</w:t>
      </w:r>
      <w:r w:rsidRPr="009D0DE8">
        <w:rPr>
          <w:spacing w:val="-6"/>
          <w:lang w:val="ru-RU"/>
        </w:rPr>
        <w:t xml:space="preserve"> </w:t>
      </w:r>
      <w:r w:rsidRPr="009D0DE8">
        <w:rPr>
          <w:lang w:val="ru-RU"/>
        </w:rPr>
        <w:t>образ</w:t>
      </w:r>
      <w:r w:rsidRPr="009D0DE8">
        <w:rPr>
          <w:spacing w:val="-6"/>
          <w:lang w:val="ru-RU"/>
        </w:rPr>
        <w:t xml:space="preserve"> </w:t>
      </w:r>
      <w:r w:rsidRPr="009D0DE8">
        <w:rPr>
          <w:lang w:val="ru-RU"/>
        </w:rPr>
        <w:t>жизни:</w:t>
      </w:r>
      <w:r w:rsidRPr="009D0DE8">
        <w:rPr>
          <w:spacing w:val="-11"/>
          <w:lang w:val="ru-RU"/>
        </w:rPr>
        <w:t xml:space="preserve"> </w:t>
      </w:r>
      <w:r w:rsidRPr="009D0DE8">
        <w:rPr>
          <w:lang w:val="ru-RU"/>
        </w:rPr>
        <w:t>характеристика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основных</w:t>
      </w:r>
      <w:r w:rsidRPr="009D0DE8">
        <w:rPr>
          <w:spacing w:val="-7"/>
          <w:lang w:val="ru-RU"/>
        </w:rPr>
        <w:t xml:space="preserve"> </w:t>
      </w:r>
      <w:r w:rsidRPr="009D0DE8">
        <w:rPr>
          <w:lang w:val="ru-RU"/>
        </w:rPr>
        <w:t>форм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занятий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физической</w:t>
      </w:r>
      <w:r w:rsidRPr="009D0DE8">
        <w:rPr>
          <w:spacing w:val="-57"/>
          <w:lang w:val="ru-RU"/>
        </w:rPr>
        <w:t xml:space="preserve"> </w:t>
      </w:r>
      <w:r w:rsidRPr="009D0DE8">
        <w:rPr>
          <w:lang w:val="ru-RU"/>
        </w:rPr>
        <w:t>культурой,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их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связь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с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укреплением</w:t>
      </w:r>
      <w:r w:rsidRPr="009D0DE8">
        <w:rPr>
          <w:spacing w:val="2"/>
          <w:lang w:val="ru-RU"/>
        </w:rPr>
        <w:t xml:space="preserve"> </w:t>
      </w:r>
      <w:r w:rsidRPr="009D0DE8">
        <w:rPr>
          <w:lang w:val="ru-RU"/>
        </w:rPr>
        <w:t>здоровья,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организацией</w:t>
      </w:r>
      <w:r w:rsidRPr="009D0DE8">
        <w:rPr>
          <w:spacing w:val="-7"/>
          <w:lang w:val="ru-RU"/>
        </w:rPr>
        <w:t xml:space="preserve"> </w:t>
      </w:r>
      <w:r w:rsidRPr="009D0DE8">
        <w:rPr>
          <w:lang w:val="ru-RU"/>
        </w:rPr>
        <w:t>отдыха и</w:t>
      </w:r>
      <w:r w:rsidRPr="009D0DE8">
        <w:rPr>
          <w:spacing w:val="3"/>
          <w:lang w:val="ru-RU"/>
        </w:rPr>
        <w:t xml:space="preserve"> </w:t>
      </w:r>
      <w:r w:rsidRPr="009D0DE8">
        <w:rPr>
          <w:lang w:val="ru-RU"/>
        </w:rPr>
        <w:t>досуга.</w:t>
      </w:r>
    </w:p>
    <w:p w:rsidR="009D0DE8" w:rsidRPr="009D0DE8" w:rsidRDefault="009D0DE8" w:rsidP="009D0DE8">
      <w:pPr>
        <w:pStyle w:val="af"/>
        <w:spacing w:before="66" w:line="266" w:lineRule="auto"/>
        <w:rPr>
          <w:lang w:val="ru-RU"/>
        </w:rPr>
      </w:pPr>
      <w:r w:rsidRPr="009D0DE8">
        <w:rPr>
          <w:lang w:val="ru-RU"/>
        </w:rPr>
        <w:t>Исторические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сведения</w:t>
      </w:r>
      <w:r w:rsidRPr="009D0DE8">
        <w:rPr>
          <w:spacing w:val="-7"/>
          <w:lang w:val="ru-RU"/>
        </w:rPr>
        <w:t xml:space="preserve"> </w:t>
      </w:r>
      <w:r w:rsidRPr="009D0DE8">
        <w:rPr>
          <w:lang w:val="ru-RU"/>
        </w:rPr>
        <w:t>об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Олимпийских</w:t>
      </w:r>
      <w:r w:rsidRPr="009D0DE8">
        <w:rPr>
          <w:spacing w:val="-7"/>
          <w:lang w:val="ru-RU"/>
        </w:rPr>
        <w:t xml:space="preserve"> </w:t>
      </w:r>
      <w:r w:rsidRPr="009D0DE8">
        <w:rPr>
          <w:lang w:val="ru-RU"/>
        </w:rPr>
        <w:t>играх</w:t>
      </w:r>
      <w:r w:rsidRPr="009D0DE8">
        <w:rPr>
          <w:spacing w:val="-6"/>
          <w:lang w:val="ru-RU"/>
        </w:rPr>
        <w:t xml:space="preserve"> </w:t>
      </w:r>
      <w:r w:rsidRPr="009D0DE8">
        <w:rPr>
          <w:lang w:val="ru-RU"/>
        </w:rPr>
        <w:t>Древней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Греции,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характеристика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их</w:t>
      </w:r>
      <w:r w:rsidRPr="009D0DE8">
        <w:rPr>
          <w:spacing w:val="-6"/>
          <w:lang w:val="ru-RU"/>
        </w:rPr>
        <w:t xml:space="preserve"> </w:t>
      </w:r>
      <w:r w:rsidRPr="009D0DE8">
        <w:rPr>
          <w:lang w:val="ru-RU"/>
        </w:rPr>
        <w:t>содержания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и</w:t>
      </w:r>
      <w:r w:rsidRPr="009D0DE8">
        <w:rPr>
          <w:spacing w:val="-57"/>
          <w:lang w:val="ru-RU"/>
        </w:rPr>
        <w:t xml:space="preserve"> </w:t>
      </w:r>
      <w:r w:rsidRPr="009D0DE8">
        <w:rPr>
          <w:lang w:val="ru-RU"/>
        </w:rPr>
        <w:t>правил спортивной</w:t>
      </w:r>
      <w:r w:rsidRPr="009D0DE8">
        <w:rPr>
          <w:spacing w:val="2"/>
          <w:lang w:val="ru-RU"/>
        </w:rPr>
        <w:t xml:space="preserve"> </w:t>
      </w:r>
      <w:r w:rsidRPr="009D0DE8">
        <w:rPr>
          <w:lang w:val="ru-RU"/>
        </w:rPr>
        <w:t>борьбы.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Расцвет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и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завершение истории</w:t>
      </w:r>
      <w:r w:rsidRPr="009D0DE8">
        <w:rPr>
          <w:spacing w:val="2"/>
          <w:lang w:val="ru-RU"/>
        </w:rPr>
        <w:t xml:space="preserve"> </w:t>
      </w:r>
      <w:r w:rsidRPr="009D0DE8">
        <w:rPr>
          <w:lang w:val="ru-RU"/>
        </w:rPr>
        <w:t>Олимпийских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игр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древности.</w:t>
      </w:r>
    </w:p>
    <w:p w:rsidR="009D0DE8" w:rsidRPr="009D0DE8" w:rsidRDefault="009D0DE8" w:rsidP="009D0DE8">
      <w:pPr>
        <w:pStyle w:val="af"/>
        <w:spacing w:before="59" w:line="285" w:lineRule="auto"/>
        <w:ind w:right="246"/>
        <w:jc w:val="both"/>
        <w:rPr>
          <w:lang w:val="ru-RU"/>
        </w:rPr>
      </w:pPr>
      <w:r w:rsidRPr="009D0DE8">
        <w:rPr>
          <w:i/>
          <w:lang w:val="ru-RU"/>
        </w:rPr>
        <w:t>Способы самостоятельной деятельности</w:t>
      </w:r>
      <w:r w:rsidRPr="009D0DE8">
        <w:rPr>
          <w:lang w:val="ru-RU"/>
        </w:rPr>
        <w:t>. Режим дня и его значение для учащихся школы, связь с</w:t>
      </w:r>
      <w:r w:rsidRPr="009D0DE8">
        <w:rPr>
          <w:spacing w:val="-57"/>
          <w:lang w:val="ru-RU"/>
        </w:rPr>
        <w:t xml:space="preserve"> </w:t>
      </w:r>
      <w:r w:rsidRPr="009D0DE8">
        <w:rPr>
          <w:lang w:val="ru-RU"/>
        </w:rPr>
        <w:t>умственной</w:t>
      </w:r>
      <w:r w:rsidRPr="009D0DE8">
        <w:rPr>
          <w:spacing w:val="-7"/>
          <w:lang w:val="ru-RU"/>
        </w:rPr>
        <w:t xml:space="preserve"> </w:t>
      </w:r>
      <w:r w:rsidRPr="009D0DE8">
        <w:rPr>
          <w:lang w:val="ru-RU"/>
        </w:rPr>
        <w:t>работоспособностью.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Составление</w:t>
      </w:r>
      <w:r w:rsidRPr="009D0DE8">
        <w:rPr>
          <w:spacing w:val="-9"/>
          <w:lang w:val="ru-RU"/>
        </w:rPr>
        <w:t xml:space="preserve"> </w:t>
      </w:r>
      <w:r w:rsidRPr="009D0DE8">
        <w:rPr>
          <w:lang w:val="ru-RU"/>
        </w:rPr>
        <w:t>индивидуального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режима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дня;</w:t>
      </w:r>
      <w:r w:rsidRPr="009D0DE8">
        <w:rPr>
          <w:spacing w:val="-8"/>
          <w:lang w:val="ru-RU"/>
        </w:rPr>
        <w:t xml:space="preserve"> </w:t>
      </w:r>
      <w:r w:rsidRPr="009D0DE8">
        <w:rPr>
          <w:lang w:val="ru-RU"/>
        </w:rPr>
        <w:t>определение</w:t>
      </w:r>
      <w:r w:rsidRPr="009D0DE8">
        <w:rPr>
          <w:spacing w:val="-8"/>
          <w:lang w:val="ru-RU"/>
        </w:rPr>
        <w:t xml:space="preserve"> </w:t>
      </w:r>
      <w:r w:rsidRPr="009D0DE8">
        <w:rPr>
          <w:lang w:val="ru-RU"/>
        </w:rPr>
        <w:t>основных</w:t>
      </w:r>
      <w:r w:rsidRPr="009D0DE8">
        <w:rPr>
          <w:spacing w:val="-58"/>
          <w:lang w:val="ru-RU"/>
        </w:rPr>
        <w:t xml:space="preserve"> </w:t>
      </w:r>
      <w:r w:rsidRPr="009D0DE8">
        <w:rPr>
          <w:lang w:val="ru-RU"/>
        </w:rPr>
        <w:t>индивидуальных</w:t>
      </w:r>
      <w:r w:rsidRPr="009D0DE8">
        <w:rPr>
          <w:spacing w:val="-7"/>
          <w:lang w:val="ru-RU"/>
        </w:rPr>
        <w:t xml:space="preserve"> </w:t>
      </w:r>
      <w:r w:rsidRPr="009D0DE8">
        <w:rPr>
          <w:lang w:val="ru-RU"/>
        </w:rPr>
        <w:t>видов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деятельности,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их</w:t>
      </w:r>
      <w:r w:rsidRPr="009D0DE8">
        <w:rPr>
          <w:spacing w:val="-7"/>
          <w:lang w:val="ru-RU"/>
        </w:rPr>
        <w:t xml:space="preserve"> </w:t>
      </w:r>
      <w:r w:rsidRPr="009D0DE8">
        <w:rPr>
          <w:lang w:val="ru-RU"/>
        </w:rPr>
        <w:t>временных</w:t>
      </w:r>
      <w:r w:rsidRPr="009D0DE8">
        <w:rPr>
          <w:spacing w:val="-7"/>
          <w:lang w:val="ru-RU"/>
        </w:rPr>
        <w:t xml:space="preserve"> </w:t>
      </w:r>
      <w:r w:rsidRPr="009D0DE8">
        <w:rPr>
          <w:lang w:val="ru-RU"/>
        </w:rPr>
        <w:t>диапазонов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и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последовательности</w:t>
      </w:r>
      <w:r w:rsidRPr="009D0DE8">
        <w:rPr>
          <w:spacing w:val="-6"/>
          <w:lang w:val="ru-RU"/>
        </w:rPr>
        <w:t xml:space="preserve"> </w:t>
      </w:r>
      <w:r w:rsidRPr="009D0DE8">
        <w:rPr>
          <w:lang w:val="ru-RU"/>
        </w:rPr>
        <w:t>в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выполнении</w:t>
      </w:r>
    </w:p>
    <w:p w:rsidR="009D0DE8" w:rsidRPr="009D0DE8" w:rsidRDefault="009D0DE8" w:rsidP="009D0DE8">
      <w:pPr>
        <w:pStyle w:val="af"/>
        <w:spacing w:line="283" w:lineRule="auto"/>
        <w:ind w:right="977"/>
        <w:jc w:val="both"/>
        <w:rPr>
          <w:lang w:val="ru-RU"/>
        </w:rPr>
      </w:pPr>
      <w:r w:rsidRPr="009D0DE8">
        <w:rPr>
          <w:lang w:val="ru-RU"/>
        </w:rPr>
        <w:t>Физическое развитие человека, его показатели и способы измерения. Осанка как показатель</w:t>
      </w:r>
      <w:r w:rsidRPr="009D0DE8">
        <w:rPr>
          <w:spacing w:val="-57"/>
          <w:lang w:val="ru-RU"/>
        </w:rPr>
        <w:t xml:space="preserve"> </w:t>
      </w:r>
      <w:r w:rsidRPr="009D0DE8">
        <w:rPr>
          <w:lang w:val="ru-RU"/>
        </w:rPr>
        <w:t>физического развития, правила предупреждения её нарушений в условиях учебной и бытовой</w:t>
      </w:r>
      <w:r w:rsidRPr="009D0DE8">
        <w:rPr>
          <w:spacing w:val="-57"/>
          <w:lang w:val="ru-RU"/>
        </w:rPr>
        <w:t xml:space="preserve"> </w:t>
      </w:r>
      <w:r w:rsidRPr="009D0DE8">
        <w:rPr>
          <w:lang w:val="ru-RU"/>
        </w:rPr>
        <w:t>деятельности.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Способы</w:t>
      </w:r>
      <w:r w:rsidRPr="009D0DE8">
        <w:rPr>
          <w:spacing w:val="-7"/>
          <w:lang w:val="ru-RU"/>
        </w:rPr>
        <w:t xml:space="preserve"> </w:t>
      </w:r>
      <w:r w:rsidRPr="009D0DE8">
        <w:rPr>
          <w:lang w:val="ru-RU"/>
        </w:rPr>
        <w:t>измерения</w:t>
      </w:r>
      <w:r w:rsidRPr="009D0DE8">
        <w:rPr>
          <w:spacing w:val="-8"/>
          <w:lang w:val="ru-RU"/>
        </w:rPr>
        <w:t xml:space="preserve"> </w:t>
      </w:r>
      <w:r w:rsidRPr="009D0DE8">
        <w:rPr>
          <w:lang w:val="ru-RU"/>
        </w:rPr>
        <w:t>и</w:t>
      </w:r>
      <w:r w:rsidRPr="009D0DE8">
        <w:rPr>
          <w:spacing w:val="-7"/>
          <w:lang w:val="ru-RU"/>
        </w:rPr>
        <w:t xml:space="preserve"> </w:t>
      </w:r>
      <w:r w:rsidRPr="009D0DE8">
        <w:rPr>
          <w:lang w:val="ru-RU"/>
        </w:rPr>
        <w:t>оценивания</w:t>
      </w:r>
      <w:r w:rsidRPr="009D0DE8">
        <w:rPr>
          <w:spacing w:val="-9"/>
          <w:lang w:val="ru-RU"/>
        </w:rPr>
        <w:t xml:space="preserve"> </w:t>
      </w:r>
      <w:r w:rsidRPr="009D0DE8">
        <w:rPr>
          <w:lang w:val="ru-RU"/>
        </w:rPr>
        <w:t>осанки.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Составление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комплексов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физических</w:t>
      </w:r>
      <w:r w:rsidRPr="009D0DE8">
        <w:rPr>
          <w:spacing w:val="-58"/>
          <w:lang w:val="ru-RU"/>
        </w:rPr>
        <w:t xml:space="preserve"> </w:t>
      </w:r>
      <w:r w:rsidRPr="009D0DE8">
        <w:rPr>
          <w:lang w:val="ru-RU"/>
        </w:rPr>
        <w:t>упражнений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с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коррекционной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направленностью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и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правил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их</w:t>
      </w:r>
      <w:r w:rsidRPr="009D0DE8">
        <w:rPr>
          <w:spacing w:val="-6"/>
          <w:lang w:val="ru-RU"/>
        </w:rPr>
        <w:t xml:space="preserve"> </w:t>
      </w:r>
      <w:r w:rsidRPr="009D0DE8">
        <w:rPr>
          <w:lang w:val="ru-RU"/>
        </w:rPr>
        <w:t>самостоятельного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проведения.</w:t>
      </w:r>
    </w:p>
    <w:p w:rsidR="009D0DE8" w:rsidRPr="009D0DE8" w:rsidRDefault="009D0DE8" w:rsidP="009D0DE8">
      <w:pPr>
        <w:pStyle w:val="af"/>
        <w:spacing w:before="65" w:line="271" w:lineRule="auto"/>
        <w:rPr>
          <w:lang w:val="ru-RU"/>
        </w:rPr>
      </w:pPr>
      <w:r w:rsidRPr="009D0DE8">
        <w:rPr>
          <w:lang w:val="ru-RU"/>
        </w:rPr>
        <w:t>Проведение самостоятельных занятий физическими упражнениями на открытых площадках и в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домашних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условиях;</w:t>
      </w:r>
      <w:r w:rsidRPr="009D0DE8">
        <w:rPr>
          <w:spacing w:val="-6"/>
          <w:lang w:val="ru-RU"/>
        </w:rPr>
        <w:t xml:space="preserve"> </w:t>
      </w:r>
      <w:r w:rsidRPr="009D0DE8">
        <w:rPr>
          <w:lang w:val="ru-RU"/>
        </w:rPr>
        <w:t>подготовка</w:t>
      </w:r>
      <w:r w:rsidRPr="009D0DE8">
        <w:rPr>
          <w:spacing w:val="-7"/>
          <w:lang w:val="ru-RU"/>
        </w:rPr>
        <w:t xml:space="preserve"> </w:t>
      </w:r>
      <w:r w:rsidRPr="009D0DE8">
        <w:rPr>
          <w:lang w:val="ru-RU"/>
        </w:rPr>
        <w:t>мест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занятий,</w:t>
      </w:r>
      <w:r w:rsidRPr="009D0DE8">
        <w:rPr>
          <w:spacing w:val="-8"/>
          <w:lang w:val="ru-RU"/>
        </w:rPr>
        <w:t xml:space="preserve"> </w:t>
      </w:r>
      <w:r w:rsidRPr="009D0DE8">
        <w:rPr>
          <w:lang w:val="ru-RU"/>
        </w:rPr>
        <w:t>выбор</w:t>
      </w:r>
      <w:r w:rsidRPr="009D0DE8">
        <w:rPr>
          <w:spacing w:val="-11"/>
          <w:lang w:val="ru-RU"/>
        </w:rPr>
        <w:t xml:space="preserve"> </w:t>
      </w:r>
      <w:r w:rsidRPr="009D0DE8">
        <w:rPr>
          <w:lang w:val="ru-RU"/>
        </w:rPr>
        <w:t>одежды и</w:t>
      </w:r>
      <w:r w:rsidRPr="009D0DE8">
        <w:rPr>
          <w:spacing w:val="-10"/>
          <w:lang w:val="ru-RU"/>
        </w:rPr>
        <w:t xml:space="preserve"> </w:t>
      </w:r>
      <w:r w:rsidRPr="009D0DE8">
        <w:rPr>
          <w:lang w:val="ru-RU"/>
        </w:rPr>
        <w:t>обуви;</w:t>
      </w:r>
      <w:r w:rsidRPr="009D0DE8">
        <w:rPr>
          <w:spacing w:val="-6"/>
          <w:lang w:val="ru-RU"/>
        </w:rPr>
        <w:t xml:space="preserve"> </w:t>
      </w:r>
      <w:r w:rsidRPr="009D0DE8">
        <w:rPr>
          <w:lang w:val="ru-RU"/>
        </w:rPr>
        <w:t>предупреждение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травматизма.</w:t>
      </w:r>
    </w:p>
    <w:p w:rsidR="009D0DE8" w:rsidRPr="009D0DE8" w:rsidRDefault="009D0DE8" w:rsidP="009D0DE8">
      <w:pPr>
        <w:pStyle w:val="af"/>
        <w:spacing w:before="5"/>
        <w:rPr>
          <w:lang w:val="ru-RU"/>
        </w:rPr>
      </w:pPr>
      <w:r w:rsidRPr="009D0DE8">
        <w:rPr>
          <w:lang w:val="ru-RU"/>
        </w:rPr>
        <w:t>Оценивание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состояния</w:t>
      </w:r>
      <w:r w:rsidRPr="009D0DE8">
        <w:rPr>
          <w:spacing w:val="-7"/>
          <w:lang w:val="ru-RU"/>
        </w:rPr>
        <w:t xml:space="preserve"> </w:t>
      </w:r>
      <w:r w:rsidRPr="009D0DE8">
        <w:rPr>
          <w:lang w:val="ru-RU"/>
        </w:rPr>
        <w:t>организма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в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покое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и</w:t>
      </w:r>
      <w:r w:rsidRPr="009D0DE8">
        <w:rPr>
          <w:spacing w:val="-6"/>
          <w:lang w:val="ru-RU"/>
        </w:rPr>
        <w:t xml:space="preserve"> </w:t>
      </w:r>
      <w:r w:rsidRPr="009D0DE8">
        <w:rPr>
          <w:lang w:val="ru-RU"/>
        </w:rPr>
        <w:t>после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физической</w:t>
      </w:r>
      <w:r w:rsidRPr="009D0DE8">
        <w:rPr>
          <w:spacing w:val="-6"/>
          <w:lang w:val="ru-RU"/>
        </w:rPr>
        <w:t xml:space="preserve"> </w:t>
      </w:r>
      <w:r w:rsidRPr="009D0DE8">
        <w:rPr>
          <w:lang w:val="ru-RU"/>
        </w:rPr>
        <w:t>нагрузки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в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процессе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самостоятельных</w:t>
      </w:r>
      <w:r w:rsidRPr="009D0DE8">
        <w:rPr>
          <w:spacing w:val="-57"/>
          <w:lang w:val="ru-RU"/>
        </w:rPr>
        <w:t xml:space="preserve"> </w:t>
      </w:r>
      <w:r w:rsidRPr="009D0DE8">
        <w:rPr>
          <w:lang w:val="ru-RU"/>
        </w:rPr>
        <w:t>занятий</w:t>
      </w:r>
      <w:r w:rsidRPr="009D0DE8">
        <w:rPr>
          <w:spacing w:val="2"/>
          <w:lang w:val="ru-RU"/>
        </w:rPr>
        <w:t xml:space="preserve"> </w:t>
      </w:r>
      <w:r w:rsidRPr="009D0DE8">
        <w:rPr>
          <w:lang w:val="ru-RU"/>
        </w:rPr>
        <w:t>физической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культуры</w:t>
      </w:r>
      <w:r w:rsidRPr="009D0DE8">
        <w:rPr>
          <w:spacing w:val="3"/>
          <w:lang w:val="ru-RU"/>
        </w:rPr>
        <w:t xml:space="preserve"> </w:t>
      </w:r>
      <w:r w:rsidRPr="009D0DE8">
        <w:rPr>
          <w:lang w:val="ru-RU"/>
        </w:rPr>
        <w:t>и</w:t>
      </w:r>
      <w:r w:rsidRPr="009D0DE8">
        <w:rPr>
          <w:spacing w:val="3"/>
          <w:lang w:val="ru-RU"/>
        </w:rPr>
        <w:t xml:space="preserve"> </w:t>
      </w:r>
      <w:r w:rsidRPr="009D0DE8">
        <w:rPr>
          <w:lang w:val="ru-RU"/>
        </w:rPr>
        <w:t>спортом.</w:t>
      </w:r>
    </w:p>
    <w:p w:rsidR="009D0DE8" w:rsidRPr="009D0DE8" w:rsidRDefault="009D0DE8" w:rsidP="009D0DE8">
      <w:pPr>
        <w:pStyle w:val="af"/>
        <w:spacing w:before="62"/>
        <w:ind w:left="290"/>
        <w:rPr>
          <w:lang w:val="ru-RU"/>
        </w:rPr>
      </w:pPr>
      <w:r w:rsidRPr="009D0DE8">
        <w:rPr>
          <w:lang w:val="ru-RU"/>
        </w:rPr>
        <w:t>Составление</w:t>
      </w:r>
      <w:r w:rsidRPr="009D0DE8">
        <w:rPr>
          <w:spacing w:val="-6"/>
          <w:lang w:val="ru-RU"/>
        </w:rPr>
        <w:t xml:space="preserve"> </w:t>
      </w:r>
      <w:r w:rsidRPr="009D0DE8">
        <w:rPr>
          <w:lang w:val="ru-RU"/>
        </w:rPr>
        <w:t>дневника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физической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культуры.</w:t>
      </w:r>
    </w:p>
    <w:p w:rsidR="009D0DE8" w:rsidRPr="009D0DE8" w:rsidRDefault="009D0DE8" w:rsidP="009D0DE8">
      <w:pPr>
        <w:spacing w:before="70"/>
        <w:ind w:left="107" w:right="256" w:firstLine="182"/>
        <w:rPr>
          <w:sz w:val="24"/>
          <w:lang w:val="ru-RU"/>
        </w:rPr>
      </w:pPr>
      <w:r w:rsidRPr="009D0DE8">
        <w:rPr>
          <w:b/>
          <w:sz w:val="24"/>
          <w:lang w:val="ru-RU"/>
        </w:rPr>
        <w:t>Физическое совершенствование</w:t>
      </w:r>
      <w:r w:rsidRPr="009D0DE8">
        <w:rPr>
          <w:sz w:val="24"/>
          <w:lang w:val="ru-RU"/>
        </w:rPr>
        <w:t xml:space="preserve">. </w:t>
      </w:r>
      <w:r w:rsidRPr="009D0DE8">
        <w:rPr>
          <w:b/>
          <w:i/>
          <w:sz w:val="24"/>
          <w:lang w:val="ru-RU"/>
        </w:rPr>
        <w:t>Физкультурно-оздоровительная деятельность</w:t>
      </w:r>
      <w:r w:rsidRPr="009D0DE8">
        <w:rPr>
          <w:sz w:val="24"/>
          <w:lang w:val="ru-RU"/>
        </w:rPr>
        <w:t>. Роль и</w:t>
      </w:r>
      <w:r w:rsidRPr="009D0DE8">
        <w:rPr>
          <w:spacing w:val="1"/>
          <w:sz w:val="24"/>
          <w:lang w:val="ru-RU"/>
        </w:rPr>
        <w:t xml:space="preserve"> </w:t>
      </w:r>
      <w:r w:rsidRPr="009D0DE8">
        <w:rPr>
          <w:sz w:val="24"/>
          <w:lang w:val="ru-RU"/>
        </w:rPr>
        <w:t>значение физкультурно-оздоровительной деятельности в здоровом образе жизни современного</w:t>
      </w:r>
      <w:r w:rsidRPr="009D0DE8">
        <w:rPr>
          <w:spacing w:val="1"/>
          <w:sz w:val="24"/>
          <w:lang w:val="ru-RU"/>
        </w:rPr>
        <w:t xml:space="preserve"> </w:t>
      </w:r>
      <w:r w:rsidRPr="009D0DE8">
        <w:rPr>
          <w:sz w:val="24"/>
          <w:lang w:val="ru-RU"/>
        </w:rPr>
        <w:t>человека.</w:t>
      </w:r>
      <w:r w:rsidRPr="009D0DE8">
        <w:rPr>
          <w:spacing w:val="-3"/>
          <w:sz w:val="24"/>
          <w:lang w:val="ru-RU"/>
        </w:rPr>
        <w:t xml:space="preserve"> </w:t>
      </w:r>
      <w:r w:rsidRPr="009D0DE8">
        <w:rPr>
          <w:sz w:val="24"/>
          <w:lang w:val="ru-RU"/>
        </w:rPr>
        <w:t>Упражнения</w:t>
      </w:r>
      <w:r w:rsidRPr="009D0DE8">
        <w:rPr>
          <w:spacing w:val="-8"/>
          <w:sz w:val="24"/>
          <w:lang w:val="ru-RU"/>
        </w:rPr>
        <w:t xml:space="preserve"> </w:t>
      </w:r>
      <w:r w:rsidRPr="009D0DE8">
        <w:rPr>
          <w:sz w:val="24"/>
          <w:lang w:val="ru-RU"/>
        </w:rPr>
        <w:t>утренней</w:t>
      </w:r>
      <w:r w:rsidRPr="009D0DE8">
        <w:rPr>
          <w:spacing w:val="-3"/>
          <w:sz w:val="24"/>
          <w:lang w:val="ru-RU"/>
        </w:rPr>
        <w:t xml:space="preserve"> </w:t>
      </w:r>
      <w:r w:rsidRPr="009D0DE8">
        <w:rPr>
          <w:sz w:val="24"/>
          <w:lang w:val="ru-RU"/>
        </w:rPr>
        <w:t>зарядки</w:t>
      </w:r>
      <w:r w:rsidRPr="009D0DE8">
        <w:rPr>
          <w:spacing w:val="-3"/>
          <w:sz w:val="24"/>
          <w:lang w:val="ru-RU"/>
        </w:rPr>
        <w:t xml:space="preserve"> </w:t>
      </w:r>
      <w:r w:rsidRPr="009D0DE8">
        <w:rPr>
          <w:sz w:val="24"/>
          <w:lang w:val="ru-RU"/>
        </w:rPr>
        <w:t>и</w:t>
      </w:r>
      <w:r w:rsidRPr="009D0DE8">
        <w:rPr>
          <w:spacing w:val="-3"/>
          <w:sz w:val="24"/>
          <w:lang w:val="ru-RU"/>
        </w:rPr>
        <w:t xml:space="preserve"> </w:t>
      </w:r>
      <w:r w:rsidRPr="009D0DE8">
        <w:rPr>
          <w:sz w:val="24"/>
          <w:lang w:val="ru-RU"/>
        </w:rPr>
        <w:t>физкультминуток,</w:t>
      </w:r>
      <w:r w:rsidRPr="009D0DE8">
        <w:rPr>
          <w:spacing w:val="-2"/>
          <w:sz w:val="24"/>
          <w:lang w:val="ru-RU"/>
        </w:rPr>
        <w:t xml:space="preserve"> </w:t>
      </w:r>
      <w:r w:rsidRPr="009D0DE8">
        <w:rPr>
          <w:sz w:val="24"/>
          <w:lang w:val="ru-RU"/>
        </w:rPr>
        <w:t>дыхательной</w:t>
      </w:r>
      <w:r w:rsidRPr="009D0DE8">
        <w:rPr>
          <w:spacing w:val="-8"/>
          <w:sz w:val="24"/>
          <w:lang w:val="ru-RU"/>
        </w:rPr>
        <w:t xml:space="preserve"> </w:t>
      </w:r>
      <w:r w:rsidRPr="009D0DE8">
        <w:rPr>
          <w:sz w:val="24"/>
          <w:lang w:val="ru-RU"/>
        </w:rPr>
        <w:t>и</w:t>
      </w:r>
      <w:r w:rsidRPr="009D0DE8">
        <w:rPr>
          <w:spacing w:val="-7"/>
          <w:sz w:val="24"/>
          <w:lang w:val="ru-RU"/>
        </w:rPr>
        <w:t xml:space="preserve"> </w:t>
      </w:r>
      <w:r w:rsidRPr="009D0DE8">
        <w:rPr>
          <w:sz w:val="24"/>
          <w:lang w:val="ru-RU"/>
        </w:rPr>
        <w:t>зрительной</w:t>
      </w:r>
      <w:r w:rsidRPr="009D0DE8">
        <w:rPr>
          <w:spacing w:val="-8"/>
          <w:sz w:val="24"/>
          <w:lang w:val="ru-RU"/>
        </w:rPr>
        <w:t xml:space="preserve"> </w:t>
      </w:r>
      <w:r w:rsidRPr="009D0DE8">
        <w:rPr>
          <w:sz w:val="24"/>
          <w:lang w:val="ru-RU"/>
        </w:rPr>
        <w:t>гимнастики</w:t>
      </w:r>
      <w:r w:rsidRPr="009D0DE8">
        <w:rPr>
          <w:spacing w:val="-57"/>
          <w:sz w:val="24"/>
          <w:lang w:val="ru-RU"/>
        </w:rPr>
        <w:t xml:space="preserve"> </w:t>
      </w:r>
      <w:r w:rsidRPr="009D0DE8">
        <w:rPr>
          <w:sz w:val="24"/>
          <w:lang w:val="ru-RU"/>
        </w:rPr>
        <w:t>в</w:t>
      </w:r>
      <w:r w:rsidRPr="009D0DE8">
        <w:rPr>
          <w:spacing w:val="1"/>
          <w:sz w:val="24"/>
          <w:lang w:val="ru-RU"/>
        </w:rPr>
        <w:t xml:space="preserve"> </w:t>
      </w:r>
      <w:r w:rsidRPr="009D0DE8">
        <w:rPr>
          <w:sz w:val="24"/>
          <w:lang w:val="ru-RU"/>
        </w:rPr>
        <w:t>процессе учебных</w:t>
      </w:r>
      <w:r w:rsidRPr="009D0DE8">
        <w:rPr>
          <w:spacing w:val="-5"/>
          <w:sz w:val="24"/>
          <w:lang w:val="ru-RU"/>
        </w:rPr>
        <w:t xml:space="preserve"> </w:t>
      </w:r>
      <w:r w:rsidRPr="009D0DE8">
        <w:rPr>
          <w:sz w:val="24"/>
          <w:lang w:val="ru-RU"/>
        </w:rPr>
        <w:t>занятий;</w:t>
      </w:r>
      <w:r w:rsidRPr="009D0DE8">
        <w:rPr>
          <w:spacing w:val="-4"/>
          <w:sz w:val="24"/>
          <w:lang w:val="ru-RU"/>
        </w:rPr>
        <w:t xml:space="preserve"> </w:t>
      </w:r>
      <w:r w:rsidRPr="009D0DE8">
        <w:rPr>
          <w:sz w:val="24"/>
          <w:lang w:val="ru-RU"/>
        </w:rPr>
        <w:t>закаливающие процедуры</w:t>
      </w:r>
      <w:r w:rsidRPr="009D0DE8">
        <w:rPr>
          <w:spacing w:val="1"/>
          <w:sz w:val="24"/>
          <w:lang w:val="ru-RU"/>
        </w:rPr>
        <w:t xml:space="preserve"> </w:t>
      </w:r>
      <w:r w:rsidRPr="009D0DE8">
        <w:rPr>
          <w:sz w:val="24"/>
          <w:lang w:val="ru-RU"/>
        </w:rPr>
        <w:t>после занятий</w:t>
      </w:r>
      <w:r w:rsidRPr="009D0DE8">
        <w:rPr>
          <w:spacing w:val="1"/>
          <w:sz w:val="24"/>
          <w:lang w:val="ru-RU"/>
        </w:rPr>
        <w:t xml:space="preserve"> </w:t>
      </w:r>
      <w:r w:rsidRPr="009D0DE8">
        <w:rPr>
          <w:sz w:val="24"/>
          <w:lang w:val="ru-RU"/>
        </w:rPr>
        <w:t>утренней</w:t>
      </w:r>
      <w:r w:rsidRPr="009D0DE8">
        <w:rPr>
          <w:spacing w:val="2"/>
          <w:sz w:val="24"/>
          <w:lang w:val="ru-RU"/>
        </w:rPr>
        <w:t xml:space="preserve"> </w:t>
      </w:r>
      <w:r w:rsidRPr="009D0DE8">
        <w:rPr>
          <w:sz w:val="24"/>
          <w:lang w:val="ru-RU"/>
        </w:rPr>
        <w:t>зарядкой.</w:t>
      </w:r>
    </w:p>
    <w:p w:rsidR="009D0DE8" w:rsidRPr="009D0DE8" w:rsidRDefault="009D0DE8" w:rsidP="009D0DE8">
      <w:pPr>
        <w:pStyle w:val="af"/>
        <w:spacing w:before="69" w:line="266" w:lineRule="auto"/>
        <w:rPr>
          <w:lang w:val="ru-RU"/>
        </w:rPr>
      </w:pPr>
      <w:r w:rsidRPr="009D0DE8">
        <w:rPr>
          <w:lang w:val="ru-RU"/>
        </w:rPr>
        <w:t>Упражнения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на</w:t>
      </w:r>
      <w:r w:rsidRPr="009D0DE8">
        <w:rPr>
          <w:spacing w:val="-7"/>
          <w:lang w:val="ru-RU"/>
        </w:rPr>
        <w:t xml:space="preserve"> </w:t>
      </w:r>
      <w:r w:rsidRPr="009D0DE8">
        <w:rPr>
          <w:lang w:val="ru-RU"/>
        </w:rPr>
        <w:t>развитие</w:t>
      </w:r>
      <w:r w:rsidRPr="009D0DE8">
        <w:rPr>
          <w:spacing w:val="-8"/>
          <w:lang w:val="ru-RU"/>
        </w:rPr>
        <w:t xml:space="preserve"> </w:t>
      </w:r>
      <w:r w:rsidRPr="009D0DE8">
        <w:rPr>
          <w:lang w:val="ru-RU"/>
        </w:rPr>
        <w:t>гибкости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и</w:t>
      </w:r>
      <w:r w:rsidRPr="009D0DE8">
        <w:rPr>
          <w:spacing w:val="-6"/>
          <w:lang w:val="ru-RU"/>
        </w:rPr>
        <w:t xml:space="preserve"> </w:t>
      </w:r>
      <w:r w:rsidRPr="009D0DE8">
        <w:rPr>
          <w:lang w:val="ru-RU"/>
        </w:rPr>
        <w:t>подвижности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суставов;</w:t>
      </w:r>
      <w:r w:rsidRPr="009D0DE8">
        <w:rPr>
          <w:spacing w:val="-7"/>
          <w:lang w:val="ru-RU"/>
        </w:rPr>
        <w:t xml:space="preserve"> </w:t>
      </w:r>
      <w:r w:rsidRPr="009D0DE8">
        <w:rPr>
          <w:lang w:val="ru-RU"/>
        </w:rPr>
        <w:t>развитие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координации;</w:t>
      </w:r>
      <w:r w:rsidRPr="009D0DE8">
        <w:rPr>
          <w:spacing w:val="-7"/>
          <w:lang w:val="ru-RU"/>
        </w:rPr>
        <w:t xml:space="preserve"> </w:t>
      </w:r>
      <w:r w:rsidRPr="009D0DE8">
        <w:rPr>
          <w:lang w:val="ru-RU"/>
        </w:rPr>
        <w:t>формирование</w:t>
      </w:r>
      <w:r w:rsidRPr="009D0DE8">
        <w:rPr>
          <w:spacing w:val="-57"/>
          <w:lang w:val="ru-RU"/>
        </w:rPr>
        <w:t xml:space="preserve"> </w:t>
      </w:r>
      <w:r w:rsidRPr="009D0DE8">
        <w:rPr>
          <w:lang w:val="ru-RU"/>
        </w:rPr>
        <w:t>телосложения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с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использованием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внешних</w:t>
      </w:r>
      <w:r w:rsidRPr="009D0DE8">
        <w:rPr>
          <w:spacing w:val="-8"/>
          <w:lang w:val="ru-RU"/>
        </w:rPr>
        <w:t xml:space="preserve"> </w:t>
      </w:r>
      <w:r w:rsidRPr="009D0DE8">
        <w:rPr>
          <w:lang w:val="ru-RU"/>
        </w:rPr>
        <w:t>отягощений.</w:t>
      </w:r>
    </w:p>
    <w:p w:rsidR="009D0DE8" w:rsidRPr="009D0DE8" w:rsidRDefault="009D0DE8" w:rsidP="009D0DE8">
      <w:pPr>
        <w:pStyle w:val="af"/>
        <w:spacing w:before="60" w:line="266" w:lineRule="auto"/>
        <w:ind w:right="1396"/>
        <w:rPr>
          <w:lang w:val="ru-RU"/>
        </w:rPr>
      </w:pPr>
      <w:r w:rsidRPr="009D0DE8">
        <w:rPr>
          <w:lang w:val="ru-RU"/>
        </w:rPr>
        <w:t>Спортивно-оздоровительная деятельность. Роль и значение спортивно-оздоровительной</w:t>
      </w:r>
      <w:r w:rsidRPr="009D0DE8">
        <w:rPr>
          <w:spacing w:val="-57"/>
          <w:lang w:val="ru-RU"/>
        </w:rPr>
        <w:t xml:space="preserve"> </w:t>
      </w:r>
      <w:r w:rsidRPr="009D0DE8">
        <w:rPr>
          <w:lang w:val="ru-RU"/>
        </w:rPr>
        <w:t>деятельности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в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здоровом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образе жизни</w:t>
      </w:r>
      <w:r w:rsidRPr="009D0DE8">
        <w:rPr>
          <w:spacing w:val="3"/>
          <w:lang w:val="ru-RU"/>
        </w:rPr>
        <w:t xml:space="preserve"> </w:t>
      </w:r>
      <w:r w:rsidRPr="009D0DE8">
        <w:rPr>
          <w:lang w:val="ru-RU"/>
        </w:rPr>
        <w:t>современного</w:t>
      </w:r>
      <w:r w:rsidRPr="009D0DE8">
        <w:rPr>
          <w:spacing w:val="5"/>
          <w:lang w:val="ru-RU"/>
        </w:rPr>
        <w:t xml:space="preserve"> </w:t>
      </w:r>
      <w:r w:rsidRPr="009D0DE8">
        <w:rPr>
          <w:lang w:val="ru-RU"/>
        </w:rPr>
        <w:t>человека.</w:t>
      </w:r>
    </w:p>
    <w:p w:rsidR="009D0DE8" w:rsidRPr="009D0DE8" w:rsidRDefault="009D0DE8" w:rsidP="009D0DE8">
      <w:pPr>
        <w:pStyle w:val="af"/>
        <w:spacing w:before="64" w:line="273" w:lineRule="auto"/>
        <w:ind w:right="101"/>
        <w:rPr>
          <w:lang w:val="ru-RU"/>
        </w:rPr>
      </w:pPr>
      <w:r w:rsidRPr="009D0DE8">
        <w:rPr>
          <w:i/>
          <w:lang w:val="ru-RU"/>
        </w:rPr>
        <w:t>Модуль «Гимнастика»</w:t>
      </w:r>
      <w:r w:rsidRPr="009D0DE8">
        <w:rPr>
          <w:lang w:val="ru-RU"/>
        </w:rPr>
        <w:t>. Кувырки вперёд и назад в группировке; кувырки вперёд ноги «скрестно»;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кувырки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назад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из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стойки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на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лопатках</w:t>
      </w:r>
      <w:r w:rsidRPr="009D0DE8">
        <w:rPr>
          <w:spacing w:val="-7"/>
          <w:lang w:val="ru-RU"/>
        </w:rPr>
        <w:t xml:space="preserve"> </w:t>
      </w:r>
      <w:r w:rsidRPr="009D0DE8">
        <w:rPr>
          <w:lang w:val="ru-RU"/>
        </w:rPr>
        <w:t>(мальчики).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Опорные</w:t>
      </w:r>
      <w:r w:rsidRPr="009D0DE8">
        <w:rPr>
          <w:spacing w:val="-8"/>
          <w:lang w:val="ru-RU"/>
        </w:rPr>
        <w:t xml:space="preserve"> </w:t>
      </w:r>
      <w:r w:rsidRPr="009D0DE8">
        <w:rPr>
          <w:lang w:val="ru-RU"/>
        </w:rPr>
        <w:t>прыжки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через</w:t>
      </w:r>
      <w:r w:rsidRPr="009D0DE8">
        <w:rPr>
          <w:spacing w:val="-6"/>
          <w:lang w:val="ru-RU"/>
        </w:rPr>
        <w:t xml:space="preserve"> </w:t>
      </w:r>
      <w:r w:rsidRPr="009D0DE8">
        <w:rPr>
          <w:lang w:val="ru-RU"/>
        </w:rPr>
        <w:t>гимнастического</w:t>
      </w:r>
      <w:r w:rsidRPr="009D0DE8">
        <w:rPr>
          <w:spacing w:val="2"/>
          <w:lang w:val="ru-RU"/>
        </w:rPr>
        <w:t xml:space="preserve"> </w:t>
      </w:r>
      <w:r w:rsidRPr="009D0DE8">
        <w:rPr>
          <w:lang w:val="ru-RU"/>
        </w:rPr>
        <w:t>козла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ноги</w:t>
      </w:r>
      <w:r w:rsidRPr="009D0DE8">
        <w:rPr>
          <w:spacing w:val="-57"/>
          <w:lang w:val="ru-RU"/>
        </w:rPr>
        <w:t xml:space="preserve"> </w:t>
      </w:r>
      <w:r w:rsidRPr="009D0DE8">
        <w:rPr>
          <w:lang w:val="ru-RU"/>
        </w:rPr>
        <w:t>врозь (мальчики); опорные прыжки на гимнастического козла с последующим спрыгиванием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(девочки).</w:t>
      </w:r>
    </w:p>
    <w:p w:rsidR="009D0DE8" w:rsidRPr="009D0DE8" w:rsidRDefault="009D0DE8" w:rsidP="009D0DE8">
      <w:pPr>
        <w:pStyle w:val="af"/>
        <w:spacing w:before="82" w:line="280" w:lineRule="auto"/>
        <w:ind w:right="101"/>
        <w:rPr>
          <w:lang w:val="ru-RU"/>
        </w:rPr>
      </w:pPr>
      <w:r w:rsidRPr="009D0DE8">
        <w:rPr>
          <w:lang w:val="ru-RU"/>
        </w:rPr>
        <w:t>Упражнения на низком гимнастическом бревне: передвижение ходьбой с поворотами кругом и на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90°, лёгкие подпрыгивания; подпрыгивания толчком двумя ногами; передвижение приставным шагом</w:t>
      </w:r>
      <w:r w:rsidRPr="009D0DE8">
        <w:rPr>
          <w:spacing w:val="-57"/>
          <w:lang w:val="ru-RU"/>
        </w:rPr>
        <w:t xml:space="preserve"> </w:t>
      </w:r>
      <w:r w:rsidRPr="009D0DE8">
        <w:rPr>
          <w:lang w:val="ru-RU"/>
        </w:rPr>
        <w:t>(девочки).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Упражнения</w:t>
      </w:r>
      <w:r w:rsidRPr="009D0DE8">
        <w:rPr>
          <w:spacing w:val="-6"/>
          <w:lang w:val="ru-RU"/>
        </w:rPr>
        <w:t xml:space="preserve"> </w:t>
      </w:r>
      <w:r w:rsidRPr="009D0DE8">
        <w:rPr>
          <w:lang w:val="ru-RU"/>
        </w:rPr>
        <w:t>на</w:t>
      </w:r>
      <w:r w:rsidRPr="009D0DE8">
        <w:rPr>
          <w:spacing w:val="-8"/>
          <w:lang w:val="ru-RU"/>
        </w:rPr>
        <w:t xml:space="preserve"> </w:t>
      </w:r>
      <w:r w:rsidRPr="009D0DE8">
        <w:rPr>
          <w:lang w:val="ru-RU"/>
        </w:rPr>
        <w:t>гимнастической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лестнице: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перелезание</w:t>
      </w:r>
      <w:r w:rsidRPr="009D0DE8">
        <w:rPr>
          <w:spacing w:val="-8"/>
          <w:lang w:val="ru-RU"/>
        </w:rPr>
        <w:t xml:space="preserve"> </w:t>
      </w:r>
      <w:r w:rsidRPr="009D0DE8">
        <w:rPr>
          <w:lang w:val="ru-RU"/>
        </w:rPr>
        <w:t>приставным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шагом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правым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и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левым</w:t>
      </w:r>
      <w:r w:rsidRPr="009D0DE8">
        <w:rPr>
          <w:spacing w:val="-57"/>
          <w:lang w:val="ru-RU"/>
        </w:rPr>
        <w:t xml:space="preserve"> </w:t>
      </w:r>
      <w:r w:rsidRPr="009D0DE8">
        <w:rPr>
          <w:lang w:val="ru-RU"/>
        </w:rPr>
        <w:t>боком; лазанье разноимённым способом по диагонали и одноимённым способом вверх. Расхождение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на гимнастической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скамейке правым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и</w:t>
      </w:r>
      <w:r w:rsidRPr="009D0DE8">
        <w:rPr>
          <w:spacing w:val="2"/>
          <w:lang w:val="ru-RU"/>
        </w:rPr>
        <w:t xml:space="preserve"> </w:t>
      </w:r>
      <w:r w:rsidRPr="009D0DE8">
        <w:rPr>
          <w:lang w:val="ru-RU"/>
        </w:rPr>
        <w:t>левым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боком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способом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«удерживая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за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плечи».</w:t>
      </w:r>
    </w:p>
    <w:p w:rsidR="009D0DE8" w:rsidRPr="009D0DE8" w:rsidRDefault="009D0DE8" w:rsidP="009D0DE8">
      <w:pPr>
        <w:pStyle w:val="af"/>
        <w:spacing w:before="75" w:line="271" w:lineRule="auto"/>
        <w:rPr>
          <w:lang w:val="ru-RU"/>
        </w:rPr>
      </w:pPr>
      <w:r w:rsidRPr="009D0DE8">
        <w:rPr>
          <w:i/>
          <w:lang w:val="ru-RU"/>
        </w:rPr>
        <w:t>Модуль</w:t>
      </w:r>
      <w:r w:rsidRPr="009D0DE8">
        <w:rPr>
          <w:i/>
          <w:spacing w:val="-1"/>
          <w:lang w:val="ru-RU"/>
        </w:rPr>
        <w:t xml:space="preserve"> </w:t>
      </w:r>
      <w:r w:rsidRPr="009D0DE8">
        <w:rPr>
          <w:i/>
          <w:lang w:val="ru-RU"/>
        </w:rPr>
        <w:t>«Лёгкая</w:t>
      </w:r>
      <w:r w:rsidRPr="009D0DE8">
        <w:rPr>
          <w:i/>
          <w:spacing w:val="-3"/>
          <w:lang w:val="ru-RU"/>
        </w:rPr>
        <w:t xml:space="preserve"> </w:t>
      </w:r>
      <w:r w:rsidRPr="009D0DE8">
        <w:rPr>
          <w:i/>
          <w:lang w:val="ru-RU"/>
        </w:rPr>
        <w:t>атлетика»</w:t>
      </w:r>
      <w:r w:rsidRPr="009D0DE8">
        <w:rPr>
          <w:lang w:val="ru-RU"/>
        </w:rPr>
        <w:t>.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Бег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на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длинные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дистанции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с</w:t>
      </w:r>
      <w:r w:rsidRPr="009D0DE8">
        <w:rPr>
          <w:spacing w:val="-7"/>
          <w:lang w:val="ru-RU"/>
        </w:rPr>
        <w:t xml:space="preserve"> </w:t>
      </w:r>
      <w:r w:rsidRPr="009D0DE8">
        <w:rPr>
          <w:lang w:val="ru-RU"/>
        </w:rPr>
        <w:t>равномерной скоростью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передвижения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с</w:t>
      </w:r>
      <w:r w:rsidRPr="009D0DE8">
        <w:rPr>
          <w:spacing w:val="-57"/>
          <w:lang w:val="ru-RU"/>
        </w:rPr>
        <w:t xml:space="preserve"> </w:t>
      </w:r>
      <w:r w:rsidRPr="009D0DE8">
        <w:rPr>
          <w:lang w:val="ru-RU"/>
        </w:rPr>
        <w:t>высокого старта; бег на короткие дистанции с максимальной скоростью передвижения. Прыжки в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длину</w:t>
      </w:r>
      <w:r w:rsidRPr="009D0DE8">
        <w:rPr>
          <w:spacing w:val="-9"/>
          <w:lang w:val="ru-RU"/>
        </w:rPr>
        <w:t xml:space="preserve"> </w:t>
      </w:r>
      <w:r w:rsidRPr="009D0DE8">
        <w:rPr>
          <w:lang w:val="ru-RU"/>
        </w:rPr>
        <w:t>с разбега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способом</w:t>
      </w:r>
      <w:r w:rsidRPr="009D0DE8">
        <w:rPr>
          <w:spacing w:val="2"/>
          <w:lang w:val="ru-RU"/>
        </w:rPr>
        <w:t xml:space="preserve"> </w:t>
      </w:r>
      <w:r w:rsidRPr="009D0DE8">
        <w:rPr>
          <w:lang w:val="ru-RU"/>
        </w:rPr>
        <w:t>«согнув</w:t>
      </w:r>
      <w:r w:rsidRPr="009D0DE8">
        <w:rPr>
          <w:spacing w:val="2"/>
          <w:lang w:val="ru-RU"/>
        </w:rPr>
        <w:t xml:space="preserve"> </w:t>
      </w:r>
      <w:r w:rsidRPr="009D0DE8">
        <w:rPr>
          <w:lang w:val="ru-RU"/>
        </w:rPr>
        <w:t>ноги»;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прыжки</w:t>
      </w:r>
      <w:r w:rsidRPr="009D0DE8">
        <w:rPr>
          <w:spacing w:val="2"/>
          <w:lang w:val="ru-RU"/>
        </w:rPr>
        <w:t xml:space="preserve"> </w:t>
      </w:r>
      <w:r w:rsidRPr="009D0DE8">
        <w:rPr>
          <w:lang w:val="ru-RU"/>
        </w:rPr>
        <w:t>в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высоту</w:t>
      </w:r>
      <w:r w:rsidRPr="009D0DE8">
        <w:rPr>
          <w:spacing w:val="-8"/>
          <w:lang w:val="ru-RU"/>
        </w:rPr>
        <w:t xml:space="preserve"> </w:t>
      </w:r>
      <w:r w:rsidRPr="009D0DE8">
        <w:rPr>
          <w:lang w:val="ru-RU"/>
        </w:rPr>
        <w:t>с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прямого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разбега.</w:t>
      </w:r>
    </w:p>
    <w:p w:rsidR="009D0DE8" w:rsidRPr="009D0DE8" w:rsidRDefault="009D0DE8" w:rsidP="009D0DE8">
      <w:pPr>
        <w:pStyle w:val="af"/>
        <w:spacing w:before="68" w:line="264" w:lineRule="auto"/>
        <w:rPr>
          <w:lang w:val="ru-RU"/>
        </w:rPr>
      </w:pPr>
      <w:r w:rsidRPr="009D0DE8">
        <w:rPr>
          <w:lang w:val="ru-RU"/>
        </w:rPr>
        <w:t>Метание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малого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мяча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с</w:t>
      </w:r>
      <w:r w:rsidRPr="009D0DE8">
        <w:rPr>
          <w:spacing w:val="-7"/>
          <w:lang w:val="ru-RU"/>
        </w:rPr>
        <w:t xml:space="preserve"> </w:t>
      </w:r>
      <w:r w:rsidRPr="009D0DE8">
        <w:rPr>
          <w:lang w:val="ru-RU"/>
        </w:rPr>
        <w:t>места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в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вертикальную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неподвижную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мишень;</w:t>
      </w:r>
      <w:r w:rsidRPr="009D0DE8">
        <w:rPr>
          <w:spacing w:val="-6"/>
          <w:lang w:val="ru-RU"/>
        </w:rPr>
        <w:t xml:space="preserve"> </w:t>
      </w:r>
      <w:r w:rsidRPr="009D0DE8">
        <w:rPr>
          <w:lang w:val="ru-RU"/>
        </w:rPr>
        <w:t>метание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малого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мяча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на</w:t>
      </w:r>
      <w:r w:rsidRPr="009D0DE8">
        <w:rPr>
          <w:spacing w:val="-57"/>
          <w:lang w:val="ru-RU"/>
        </w:rPr>
        <w:t xml:space="preserve"> </w:t>
      </w:r>
      <w:r w:rsidRPr="009D0DE8">
        <w:rPr>
          <w:lang w:val="ru-RU"/>
        </w:rPr>
        <w:t>дальность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с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трёх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шагов</w:t>
      </w:r>
      <w:r w:rsidRPr="009D0DE8">
        <w:rPr>
          <w:spacing w:val="3"/>
          <w:lang w:val="ru-RU"/>
        </w:rPr>
        <w:t xml:space="preserve"> </w:t>
      </w:r>
      <w:r w:rsidRPr="009D0DE8">
        <w:rPr>
          <w:lang w:val="ru-RU"/>
        </w:rPr>
        <w:t>разбега.</w:t>
      </w:r>
    </w:p>
    <w:p w:rsidR="009D0DE8" w:rsidRPr="009D0DE8" w:rsidRDefault="009D0DE8" w:rsidP="009D0DE8">
      <w:pPr>
        <w:pStyle w:val="af"/>
        <w:spacing w:before="65"/>
        <w:ind w:right="212"/>
        <w:rPr>
          <w:lang w:val="ru-RU"/>
        </w:rPr>
      </w:pPr>
      <w:r w:rsidRPr="009D0DE8">
        <w:rPr>
          <w:i/>
          <w:lang w:val="ru-RU"/>
        </w:rPr>
        <w:t>Модуль «Зимние виды спорта»</w:t>
      </w:r>
      <w:r w:rsidRPr="009D0DE8">
        <w:rPr>
          <w:lang w:val="ru-RU"/>
        </w:rPr>
        <w:t>. Передвижение на лыжах попеременным двухшажным ходом;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повороты на лыжах переступанием на месте и в движении по учебной дистанции; подъём по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пологому</w:t>
      </w:r>
      <w:r w:rsidRPr="009D0DE8">
        <w:rPr>
          <w:spacing w:val="-10"/>
          <w:lang w:val="ru-RU"/>
        </w:rPr>
        <w:t xml:space="preserve"> </w:t>
      </w:r>
      <w:r w:rsidRPr="009D0DE8">
        <w:rPr>
          <w:lang w:val="ru-RU"/>
        </w:rPr>
        <w:t>склону</w:t>
      </w:r>
      <w:r w:rsidRPr="009D0DE8">
        <w:rPr>
          <w:spacing w:val="-9"/>
          <w:lang w:val="ru-RU"/>
        </w:rPr>
        <w:t xml:space="preserve"> </w:t>
      </w:r>
      <w:r w:rsidRPr="009D0DE8">
        <w:rPr>
          <w:lang w:val="ru-RU"/>
        </w:rPr>
        <w:lastRenderedPageBreak/>
        <w:t>способом</w:t>
      </w:r>
      <w:r w:rsidRPr="009D0DE8">
        <w:rPr>
          <w:spacing w:val="2"/>
          <w:lang w:val="ru-RU"/>
        </w:rPr>
        <w:t xml:space="preserve"> </w:t>
      </w:r>
      <w:r w:rsidRPr="009D0DE8">
        <w:rPr>
          <w:lang w:val="ru-RU"/>
        </w:rPr>
        <w:t>«лесенка»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и</w:t>
      </w:r>
      <w:r w:rsidRPr="009D0DE8">
        <w:rPr>
          <w:spacing w:val="2"/>
          <w:lang w:val="ru-RU"/>
        </w:rPr>
        <w:t xml:space="preserve"> </w:t>
      </w:r>
      <w:r w:rsidRPr="009D0DE8">
        <w:rPr>
          <w:lang w:val="ru-RU"/>
        </w:rPr>
        <w:t>спуск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в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основной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стойке;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преодоление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небольших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бугров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и</w:t>
      </w:r>
      <w:r w:rsidRPr="009D0DE8">
        <w:rPr>
          <w:spacing w:val="-57"/>
          <w:lang w:val="ru-RU"/>
        </w:rPr>
        <w:t xml:space="preserve"> </w:t>
      </w:r>
      <w:r w:rsidRPr="009D0DE8">
        <w:rPr>
          <w:lang w:val="ru-RU"/>
        </w:rPr>
        <w:t>впадин</w:t>
      </w:r>
      <w:r w:rsidRPr="009D0DE8">
        <w:rPr>
          <w:spacing w:val="2"/>
          <w:lang w:val="ru-RU"/>
        </w:rPr>
        <w:t xml:space="preserve"> </w:t>
      </w:r>
      <w:r w:rsidRPr="009D0DE8">
        <w:rPr>
          <w:lang w:val="ru-RU"/>
        </w:rPr>
        <w:t>при</w:t>
      </w:r>
      <w:r w:rsidRPr="009D0DE8">
        <w:rPr>
          <w:spacing w:val="3"/>
          <w:lang w:val="ru-RU"/>
        </w:rPr>
        <w:t xml:space="preserve"> </w:t>
      </w:r>
      <w:r w:rsidRPr="009D0DE8">
        <w:rPr>
          <w:lang w:val="ru-RU"/>
        </w:rPr>
        <w:t>спуске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с пологого</w:t>
      </w:r>
      <w:r w:rsidRPr="009D0DE8">
        <w:rPr>
          <w:spacing w:val="6"/>
          <w:lang w:val="ru-RU"/>
        </w:rPr>
        <w:t xml:space="preserve"> </w:t>
      </w:r>
      <w:r w:rsidRPr="009D0DE8">
        <w:rPr>
          <w:lang w:val="ru-RU"/>
        </w:rPr>
        <w:t>склона.</w:t>
      </w:r>
    </w:p>
    <w:p w:rsidR="009D0DE8" w:rsidRPr="009D0DE8" w:rsidRDefault="009D0DE8" w:rsidP="009D0DE8">
      <w:pPr>
        <w:rPr>
          <w:lang w:val="ru-RU"/>
        </w:rPr>
        <w:sectPr w:rsidR="009D0DE8" w:rsidRPr="009D0DE8">
          <w:pgSz w:w="11900" w:h="16840"/>
          <w:pgMar w:top="500" w:right="560" w:bottom="280" w:left="560" w:header="720" w:footer="720" w:gutter="0"/>
          <w:cols w:space="720"/>
        </w:sectPr>
      </w:pPr>
    </w:p>
    <w:p w:rsidR="009D0DE8" w:rsidRPr="009D0DE8" w:rsidRDefault="009D0DE8" w:rsidP="009D0DE8">
      <w:pPr>
        <w:spacing w:before="78"/>
        <w:ind w:left="290"/>
        <w:rPr>
          <w:sz w:val="24"/>
          <w:lang w:val="ru-RU"/>
        </w:rPr>
      </w:pPr>
      <w:r w:rsidRPr="009D0DE8">
        <w:rPr>
          <w:i/>
          <w:sz w:val="24"/>
          <w:lang w:val="ru-RU"/>
        </w:rPr>
        <w:lastRenderedPageBreak/>
        <w:t>Модуль</w:t>
      </w:r>
      <w:r w:rsidRPr="009D0DE8">
        <w:rPr>
          <w:i/>
          <w:spacing w:val="-1"/>
          <w:sz w:val="24"/>
          <w:lang w:val="ru-RU"/>
        </w:rPr>
        <w:t xml:space="preserve"> </w:t>
      </w:r>
      <w:r w:rsidRPr="009D0DE8">
        <w:rPr>
          <w:i/>
          <w:sz w:val="24"/>
          <w:lang w:val="ru-RU"/>
        </w:rPr>
        <w:t>«Спортивные</w:t>
      </w:r>
      <w:r w:rsidRPr="009D0DE8">
        <w:rPr>
          <w:i/>
          <w:spacing w:val="-2"/>
          <w:sz w:val="24"/>
          <w:lang w:val="ru-RU"/>
        </w:rPr>
        <w:t xml:space="preserve"> </w:t>
      </w:r>
      <w:r w:rsidRPr="009D0DE8">
        <w:rPr>
          <w:i/>
          <w:sz w:val="24"/>
          <w:lang w:val="ru-RU"/>
        </w:rPr>
        <w:t>игры»</w:t>
      </w:r>
      <w:r w:rsidRPr="009D0DE8">
        <w:rPr>
          <w:sz w:val="24"/>
          <w:lang w:val="ru-RU"/>
        </w:rPr>
        <w:t>.</w:t>
      </w:r>
    </w:p>
    <w:p w:rsidR="009D0DE8" w:rsidRPr="009D0DE8" w:rsidRDefault="009D0DE8" w:rsidP="009D0DE8">
      <w:pPr>
        <w:pStyle w:val="af"/>
        <w:spacing w:before="74" w:line="268" w:lineRule="auto"/>
        <w:ind w:right="101"/>
        <w:rPr>
          <w:lang w:val="ru-RU"/>
        </w:rPr>
      </w:pPr>
      <w:r w:rsidRPr="009D0DE8">
        <w:rPr>
          <w:u w:val="single"/>
          <w:lang w:val="ru-RU"/>
        </w:rPr>
        <w:t>Баскетбол</w:t>
      </w:r>
      <w:r w:rsidRPr="009D0DE8">
        <w:rPr>
          <w:lang w:val="ru-RU"/>
        </w:rPr>
        <w:t>.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Передача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мяча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двумя руками от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груди,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на</w:t>
      </w:r>
      <w:r w:rsidRPr="009D0DE8">
        <w:rPr>
          <w:spacing w:val="-6"/>
          <w:lang w:val="ru-RU"/>
        </w:rPr>
        <w:t xml:space="preserve"> </w:t>
      </w:r>
      <w:r w:rsidRPr="009D0DE8">
        <w:rPr>
          <w:lang w:val="ru-RU"/>
        </w:rPr>
        <w:t>месте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и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в движении;</w:t>
      </w:r>
      <w:r w:rsidRPr="009D0DE8">
        <w:rPr>
          <w:spacing w:val="-6"/>
          <w:lang w:val="ru-RU"/>
        </w:rPr>
        <w:t xml:space="preserve"> </w:t>
      </w:r>
      <w:r w:rsidRPr="009D0DE8">
        <w:rPr>
          <w:lang w:val="ru-RU"/>
        </w:rPr>
        <w:t>ведение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мяча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на</w:t>
      </w:r>
      <w:r w:rsidRPr="009D0DE8">
        <w:rPr>
          <w:spacing w:val="-7"/>
          <w:lang w:val="ru-RU"/>
        </w:rPr>
        <w:t xml:space="preserve"> </w:t>
      </w:r>
      <w:r w:rsidRPr="009D0DE8">
        <w:rPr>
          <w:lang w:val="ru-RU"/>
        </w:rPr>
        <w:t>месте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и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в</w:t>
      </w:r>
      <w:r w:rsidRPr="009D0DE8">
        <w:rPr>
          <w:spacing w:val="-57"/>
          <w:lang w:val="ru-RU"/>
        </w:rPr>
        <w:t xml:space="preserve"> </w:t>
      </w:r>
      <w:r w:rsidRPr="009D0DE8">
        <w:rPr>
          <w:lang w:val="ru-RU"/>
        </w:rPr>
        <w:t>движении «по прямой», «по кругу» и «змейкой»; бросок мяча в корзину двумя руками от груди с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места;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ранее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разученные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технические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действия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с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мячом.</w:t>
      </w:r>
    </w:p>
    <w:p w:rsidR="009D0DE8" w:rsidRPr="009D0DE8" w:rsidRDefault="009D0DE8" w:rsidP="009D0DE8">
      <w:pPr>
        <w:pStyle w:val="af"/>
        <w:spacing w:before="71" w:line="264" w:lineRule="auto"/>
        <w:ind w:right="212"/>
        <w:rPr>
          <w:lang w:val="ru-RU"/>
        </w:rPr>
      </w:pPr>
      <w:r w:rsidRPr="009D0DE8">
        <w:rPr>
          <w:u w:val="single"/>
          <w:lang w:val="ru-RU"/>
        </w:rPr>
        <w:t>Волейбол.</w:t>
      </w:r>
      <w:r w:rsidRPr="009D0DE8">
        <w:rPr>
          <w:spacing w:val="3"/>
          <w:lang w:val="ru-RU"/>
        </w:rPr>
        <w:t xml:space="preserve"> </w:t>
      </w:r>
      <w:r w:rsidRPr="009D0DE8">
        <w:rPr>
          <w:lang w:val="ru-RU"/>
        </w:rPr>
        <w:t>Прямая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нижняя</w:t>
      </w:r>
      <w:r w:rsidRPr="009D0DE8">
        <w:rPr>
          <w:spacing w:val="-6"/>
          <w:lang w:val="ru-RU"/>
        </w:rPr>
        <w:t xml:space="preserve"> </w:t>
      </w:r>
      <w:r w:rsidRPr="009D0DE8">
        <w:rPr>
          <w:lang w:val="ru-RU"/>
        </w:rPr>
        <w:t>подача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мяча;</w:t>
      </w:r>
      <w:r w:rsidRPr="009D0DE8">
        <w:rPr>
          <w:spacing w:val="-6"/>
          <w:lang w:val="ru-RU"/>
        </w:rPr>
        <w:t xml:space="preserve"> </w:t>
      </w:r>
      <w:r w:rsidRPr="009D0DE8">
        <w:rPr>
          <w:lang w:val="ru-RU"/>
        </w:rPr>
        <w:t>приём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и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передача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мяча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двумя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руками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снизу</w:t>
      </w:r>
      <w:r w:rsidRPr="009D0DE8">
        <w:rPr>
          <w:spacing w:val="-11"/>
          <w:lang w:val="ru-RU"/>
        </w:rPr>
        <w:t xml:space="preserve"> </w:t>
      </w:r>
      <w:r w:rsidRPr="009D0DE8">
        <w:rPr>
          <w:lang w:val="ru-RU"/>
        </w:rPr>
        <w:t>и сверху</w:t>
      </w:r>
      <w:r w:rsidRPr="009D0DE8">
        <w:rPr>
          <w:spacing w:val="-10"/>
          <w:lang w:val="ru-RU"/>
        </w:rPr>
        <w:t xml:space="preserve"> </w:t>
      </w:r>
      <w:r w:rsidRPr="009D0DE8">
        <w:rPr>
          <w:lang w:val="ru-RU"/>
        </w:rPr>
        <w:t>на</w:t>
      </w:r>
      <w:r w:rsidRPr="009D0DE8">
        <w:rPr>
          <w:spacing w:val="-57"/>
          <w:lang w:val="ru-RU"/>
        </w:rPr>
        <w:t xml:space="preserve"> </w:t>
      </w:r>
      <w:r w:rsidRPr="009D0DE8">
        <w:rPr>
          <w:lang w:val="ru-RU"/>
        </w:rPr>
        <w:t>месте и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в</w:t>
      </w:r>
      <w:r w:rsidRPr="009D0DE8">
        <w:rPr>
          <w:spacing w:val="3"/>
          <w:lang w:val="ru-RU"/>
        </w:rPr>
        <w:t xml:space="preserve"> </w:t>
      </w:r>
      <w:r w:rsidRPr="009D0DE8">
        <w:rPr>
          <w:lang w:val="ru-RU"/>
        </w:rPr>
        <w:t>движении;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ранее разученные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технические действия</w:t>
      </w:r>
      <w:r w:rsidRPr="009D0DE8">
        <w:rPr>
          <w:spacing w:val="2"/>
          <w:lang w:val="ru-RU"/>
        </w:rPr>
        <w:t xml:space="preserve"> </w:t>
      </w:r>
      <w:r w:rsidRPr="009D0DE8">
        <w:rPr>
          <w:lang w:val="ru-RU"/>
        </w:rPr>
        <w:t>с мячом.</w:t>
      </w:r>
    </w:p>
    <w:p w:rsidR="009D0DE8" w:rsidRPr="009D0DE8" w:rsidRDefault="009D0DE8" w:rsidP="009D0DE8">
      <w:pPr>
        <w:pStyle w:val="af"/>
        <w:spacing w:before="70" w:line="271" w:lineRule="auto"/>
        <w:ind w:right="212"/>
        <w:rPr>
          <w:lang w:val="ru-RU"/>
        </w:rPr>
      </w:pPr>
      <w:r w:rsidRPr="009D0DE8">
        <w:rPr>
          <w:u w:val="single"/>
          <w:lang w:val="ru-RU"/>
        </w:rPr>
        <w:t>Футбол.</w:t>
      </w:r>
      <w:r w:rsidRPr="009D0DE8">
        <w:rPr>
          <w:spacing w:val="3"/>
          <w:lang w:val="ru-RU"/>
        </w:rPr>
        <w:t xml:space="preserve"> </w:t>
      </w:r>
      <w:r w:rsidRPr="009D0DE8">
        <w:rPr>
          <w:lang w:val="ru-RU"/>
        </w:rPr>
        <w:t>Удар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по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неподвижному</w:t>
      </w:r>
      <w:r w:rsidRPr="009D0DE8">
        <w:rPr>
          <w:spacing w:val="-10"/>
          <w:lang w:val="ru-RU"/>
        </w:rPr>
        <w:t xml:space="preserve"> </w:t>
      </w:r>
      <w:r w:rsidRPr="009D0DE8">
        <w:rPr>
          <w:lang w:val="ru-RU"/>
        </w:rPr>
        <w:t>мячу</w:t>
      </w:r>
      <w:r w:rsidRPr="009D0DE8">
        <w:rPr>
          <w:spacing w:val="-10"/>
          <w:lang w:val="ru-RU"/>
        </w:rPr>
        <w:t xml:space="preserve"> </w:t>
      </w:r>
      <w:r w:rsidRPr="009D0DE8">
        <w:rPr>
          <w:lang w:val="ru-RU"/>
        </w:rPr>
        <w:t>внутренней стороной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стопы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с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небольшого</w:t>
      </w:r>
      <w:r w:rsidRPr="009D0DE8">
        <w:rPr>
          <w:spacing w:val="3"/>
          <w:lang w:val="ru-RU"/>
        </w:rPr>
        <w:t xml:space="preserve"> </w:t>
      </w:r>
      <w:r w:rsidRPr="009D0DE8">
        <w:rPr>
          <w:lang w:val="ru-RU"/>
        </w:rPr>
        <w:t>разбега;</w:t>
      </w:r>
      <w:r w:rsidRPr="009D0DE8">
        <w:rPr>
          <w:spacing w:val="-9"/>
          <w:lang w:val="ru-RU"/>
        </w:rPr>
        <w:t xml:space="preserve"> </w:t>
      </w:r>
      <w:r w:rsidRPr="009D0DE8">
        <w:rPr>
          <w:lang w:val="ru-RU"/>
        </w:rPr>
        <w:t>остановка</w:t>
      </w:r>
      <w:r w:rsidRPr="009D0DE8">
        <w:rPr>
          <w:spacing w:val="-57"/>
          <w:lang w:val="ru-RU"/>
        </w:rPr>
        <w:t xml:space="preserve"> </w:t>
      </w:r>
      <w:r w:rsidRPr="009D0DE8">
        <w:rPr>
          <w:lang w:val="ru-RU"/>
        </w:rPr>
        <w:t>катящегося мяча способом «наступания»; ведение мяча «по прямой», «по кругу» и «змейкой»;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обводка мячом</w:t>
      </w:r>
      <w:r w:rsidRPr="009D0DE8">
        <w:rPr>
          <w:spacing w:val="-6"/>
          <w:lang w:val="ru-RU"/>
        </w:rPr>
        <w:t xml:space="preserve"> </w:t>
      </w:r>
      <w:r w:rsidRPr="009D0DE8">
        <w:rPr>
          <w:lang w:val="ru-RU"/>
        </w:rPr>
        <w:t>ориентиров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(конусов).</w:t>
      </w:r>
    </w:p>
    <w:p w:rsidR="009D0DE8" w:rsidRPr="009D0DE8" w:rsidRDefault="009D0DE8" w:rsidP="009D0DE8">
      <w:pPr>
        <w:pStyle w:val="af"/>
        <w:spacing w:before="68" w:line="264" w:lineRule="auto"/>
        <w:rPr>
          <w:lang w:val="ru-RU"/>
        </w:rPr>
      </w:pPr>
      <w:r w:rsidRPr="009D0DE8">
        <w:rPr>
          <w:lang w:val="ru-RU"/>
        </w:rPr>
        <w:t>Совершенствование</w:t>
      </w:r>
      <w:r w:rsidRPr="009D0DE8">
        <w:rPr>
          <w:spacing w:val="-10"/>
          <w:lang w:val="ru-RU"/>
        </w:rPr>
        <w:t xml:space="preserve"> </w:t>
      </w:r>
      <w:r w:rsidRPr="009D0DE8">
        <w:rPr>
          <w:lang w:val="ru-RU"/>
        </w:rPr>
        <w:t>техники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ранее</w:t>
      </w:r>
      <w:r w:rsidRPr="009D0DE8">
        <w:rPr>
          <w:spacing w:val="-6"/>
          <w:lang w:val="ru-RU"/>
        </w:rPr>
        <w:t xml:space="preserve"> </w:t>
      </w:r>
      <w:r w:rsidRPr="009D0DE8">
        <w:rPr>
          <w:lang w:val="ru-RU"/>
        </w:rPr>
        <w:t>разученных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гимнастических</w:t>
      </w:r>
      <w:r w:rsidRPr="009D0DE8">
        <w:rPr>
          <w:spacing w:val="-9"/>
          <w:lang w:val="ru-RU"/>
        </w:rPr>
        <w:t xml:space="preserve"> </w:t>
      </w:r>
      <w:r w:rsidRPr="009D0DE8">
        <w:rPr>
          <w:lang w:val="ru-RU"/>
        </w:rPr>
        <w:t>и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акробатических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упражнений,</w:t>
      </w:r>
      <w:r w:rsidRPr="009D0DE8">
        <w:rPr>
          <w:spacing w:val="-57"/>
          <w:lang w:val="ru-RU"/>
        </w:rPr>
        <w:t xml:space="preserve"> </w:t>
      </w:r>
      <w:r w:rsidRPr="009D0DE8">
        <w:rPr>
          <w:lang w:val="ru-RU"/>
        </w:rPr>
        <w:t>упражнений лёгкой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атлетики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и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зимних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видов спорта,</w:t>
      </w:r>
      <w:r w:rsidRPr="009D0DE8">
        <w:rPr>
          <w:spacing w:val="2"/>
          <w:lang w:val="ru-RU"/>
        </w:rPr>
        <w:t xml:space="preserve"> </w:t>
      </w:r>
      <w:r w:rsidRPr="009D0DE8">
        <w:rPr>
          <w:lang w:val="ru-RU"/>
        </w:rPr>
        <w:t>технических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действий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спортивных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игр.</w:t>
      </w:r>
    </w:p>
    <w:p w:rsidR="009D0DE8" w:rsidRPr="009D0DE8" w:rsidRDefault="009D0DE8" w:rsidP="009D0DE8">
      <w:pPr>
        <w:pStyle w:val="af"/>
        <w:spacing w:before="70" w:line="271" w:lineRule="auto"/>
        <w:rPr>
          <w:lang w:val="ru-RU"/>
        </w:rPr>
      </w:pPr>
      <w:r w:rsidRPr="009D0DE8">
        <w:rPr>
          <w:i/>
          <w:lang w:val="ru-RU"/>
        </w:rPr>
        <w:t>Модуль «Спорт»</w:t>
      </w:r>
      <w:r w:rsidRPr="009D0DE8">
        <w:rPr>
          <w:lang w:val="ru-RU"/>
        </w:rPr>
        <w:t>. Физическая подготовка к выполнению нормативов комплекса ГТО с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использованием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средств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базовой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физической</w:t>
      </w:r>
      <w:r w:rsidRPr="009D0DE8">
        <w:rPr>
          <w:spacing w:val="-7"/>
          <w:lang w:val="ru-RU"/>
        </w:rPr>
        <w:t xml:space="preserve"> </w:t>
      </w:r>
      <w:r w:rsidRPr="009D0DE8">
        <w:rPr>
          <w:lang w:val="ru-RU"/>
        </w:rPr>
        <w:t>подготовки,</w:t>
      </w:r>
      <w:r w:rsidRPr="009D0DE8">
        <w:rPr>
          <w:spacing w:val="-6"/>
          <w:lang w:val="ru-RU"/>
        </w:rPr>
        <w:t xml:space="preserve"> </w:t>
      </w:r>
      <w:r w:rsidRPr="009D0DE8">
        <w:rPr>
          <w:lang w:val="ru-RU"/>
        </w:rPr>
        <w:t>видов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спорта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и</w:t>
      </w:r>
      <w:r w:rsidRPr="009D0DE8">
        <w:rPr>
          <w:spacing w:val="-12"/>
          <w:lang w:val="ru-RU"/>
        </w:rPr>
        <w:t xml:space="preserve"> </w:t>
      </w:r>
      <w:r w:rsidRPr="009D0DE8">
        <w:rPr>
          <w:lang w:val="ru-RU"/>
        </w:rPr>
        <w:t>оздоровительных</w:t>
      </w:r>
      <w:r w:rsidRPr="009D0DE8">
        <w:rPr>
          <w:spacing w:val="-7"/>
          <w:lang w:val="ru-RU"/>
        </w:rPr>
        <w:t xml:space="preserve"> </w:t>
      </w:r>
      <w:r w:rsidRPr="009D0DE8">
        <w:rPr>
          <w:lang w:val="ru-RU"/>
        </w:rPr>
        <w:t>систем</w:t>
      </w:r>
      <w:r w:rsidRPr="009D0DE8">
        <w:rPr>
          <w:spacing w:val="-57"/>
          <w:lang w:val="ru-RU"/>
        </w:rPr>
        <w:t xml:space="preserve"> </w:t>
      </w:r>
      <w:r w:rsidRPr="009D0DE8">
        <w:rPr>
          <w:lang w:val="ru-RU"/>
        </w:rPr>
        <w:t>физической</w:t>
      </w:r>
      <w:r w:rsidRPr="009D0DE8">
        <w:rPr>
          <w:spacing w:val="2"/>
          <w:lang w:val="ru-RU"/>
        </w:rPr>
        <w:t xml:space="preserve"> </w:t>
      </w:r>
      <w:r w:rsidRPr="009D0DE8">
        <w:rPr>
          <w:lang w:val="ru-RU"/>
        </w:rPr>
        <w:t>культуры,</w:t>
      </w:r>
      <w:r w:rsidRPr="009D0DE8">
        <w:rPr>
          <w:spacing w:val="3"/>
          <w:lang w:val="ru-RU"/>
        </w:rPr>
        <w:t xml:space="preserve"> </w:t>
      </w:r>
      <w:r w:rsidRPr="009D0DE8">
        <w:rPr>
          <w:lang w:val="ru-RU"/>
        </w:rPr>
        <w:t>национальных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видов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спорта,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культурно-этнических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игр.</w:t>
      </w:r>
    </w:p>
    <w:p w:rsidR="009D0DE8" w:rsidRPr="009D0DE8" w:rsidRDefault="009D0DE8" w:rsidP="009D0DE8">
      <w:pPr>
        <w:spacing w:line="271" w:lineRule="auto"/>
        <w:rPr>
          <w:lang w:val="ru-RU"/>
        </w:rPr>
        <w:sectPr w:rsidR="009D0DE8" w:rsidRPr="009D0DE8">
          <w:pgSz w:w="11900" w:h="16840"/>
          <w:pgMar w:top="520" w:right="560" w:bottom="280" w:left="560" w:header="720" w:footer="720" w:gutter="0"/>
          <w:cols w:space="720"/>
        </w:sectPr>
      </w:pPr>
    </w:p>
    <w:p w:rsidR="009D0DE8" w:rsidRPr="009D0DE8" w:rsidRDefault="009D0DE8" w:rsidP="009D0DE8">
      <w:pPr>
        <w:pStyle w:val="1"/>
        <w:spacing w:before="64"/>
        <w:rPr>
          <w:lang w:val="ru-RU"/>
        </w:rPr>
      </w:pPr>
      <w:r w:rsidRPr="009D0DE8">
        <w:rPr>
          <w:lang w:val="ru-RU"/>
        </w:rPr>
        <w:lastRenderedPageBreak/>
        <w:t>ПЛАНИРУЕМЫЕ</w:t>
      </w:r>
      <w:r w:rsidRPr="009D0DE8">
        <w:rPr>
          <w:spacing w:val="-8"/>
          <w:lang w:val="ru-RU"/>
        </w:rPr>
        <w:t xml:space="preserve"> </w:t>
      </w:r>
      <w:r w:rsidRPr="009D0DE8">
        <w:rPr>
          <w:lang w:val="ru-RU"/>
        </w:rPr>
        <w:t>ОБРАЗОВАТЕЛЬНЫЕ</w:t>
      </w:r>
      <w:r w:rsidRPr="009D0DE8">
        <w:rPr>
          <w:spacing w:val="-7"/>
          <w:lang w:val="ru-RU"/>
        </w:rPr>
        <w:t xml:space="preserve"> </w:t>
      </w:r>
      <w:r w:rsidRPr="009D0DE8">
        <w:rPr>
          <w:lang w:val="ru-RU"/>
        </w:rPr>
        <w:t>РЕЗУЛЬТАТЫ</w:t>
      </w:r>
    </w:p>
    <w:p w:rsidR="009D0DE8" w:rsidRPr="009D0DE8" w:rsidRDefault="009D0DE8" w:rsidP="009D0DE8">
      <w:pPr>
        <w:pStyle w:val="af"/>
        <w:rPr>
          <w:b/>
          <w:sz w:val="29"/>
          <w:lang w:val="ru-RU"/>
        </w:rPr>
      </w:pPr>
    </w:p>
    <w:p w:rsidR="009D0DE8" w:rsidRPr="009D0DE8" w:rsidRDefault="009D0DE8" w:rsidP="009D0DE8">
      <w:pPr>
        <w:ind w:left="290"/>
        <w:rPr>
          <w:b/>
          <w:sz w:val="24"/>
          <w:lang w:val="ru-RU"/>
        </w:rPr>
      </w:pPr>
      <w:r w:rsidRPr="009D0DE8">
        <w:rPr>
          <w:b/>
          <w:sz w:val="24"/>
          <w:lang w:val="ru-RU"/>
        </w:rPr>
        <w:t>ЛИЧНОСТНЫЕ</w:t>
      </w:r>
      <w:r w:rsidRPr="009D0DE8">
        <w:rPr>
          <w:b/>
          <w:spacing w:val="-7"/>
          <w:sz w:val="24"/>
          <w:lang w:val="ru-RU"/>
        </w:rPr>
        <w:t xml:space="preserve"> </w:t>
      </w:r>
      <w:r w:rsidRPr="009D0DE8">
        <w:rPr>
          <w:b/>
          <w:sz w:val="24"/>
          <w:lang w:val="ru-RU"/>
        </w:rPr>
        <w:t>РЕЗУЛЬТАТЫ</w:t>
      </w:r>
    </w:p>
    <w:p w:rsidR="009D0DE8" w:rsidRPr="009D0DE8" w:rsidRDefault="009D0DE8" w:rsidP="009D0DE8">
      <w:pPr>
        <w:pStyle w:val="af"/>
        <w:spacing w:before="185" w:line="292" w:lineRule="auto"/>
        <w:rPr>
          <w:lang w:val="ru-RU"/>
        </w:rPr>
      </w:pPr>
      <w:r w:rsidRPr="009D0DE8">
        <w:rPr>
          <w:lang w:val="ru-RU"/>
        </w:rPr>
        <w:t>Готовность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проявлять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интерес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к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истории и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развитию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физической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культуры и спорта</w:t>
      </w:r>
      <w:r w:rsidRPr="009D0DE8">
        <w:rPr>
          <w:spacing w:val="-6"/>
          <w:lang w:val="ru-RU"/>
        </w:rPr>
        <w:t xml:space="preserve"> </w:t>
      </w:r>
      <w:r w:rsidRPr="009D0DE8">
        <w:rPr>
          <w:lang w:val="ru-RU"/>
        </w:rPr>
        <w:t>в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Российской</w:t>
      </w:r>
      <w:r w:rsidRPr="009D0DE8">
        <w:rPr>
          <w:spacing w:val="-57"/>
          <w:lang w:val="ru-RU"/>
        </w:rPr>
        <w:t xml:space="preserve"> </w:t>
      </w:r>
      <w:r w:rsidRPr="009D0DE8">
        <w:rPr>
          <w:lang w:val="ru-RU"/>
        </w:rPr>
        <w:t>Федерации,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гордиться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победами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выдающихся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отечественных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спортсменов-олимпийцев;</w:t>
      </w:r>
    </w:p>
    <w:p w:rsidR="009D0DE8" w:rsidRPr="009D0DE8" w:rsidRDefault="009D0DE8" w:rsidP="009D0DE8">
      <w:pPr>
        <w:pStyle w:val="af"/>
        <w:spacing w:line="288" w:lineRule="auto"/>
        <w:ind w:right="93"/>
        <w:rPr>
          <w:lang w:val="ru-RU"/>
        </w:rPr>
      </w:pPr>
      <w:r w:rsidRPr="009D0DE8">
        <w:rPr>
          <w:lang w:val="ru-RU"/>
        </w:rPr>
        <w:t>готовность отстаивать символы Российской Федерации во время спортивных соревнований, уважать</w:t>
      </w:r>
      <w:r w:rsidRPr="009D0DE8">
        <w:rPr>
          <w:spacing w:val="-57"/>
          <w:lang w:val="ru-RU"/>
        </w:rPr>
        <w:t xml:space="preserve"> </w:t>
      </w:r>
      <w:r w:rsidRPr="009D0DE8">
        <w:rPr>
          <w:lang w:val="ru-RU"/>
        </w:rPr>
        <w:t>традиции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и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принципы</w:t>
      </w:r>
      <w:r w:rsidRPr="009D0DE8">
        <w:rPr>
          <w:spacing w:val="2"/>
          <w:lang w:val="ru-RU"/>
        </w:rPr>
        <w:t xml:space="preserve"> </w:t>
      </w:r>
      <w:r w:rsidRPr="009D0DE8">
        <w:rPr>
          <w:lang w:val="ru-RU"/>
        </w:rPr>
        <w:t>современных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Олимпийских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игр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и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олимпийского</w:t>
      </w:r>
      <w:r w:rsidRPr="009D0DE8">
        <w:rPr>
          <w:spacing w:val="5"/>
          <w:lang w:val="ru-RU"/>
        </w:rPr>
        <w:t xml:space="preserve"> </w:t>
      </w:r>
      <w:r w:rsidRPr="009D0DE8">
        <w:rPr>
          <w:lang w:val="ru-RU"/>
        </w:rPr>
        <w:t>движения;</w:t>
      </w:r>
    </w:p>
    <w:p w:rsidR="009D0DE8" w:rsidRPr="009D0DE8" w:rsidRDefault="009D0DE8" w:rsidP="009D0DE8">
      <w:pPr>
        <w:pStyle w:val="af"/>
        <w:spacing w:line="290" w:lineRule="auto"/>
        <w:rPr>
          <w:lang w:val="ru-RU"/>
        </w:rPr>
      </w:pPr>
      <w:r w:rsidRPr="009D0DE8">
        <w:rPr>
          <w:lang w:val="ru-RU"/>
        </w:rPr>
        <w:t>готовность</w:t>
      </w:r>
      <w:r w:rsidRPr="009D0DE8">
        <w:rPr>
          <w:spacing w:val="-9"/>
          <w:lang w:val="ru-RU"/>
        </w:rPr>
        <w:t xml:space="preserve"> </w:t>
      </w:r>
      <w:r w:rsidRPr="009D0DE8">
        <w:rPr>
          <w:lang w:val="ru-RU"/>
        </w:rPr>
        <w:t>ориентироваться</w:t>
      </w:r>
      <w:r w:rsidRPr="009D0DE8">
        <w:rPr>
          <w:spacing w:val="-6"/>
          <w:lang w:val="ru-RU"/>
        </w:rPr>
        <w:t xml:space="preserve"> </w:t>
      </w:r>
      <w:r w:rsidRPr="009D0DE8">
        <w:rPr>
          <w:lang w:val="ru-RU"/>
        </w:rPr>
        <w:t>на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моральные</w:t>
      </w:r>
      <w:r w:rsidRPr="009D0DE8">
        <w:rPr>
          <w:spacing w:val="-7"/>
          <w:lang w:val="ru-RU"/>
        </w:rPr>
        <w:t xml:space="preserve"> </w:t>
      </w:r>
      <w:r w:rsidRPr="009D0DE8">
        <w:rPr>
          <w:lang w:val="ru-RU"/>
        </w:rPr>
        <w:t>ценности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и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нормы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межличностного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взаимодействия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при</w:t>
      </w:r>
      <w:r w:rsidRPr="009D0DE8">
        <w:rPr>
          <w:spacing w:val="-57"/>
          <w:lang w:val="ru-RU"/>
        </w:rPr>
        <w:t xml:space="preserve"> </w:t>
      </w:r>
      <w:r w:rsidRPr="009D0DE8">
        <w:rPr>
          <w:lang w:val="ru-RU"/>
        </w:rPr>
        <w:t>организации, планировании и проведении совместных занятий физической культурой и спортом,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оздоровительных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мероприятий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в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условиях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активного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отдыха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и</w:t>
      </w:r>
      <w:r w:rsidRPr="009D0DE8">
        <w:rPr>
          <w:spacing w:val="2"/>
          <w:lang w:val="ru-RU"/>
        </w:rPr>
        <w:t xml:space="preserve"> </w:t>
      </w:r>
      <w:r w:rsidRPr="009D0DE8">
        <w:rPr>
          <w:lang w:val="ru-RU"/>
        </w:rPr>
        <w:t>досуга;</w:t>
      </w:r>
    </w:p>
    <w:p w:rsidR="009D0DE8" w:rsidRPr="009D0DE8" w:rsidRDefault="009D0DE8" w:rsidP="009D0DE8">
      <w:pPr>
        <w:pStyle w:val="af"/>
        <w:spacing w:line="292" w:lineRule="auto"/>
        <w:rPr>
          <w:lang w:val="ru-RU"/>
        </w:rPr>
      </w:pPr>
      <w:r w:rsidRPr="009D0DE8">
        <w:rPr>
          <w:lang w:val="ru-RU"/>
        </w:rPr>
        <w:t>готовность</w:t>
      </w:r>
      <w:r w:rsidRPr="009D0DE8">
        <w:rPr>
          <w:spacing w:val="-9"/>
          <w:lang w:val="ru-RU"/>
        </w:rPr>
        <w:t xml:space="preserve"> </w:t>
      </w:r>
      <w:r w:rsidRPr="009D0DE8">
        <w:rPr>
          <w:lang w:val="ru-RU"/>
        </w:rPr>
        <w:t>оценивать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своё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поведение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и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поступки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во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время</w:t>
      </w:r>
      <w:r w:rsidRPr="009D0DE8">
        <w:rPr>
          <w:spacing w:val="-6"/>
          <w:lang w:val="ru-RU"/>
        </w:rPr>
        <w:t xml:space="preserve"> </w:t>
      </w:r>
      <w:r w:rsidRPr="009D0DE8">
        <w:rPr>
          <w:lang w:val="ru-RU"/>
        </w:rPr>
        <w:t>проведения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совместных</w:t>
      </w:r>
      <w:r w:rsidRPr="009D0DE8">
        <w:rPr>
          <w:spacing w:val="-6"/>
          <w:lang w:val="ru-RU"/>
        </w:rPr>
        <w:t xml:space="preserve"> </w:t>
      </w:r>
      <w:r w:rsidRPr="009D0DE8">
        <w:rPr>
          <w:lang w:val="ru-RU"/>
        </w:rPr>
        <w:t>занятий</w:t>
      </w:r>
      <w:r w:rsidRPr="009D0DE8">
        <w:rPr>
          <w:spacing w:val="-57"/>
          <w:lang w:val="ru-RU"/>
        </w:rPr>
        <w:t xml:space="preserve"> </w:t>
      </w:r>
      <w:r w:rsidRPr="009D0DE8">
        <w:rPr>
          <w:lang w:val="ru-RU"/>
        </w:rPr>
        <w:t>физической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культурой,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участия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в</w:t>
      </w:r>
      <w:r w:rsidRPr="009D0DE8">
        <w:rPr>
          <w:spacing w:val="2"/>
          <w:lang w:val="ru-RU"/>
        </w:rPr>
        <w:t xml:space="preserve"> </w:t>
      </w:r>
      <w:r w:rsidRPr="009D0DE8">
        <w:rPr>
          <w:lang w:val="ru-RU"/>
        </w:rPr>
        <w:t>спортивных</w:t>
      </w:r>
      <w:r w:rsidRPr="009D0DE8">
        <w:rPr>
          <w:spacing w:val="-9"/>
          <w:lang w:val="ru-RU"/>
        </w:rPr>
        <w:t xml:space="preserve"> </w:t>
      </w:r>
      <w:r w:rsidRPr="009D0DE8">
        <w:rPr>
          <w:lang w:val="ru-RU"/>
        </w:rPr>
        <w:t>мероприятиях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и</w:t>
      </w:r>
      <w:r w:rsidRPr="009D0DE8">
        <w:rPr>
          <w:spacing w:val="2"/>
          <w:lang w:val="ru-RU"/>
        </w:rPr>
        <w:t xml:space="preserve"> </w:t>
      </w:r>
      <w:r w:rsidRPr="009D0DE8">
        <w:rPr>
          <w:lang w:val="ru-RU"/>
        </w:rPr>
        <w:t>соревнованиях;</w:t>
      </w:r>
    </w:p>
    <w:p w:rsidR="009D0DE8" w:rsidRPr="009D0DE8" w:rsidRDefault="009D0DE8" w:rsidP="009D0DE8">
      <w:pPr>
        <w:pStyle w:val="af"/>
        <w:spacing w:line="292" w:lineRule="auto"/>
        <w:rPr>
          <w:lang w:val="ru-RU"/>
        </w:rPr>
      </w:pPr>
      <w:r w:rsidRPr="009D0DE8">
        <w:rPr>
          <w:lang w:val="ru-RU"/>
        </w:rPr>
        <w:t>готовность</w:t>
      </w:r>
      <w:r w:rsidRPr="009D0DE8">
        <w:rPr>
          <w:spacing w:val="-10"/>
          <w:lang w:val="ru-RU"/>
        </w:rPr>
        <w:t xml:space="preserve"> </w:t>
      </w:r>
      <w:r w:rsidRPr="009D0DE8">
        <w:rPr>
          <w:lang w:val="ru-RU"/>
        </w:rPr>
        <w:t>оказывать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первую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медицинскую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помощь</w:t>
      </w:r>
      <w:r w:rsidRPr="009D0DE8">
        <w:rPr>
          <w:spacing w:val="-6"/>
          <w:lang w:val="ru-RU"/>
        </w:rPr>
        <w:t xml:space="preserve"> </w:t>
      </w:r>
      <w:r w:rsidRPr="009D0DE8">
        <w:rPr>
          <w:lang w:val="ru-RU"/>
        </w:rPr>
        <w:t>при</w:t>
      </w:r>
      <w:r w:rsidRPr="009D0DE8">
        <w:rPr>
          <w:spacing w:val="-6"/>
          <w:lang w:val="ru-RU"/>
        </w:rPr>
        <w:t xml:space="preserve"> </w:t>
      </w:r>
      <w:r w:rsidRPr="009D0DE8">
        <w:rPr>
          <w:lang w:val="ru-RU"/>
        </w:rPr>
        <w:t>травмах</w:t>
      </w:r>
      <w:r w:rsidRPr="009D0DE8">
        <w:rPr>
          <w:spacing w:val="-6"/>
          <w:lang w:val="ru-RU"/>
        </w:rPr>
        <w:t xml:space="preserve"> </w:t>
      </w:r>
      <w:r w:rsidRPr="009D0DE8">
        <w:rPr>
          <w:lang w:val="ru-RU"/>
        </w:rPr>
        <w:t>и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ушибах, соблюдать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правила</w:t>
      </w:r>
      <w:r w:rsidRPr="009D0DE8">
        <w:rPr>
          <w:spacing w:val="-57"/>
          <w:lang w:val="ru-RU"/>
        </w:rPr>
        <w:t xml:space="preserve"> </w:t>
      </w:r>
      <w:r w:rsidRPr="009D0DE8">
        <w:rPr>
          <w:lang w:val="ru-RU"/>
        </w:rPr>
        <w:t>техники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безопасности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во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время совместных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занятий</w:t>
      </w:r>
      <w:r w:rsidRPr="009D0DE8">
        <w:rPr>
          <w:spacing w:val="2"/>
          <w:lang w:val="ru-RU"/>
        </w:rPr>
        <w:t xml:space="preserve"> </w:t>
      </w:r>
      <w:r w:rsidRPr="009D0DE8">
        <w:rPr>
          <w:lang w:val="ru-RU"/>
        </w:rPr>
        <w:t>физической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культурой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и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спортом;</w:t>
      </w:r>
    </w:p>
    <w:p w:rsidR="009D0DE8" w:rsidRPr="009D0DE8" w:rsidRDefault="009D0DE8" w:rsidP="009D0DE8">
      <w:pPr>
        <w:pStyle w:val="af"/>
        <w:spacing w:line="292" w:lineRule="auto"/>
        <w:ind w:right="1335"/>
        <w:rPr>
          <w:lang w:val="ru-RU"/>
        </w:rPr>
      </w:pPr>
      <w:r w:rsidRPr="009D0DE8">
        <w:rPr>
          <w:lang w:val="ru-RU"/>
        </w:rPr>
        <w:t>стремление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к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физическому</w:t>
      </w:r>
      <w:r w:rsidRPr="009D0DE8">
        <w:rPr>
          <w:spacing w:val="-12"/>
          <w:lang w:val="ru-RU"/>
        </w:rPr>
        <w:t xml:space="preserve"> </w:t>
      </w:r>
      <w:r w:rsidRPr="009D0DE8">
        <w:rPr>
          <w:lang w:val="ru-RU"/>
        </w:rPr>
        <w:t>совершенствованию,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формированию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культуры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движения</w:t>
      </w:r>
      <w:r w:rsidRPr="009D0DE8">
        <w:rPr>
          <w:spacing w:val="-8"/>
          <w:lang w:val="ru-RU"/>
        </w:rPr>
        <w:t xml:space="preserve"> </w:t>
      </w:r>
      <w:r w:rsidRPr="009D0DE8">
        <w:rPr>
          <w:lang w:val="ru-RU"/>
        </w:rPr>
        <w:t>и</w:t>
      </w:r>
      <w:r w:rsidRPr="009D0DE8">
        <w:rPr>
          <w:spacing w:val="-57"/>
          <w:lang w:val="ru-RU"/>
        </w:rPr>
        <w:t xml:space="preserve"> </w:t>
      </w:r>
      <w:r w:rsidRPr="009D0DE8">
        <w:rPr>
          <w:lang w:val="ru-RU"/>
        </w:rPr>
        <w:t>телосложения,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самовыражению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в</w:t>
      </w:r>
      <w:r w:rsidRPr="009D0DE8">
        <w:rPr>
          <w:spacing w:val="3"/>
          <w:lang w:val="ru-RU"/>
        </w:rPr>
        <w:t xml:space="preserve"> </w:t>
      </w:r>
      <w:r w:rsidRPr="009D0DE8">
        <w:rPr>
          <w:lang w:val="ru-RU"/>
        </w:rPr>
        <w:t>избранном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виде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спорта;</w:t>
      </w:r>
    </w:p>
    <w:p w:rsidR="009D0DE8" w:rsidRPr="009D0DE8" w:rsidRDefault="009D0DE8" w:rsidP="009D0DE8">
      <w:pPr>
        <w:pStyle w:val="af"/>
        <w:spacing w:line="290" w:lineRule="auto"/>
        <w:ind w:right="212"/>
        <w:rPr>
          <w:lang w:val="ru-RU"/>
        </w:rPr>
      </w:pPr>
      <w:r w:rsidRPr="009D0DE8">
        <w:rPr>
          <w:lang w:val="ru-RU"/>
        </w:rPr>
        <w:t>готовность организовывать и проводить занятия физической культурой и спортом на основе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научных</w:t>
      </w:r>
      <w:r w:rsidRPr="009D0DE8">
        <w:rPr>
          <w:spacing w:val="-8"/>
          <w:lang w:val="ru-RU"/>
        </w:rPr>
        <w:t xml:space="preserve"> </w:t>
      </w:r>
      <w:r w:rsidRPr="009D0DE8">
        <w:rPr>
          <w:lang w:val="ru-RU"/>
        </w:rPr>
        <w:t>представлений</w:t>
      </w:r>
      <w:r w:rsidRPr="009D0DE8">
        <w:rPr>
          <w:spacing w:val="-7"/>
          <w:lang w:val="ru-RU"/>
        </w:rPr>
        <w:t xml:space="preserve"> </w:t>
      </w:r>
      <w:r w:rsidRPr="009D0DE8">
        <w:rPr>
          <w:lang w:val="ru-RU"/>
        </w:rPr>
        <w:t>о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закономерностях</w:t>
      </w:r>
      <w:r w:rsidRPr="009D0DE8">
        <w:rPr>
          <w:spacing w:val="-6"/>
          <w:lang w:val="ru-RU"/>
        </w:rPr>
        <w:t xml:space="preserve"> </w:t>
      </w:r>
      <w:r w:rsidRPr="009D0DE8">
        <w:rPr>
          <w:lang w:val="ru-RU"/>
        </w:rPr>
        <w:t>физического развития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и</w:t>
      </w:r>
      <w:r w:rsidRPr="009D0DE8">
        <w:rPr>
          <w:spacing w:val="-6"/>
          <w:lang w:val="ru-RU"/>
        </w:rPr>
        <w:t xml:space="preserve"> </w:t>
      </w:r>
      <w:r w:rsidRPr="009D0DE8">
        <w:rPr>
          <w:lang w:val="ru-RU"/>
        </w:rPr>
        <w:t>физической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подготовленности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с</w:t>
      </w:r>
      <w:r w:rsidRPr="009D0DE8">
        <w:rPr>
          <w:spacing w:val="-57"/>
          <w:lang w:val="ru-RU"/>
        </w:rPr>
        <w:t xml:space="preserve"> </w:t>
      </w:r>
      <w:r w:rsidRPr="009D0DE8">
        <w:rPr>
          <w:lang w:val="ru-RU"/>
        </w:rPr>
        <w:t>учётом</w:t>
      </w:r>
      <w:r w:rsidRPr="009D0DE8">
        <w:rPr>
          <w:spacing w:val="2"/>
          <w:lang w:val="ru-RU"/>
        </w:rPr>
        <w:t xml:space="preserve"> </w:t>
      </w:r>
      <w:r w:rsidRPr="009D0DE8">
        <w:rPr>
          <w:lang w:val="ru-RU"/>
        </w:rPr>
        <w:t>самостоятельных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наблюдений</w:t>
      </w:r>
      <w:r w:rsidRPr="009D0DE8">
        <w:rPr>
          <w:spacing w:val="2"/>
          <w:lang w:val="ru-RU"/>
        </w:rPr>
        <w:t xml:space="preserve"> </w:t>
      </w:r>
      <w:r w:rsidRPr="009D0DE8">
        <w:rPr>
          <w:lang w:val="ru-RU"/>
        </w:rPr>
        <w:t>за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изменением</w:t>
      </w:r>
      <w:r w:rsidRPr="009D0DE8">
        <w:rPr>
          <w:spacing w:val="2"/>
          <w:lang w:val="ru-RU"/>
        </w:rPr>
        <w:t xml:space="preserve"> </w:t>
      </w:r>
      <w:r w:rsidRPr="009D0DE8">
        <w:rPr>
          <w:lang w:val="ru-RU"/>
        </w:rPr>
        <w:t>их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показателей;</w:t>
      </w:r>
    </w:p>
    <w:p w:rsidR="009D0DE8" w:rsidRPr="009D0DE8" w:rsidRDefault="009D0DE8" w:rsidP="009D0DE8">
      <w:pPr>
        <w:pStyle w:val="af"/>
        <w:spacing w:line="288" w:lineRule="auto"/>
        <w:rPr>
          <w:lang w:val="ru-RU"/>
        </w:rPr>
      </w:pPr>
      <w:r w:rsidRPr="009D0DE8">
        <w:rPr>
          <w:lang w:val="ru-RU"/>
        </w:rPr>
        <w:t>осознание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здоровья</w:t>
      </w:r>
      <w:r w:rsidRPr="009D0DE8">
        <w:rPr>
          <w:spacing w:val="-6"/>
          <w:lang w:val="ru-RU"/>
        </w:rPr>
        <w:t xml:space="preserve"> </w:t>
      </w:r>
      <w:r w:rsidRPr="009D0DE8">
        <w:rPr>
          <w:lang w:val="ru-RU"/>
        </w:rPr>
        <w:t>как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базовой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ценности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человека,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признание</w:t>
      </w:r>
      <w:r w:rsidRPr="009D0DE8">
        <w:rPr>
          <w:spacing w:val="-7"/>
          <w:lang w:val="ru-RU"/>
        </w:rPr>
        <w:t xml:space="preserve"> </w:t>
      </w:r>
      <w:r w:rsidRPr="009D0DE8">
        <w:rPr>
          <w:lang w:val="ru-RU"/>
        </w:rPr>
        <w:t>объективной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необходимости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в</w:t>
      </w:r>
      <w:r w:rsidRPr="009D0DE8">
        <w:rPr>
          <w:spacing w:val="-9"/>
          <w:lang w:val="ru-RU"/>
        </w:rPr>
        <w:t xml:space="preserve"> </w:t>
      </w:r>
      <w:r w:rsidRPr="009D0DE8">
        <w:rPr>
          <w:lang w:val="ru-RU"/>
        </w:rPr>
        <w:t>его</w:t>
      </w:r>
      <w:r w:rsidRPr="009D0DE8">
        <w:rPr>
          <w:spacing w:val="-57"/>
          <w:lang w:val="ru-RU"/>
        </w:rPr>
        <w:t xml:space="preserve"> </w:t>
      </w:r>
      <w:r w:rsidRPr="009D0DE8">
        <w:rPr>
          <w:lang w:val="ru-RU"/>
        </w:rPr>
        <w:t>укреплении и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длительном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сохранении посредством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занятий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физической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культурой и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спортом;</w:t>
      </w:r>
    </w:p>
    <w:p w:rsidR="009D0DE8" w:rsidRPr="009D0DE8" w:rsidRDefault="009D0DE8" w:rsidP="009D0DE8">
      <w:pPr>
        <w:pStyle w:val="af"/>
        <w:spacing w:line="288" w:lineRule="auto"/>
        <w:ind w:right="409"/>
        <w:rPr>
          <w:lang w:val="ru-RU"/>
        </w:rPr>
      </w:pPr>
      <w:r w:rsidRPr="009D0DE8">
        <w:rPr>
          <w:lang w:val="ru-RU"/>
        </w:rPr>
        <w:t>осознание необходимости ведения здорового образа жизни как средства профилактики пагубного</w:t>
      </w:r>
      <w:r w:rsidRPr="009D0DE8">
        <w:rPr>
          <w:spacing w:val="-57"/>
          <w:lang w:val="ru-RU"/>
        </w:rPr>
        <w:t xml:space="preserve"> </w:t>
      </w:r>
      <w:r w:rsidRPr="009D0DE8">
        <w:rPr>
          <w:lang w:val="ru-RU"/>
        </w:rPr>
        <w:t>влияния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вредных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привычек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на физическое,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психическое и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социальное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здоровье человека;</w:t>
      </w:r>
    </w:p>
    <w:p w:rsidR="009D0DE8" w:rsidRPr="009D0DE8" w:rsidRDefault="009D0DE8" w:rsidP="009D0DE8">
      <w:pPr>
        <w:pStyle w:val="af"/>
        <w:spacing w:line="290" w:lineRule="auto"/>
        <w:rPr>
          <w:lang w:val="ru-RU"/>
        </w:rPr>
      </w:pPr>
      <w:r w:rsidRPr="009D0DE8">
        <w:rPr>
          <w:lang w:val="ru-RU"/>
        </w:rPr>
        <w:t>способность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адаптироваться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к</w:t>
      </w:r>
      <w:r w:rsidRPr="009D0DE8">
        <w:rPr>
          <w:spacing w:val="-6"/>
          <w:lang w:val="ru-RU"/>
        </w:rPr>
        <w:t xml:space="preserve"> </w:t>
      </w:r>
      <w:r w:rsidRPr="009D0DE8">
        <w:rPr>
          <w:lang w:val="ru-RU"/>
        </w:rPr>
        <w:t>стрессовым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ситуациям,</w:t>
      </w:r>
      <w:r w:rsidRPr="009D0DE8">
        <w:rPr>
          <w:spacing w:val="-10"/>
          <w:lang w:val="ru-RU"/>
        </w:rPr>
        <w:t xml:space="preserve"> </w:t>
      </w:r>
      <w:r w:rsidRPr="009D0DE8">
        <w:rPr>
          <w:lang w:val="ru-RU"/>
        </w:rPr>
        <w:t>осуществлять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профилактические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мероприятия</w:t>
      </w:r>
      <w:r w:rsidRPr="009D0DE8">
        <w:rPr>
          <w:spacing w:val="-57"/>
          <w:lang w:val="ru-RU"/>
        </w:rPr>
        <w:t xml:space="preserve"> </w:t>
      </w:r>
      <w:r w:rsidRPr="009D0DE8">
        <w:rPr>
          <w:lang w:val="ru-RU"/>
        </w:rPr>
        <w:t>по регулированию эмоциональных напряжений, активному восстановлению организма после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значительных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умственных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и</w:t>
      </w:r>
      <w:r w:rsidRPr="009D0DE8">
        <w:rPr>
          <w:spacing w:val="3"/>
          <w:lang w:val="ru-RU"/>
        </w:rPr>
        <w:t xml:space="preserve"> </w:t>
      </w:r>
      <w:r w:rsidRPr="009D0DE8">
        <w:rPr>
          <w:lang w:val="ru-RU"/>
        </w:rPr>
        <w:t>физических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нагрузок;</w:t>
      </w:r>
    </w:p>
    <w:p w:rsidR="009D0DE8" w:rsidRPr="009D0DE8" w:rsidRDefault="009D0DE8" w:rsidP="009D0DE8">
      <w:pPr>
        <w:pStyle w:val="af"/>
        <w:spacing w:line="290" w:lineRule="auto"/>
        <w:ind w:right="538"/>
        <w:jc w:val="both"/>
        <w:rPr>
          <w:lang w:val="ru-RU"/>
        </w:rPr>
      </w:pPr>
      <w:r w:rsidRPr="009D0DE8">
        <w:rPr>
          <w:lang w:val="ru-RU"/>
        </w:rPr>
        <w:t>готовность</w:t>
      </w:r>
      <w:r w:rsidRPr="009D0DE8">
        <w:rPr>
          <w:spacing w:val="-6"/>
          <w:lang w:val="ru-RU"/>
        </w:rPr>
        <w:t xml:space="preserve"> </w:t>
      </w:r>
      <w:r w:rsidRPr="009D0DE8">
        <w:rPr>
          <w:lang w:val="ru-RU"/>
        </w:rPr>
        <w:t>соблюдать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правила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безопасности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во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время</w:t>
      </w:r>
      <w:r w:rsidRPr="009D0DE8">
        <w:rPr>
          <w:spacing w:val="-7"/>
          <w:lang w:val="ru-RU"/>
        </w:rPr>
        <w:t xml:space="preserve"> </w:t>
      </w:r>
      <w:r w:rsidRPr="009D0DE8">
        <w:rPr>
          <w:lang w:val="ru-RU"/>
        </w:rPr>
        <w:t>занятий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физической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культурой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и</w:t>
      </w:r>
      <w:r w:rsidRPr="009D0DE8">
        <w:rPr>
          <w:spacing w:val="-6"/>
          <w:lang w:val="ru-RU"/>
        </w:rPr>
        <w:t xml:space="preserve"> </w:t>
      </w:r>
      <w:r w:rsidRPr="009D0DE8">
        <w:rPr>
          <w:lang w:val="ru-RU"/>
        </w:rPr>
        <w:t>спортом,</w:t>
      </w:r>
      <w:r w:rsidRPr="009D0DE8">
        <w:rPr>
          <w:spacing w:val="-58"/>
          <w:lang w:val="ru-RU"/>
        </w:rPr>
        <w:t xml:space="preserve"> </w:t>
      </w:r>
      <w:r w:rsidRPr="009D0DE8">
        <w:rPr>
          <w:lang w:val="ru-RU"/>
        </w:rPr>
        <w:t>проводить гигиенические и профилактические мероприятия по организации мест занятий, выбору</w:t>
      </w:r>
      <w:r w:rsidRPr="009D0DE8">
        <w:rPr>
          <w:spacing w:val="-57"/>
          <w:lang w:val="ru-RU"/>
        </w:rPr>
        <w:t xml:space="preserve"> </w:t>
      </w:r>
      <w:r w:rsidRPr="009D0DE8">
        <w:rPr>
          <w:lang w:val="ru-RU"/>
        </w:rPr>
        <w:t>спортивного</w:t>
      </w:r>
      <w:r w:rsidRPr="009D0DE8">
        <w:rPr>
          <w:spacing w:val="5"/>
          <w:lang w:val="ru-RU"/>
        </w:rPr>
        <w:t xml:space="preserve"> </w:t>
      </w:r>
      <w:r w:rsidRPr="009D0DE8">
        <w:rPr>
          <w:lang w:val="ru-RU"/>
        </w:rPr>
        <w:t>инвентаря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и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оборудования,</w:t>
      </w:r>
      <w:r w:rsidRPr="009D0DE8">
        <w:rPr>
          <w:spacing w:val="4"/>
          <w:lang w:val="ru-RU"/>
        </w:rPr>
        <w:t xml:space="preserve"> </w:t>
      </w:r>
      <w:r w:rsidRPr="009D0DE8">
        <w:rPr>
          <w:lang w:val="ru-RU"/>
        </w:rPr>
        <w:t>спортивной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одежды;</w:t>
      </w:r>
    </w:p>
    <w:p w:rsidR="009D0DE8" w:rsidRPr="009D0DE8" w:rsidRDefault="009D0DE8" w:rsidP="009D0DE8">
      <w:pPr>
        <w:pStyle w:val="af"/>
        <w:spacing w:line="292" w:lineRule="auto"/>
        <w:rPr>
          <w:lang w:val="ru-RU"/>
        </w:rPr>
      </w:pPr>
      <w:r w:rsidRPr="009D0DE8">
        <w:rPr>
          <w:lang w:val="ru-RU"/>
        </w:rPr>
        <w:t>готовность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соблюдать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правила</w:t>
      </w:r>
      <w:r w:rsidRPr="009D0DE8">
        <w:rPr>
          <w:spacing w:val="-7"/>
          <w:lang w:val="ru-RU"/>
        </w:rPr>
        <w:t xml:space="preserve"> </w:t>
      </w:r>
      <w:r w:rsidRPr="009D0DE8">
        <w:rPr>
          <w:lang w:val="ru-RU"/>
        </w:rPr>
        <w:t>и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требования</w:t>
      </w:r>
      <w:r w:rsidRPr="009D0DE8">
        <w:rPr>
          <w:spacing w:val="-7"/>
          <w:lang w:val="ru-RU"/>
        </w:rPr>
        <w:t xml:space="preserve"> </w:t>
      </w:r>
      <w:r w:rsidRPr="009D0DE8">
        <w:rPr>
          <w:lang w:val="ru-RU"/>
        </w:rPr>
        <w:t>к</w:t>
      </w:r>
      <w:r w:rsidRPr="009D0DE8">
        <w:rPr>
          <w:spacing w:val="-7"/>
          <w:lang w:val="ru-RU"/>
        </w:rPr>
        <w:t xml:space="preserve"> </w:t>
      </w:r>
      <w:r w:rsidRPr="009D0DE8">
        <w:rPr>
          <w:lang w:val="ru-RU"/>
        </w:rPr>
        <w:t>организации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бивуака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во</w:t>
      </w:r>
      <w:r w:rsidRPr="009D0DE8">
        <w:rPr>
          <w:spacing w:val="2"/>
          <w:lang w:val="ru-RU"/>
        </w:rPr>
        <w:t xml:space="preserve"> </w:t>
      </w:r>
      <w:r w:rsidRPr="009D0DE8">
        <w:rPr>
          <w:lang w:val="ru-RU"/>
        </w:rPr>
        <w:t>время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туристских</w:t>
      </w:r>
      <w:r w:rsidRPr="009D0DE8">
        <w:rPr>
          <w:spacing w:val="-6"/>
          <w:lang w:val="ru-RU"/>
        </w:rPr>
        <w:t xml:space="preserve"> </w:t>
      </w:r>
      <w:r w:rsidRPr="009D0DE8">
        <w:rPr>
          <w:lang w:val="ru-RU"/>
        </w:rPr>
        <w:t>походов,</w:t>
      </w:r>
      <w:r w:rsidRPr="009D0DE8">
        <w:rPr>
          <w:spacing w:val="-57"/>
          <w:lang w:val="ru-RU"/>
        </w:rPr>
        <w:t xml:space="preserve"> </w:t>
      </w:r>
      <w:r w:rsidRPr="009D0DE8">
        <w:rPr>
          <w:lang w:val="ru-RU"/>
        </w:rPr>
        <w:t>противостоять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действиям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и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поступкам,</w:t>
      </w:r>
      <w:r w:rsidRPr="009D0DE8">
        <w:rPr>
          <w:spacing w:val="4"/>
          <w:lang w:val="ru-RU"/>
        </w:rPr>
        <w:t xml:space="preserve"> </w:t>
      </w:r>
      <w:r w:rsidRPr="009D0DE8">
        <w:rPr>
          <w:lang w:val="ru-RU"/>
        </w:rPr>
        <w:t>приносящим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вред</w:t>
      </w:r>
      <w:r w:rsidRPr="009D0DE8">
        <w:rPr>
          <w:spacing w:val="-6"/>
          <w:lang w:val="ru-RU"/>
        </w:rPr>
        <w:t xml:space="preserve"> </w:t>
      </w:r>
      <w:r w:rsidRPr="009D0DE8">
        <w:rPr>
          <w:lang w:val="ru-RU"/>
        </w:rPr>
        <w:t>окружающей</w:t>
      </w:r>
      <w:r w:rsidRPr="009D0DE8">
        <w:rPr>
          <w:spacing w:val="3"/>
          <w:lang w:val="ru-RU"/>
        </w:rPr>
        <w:t xml:space="preserve"> </w:t>
      </w:r>
      <w:r w:rsidRPr="009D0DE8">
        <w:rPr>
          <w:lang w:val="ru-RU"/>
        </w:rPr>
        <w:t>среде;</w:t>
      </w:r>
    </w:p>
    <w:p w:rsidR="009D0DE8" w:rsidRPr="009D0DE8" w:rsidRDefault="009D0DE8" w:rsidP="009D0DE8">
      <w:pPr>
        <w:pStyle w:val="af"/>
        <w:spacing w:line="292" w:lineRule="auto"/>
        <w:rPr>
          <w:lang w:val="ru-RU"/>
        </w:rPr>
      </w:pPr>
      <w:r w:rsidRPr="009D0DE8">
        <w:rPr>
          <w:lang w:val="ru-RU"/>
        </w:rPr>
        <w:t>освоение</w:t>
      </w:r>
      <w:r w:rsidRPr="009D0DE8">
        <w:rPr>
          <w:spacing w:val="-7"/>
          <w:lang w:val="ru-RU"/>
        </w:rPr>
        <w:t xml:space="preserve"> </w:t>
      </w:r>
      <w:r w:rsidRPr="009D0DE8">
        <w:rPr>
          <w:lang w:val="ru-RU"/>
        </w:rPr>
        <w:t>опыта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взаимодействия</w:t>
      </w:r>
      <w:r w:rsidRPr="009D0DE8">
        <w:rPr>
          <w:spacing w:val="-6"/>
          <w:lang w:val="ru-RU"/>
        </w:rPr>
        <w:t xml:space="preserve"> </w:t>
      </w:r>
      <w:r w:rsidRPr="009D0DE8">
        <w:rPr>
          <w:lang w:val="ru-RU"/>
        </w:rPr>
        <w:t>со</w:t>
      </w:r>
      <w:r w:rsidRPr="009D0DE8">
        <w:rPr>
          <w:spacing w:val="3"/>
          <w:lang w:val="ru-RU"/>
        </w:rPr>
        <w:t xml:space="preserve"> </w:t>
      </w:r>
      <w:r w:rsidRPr="009D0DE8">
        <w:rPr>
          <w:lang w:val="ru-RU"/>
        </w:rPr>
        <w:t>сверстниками,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форм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общения</w:t>
      </w:r>
      <w:r w:rsidRPr="009D0DE8">
        <w:rPr>
          <w:spacing w:val="-6"/>
          <w:lang w:val="ru-RU"/>
        </w:rPr>
        <w:t xml:space="preserve"> </w:t>
      </w:r>
      <w:r w:rsidRPr="009D0DE8">
        <w:rPr>
          <w:lang w:val="ru-RU"/>
        </w:rPr>
        <w:t>и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поведения</w:t>
      </w:r>
      <w:r w:rsidRPr="009D0DE8">
        <w:rPr>
          <w:spacing w:val="-6"/>
          <w:lang w:val="ru-RU"/>
        </w:rPr>
        <w:t xml:space="preserve"> </w:t>
      </w:r>
      <w:r w:rsidRPr="009D0DE8">
        <w:rPr>
          <w:lang w:val="ru-RU"/>
        </w:rPr>
        <w:t>при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выполнении</w:t>
      </w:r>
      <w:r w:rsidRPr="009D0DE8">
        <w:rPr>
          <w:spacing w:val="-57"/>
          <w:lang w:val="ru-RU"/>
        </w:rPr>
        <w:t xml:space="preserve"> </w:t>
      </w:r>
      <w:r w:rsidRPr="009D0DE8">
        <w:rPr>
          <w:lang w:val="ru-RU"/>
        </w:rPr>
        <w:t>учебных</w:t>
      </w:r>
      <w:r w:rsidRPr="009D0DE8">
        <w:rPr>
          <w:spacing w:val="-6"/>
          <w:lang w:val="ru-RU"/>
        </w:rPr>
        <w:t xml:space="preserve"> </w:t>
      </w:r>
      <w:r w:rsidRPr="009D0DE8">
        <w:rPr>
          <w:lang w:val="ru-RU"/>
        </w:rPr>
        <w:t>заданий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на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уроках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физической культуры,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игровой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и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соревновательной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деятельности;</w:t>
      </w:r>
    </w:p>
    <w:p w:rsidR="009D0DE8" w:rsidRPr="009D0DE8" w:rsidRDefault="009D0DE8" w:rsidP="009D0DE8">
      <w:pPr>
        <w:pStyle w:val="af"/>
        <w:spacing w:line="290" w:lineRule="auto"/>
        <w:rPr>
          <w:lang w:val="ru-RU"/>
        </w:rPr>
      </w:pPr>
      <w:r w:rsidRPr="009D0DE8">
        <w:rPr>
          <w:lang w:val="ru-RU"/>
        </w:rPr>
        <w:t>повышение компетентности в организации самостоятельных занятий физической культурой,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планировании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их</w:t>
      </w:r>
      <w:r w:rsidRPr="009D0DE8">
        <w:rPr>
          <w:spacing w:val="-7"/>
          <w:lang w:val="ru-RU"/>
        </w:rPr>
        <w:t xml:space="preserve"> </w:t>
      </w:r>
      <w:r w:rsidRPr="009D0DE8">
        <w:rPr>
          <w:lang w:val="ru-RU"/>
        </w:rPr>
        <w:t>содержания</w:t>
      </w:r>
      <w:r w:rsidRPr="009D0DE8">
        <w:rPr>
          <w:spacing w:val="-6"/>
          <w:lang w:val="ru-RU"/>
        </w:rPr>
        <w:t xml:space="preserve"> </w:t>
      </w:r>
      <w:r w:rsidRPr="009D0DE8">
        <w:rPr>
          <w:lang w:val="ru-RU"/>
        </w:rPr>
        <w:t>и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направленности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в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зависимости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от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индивидуальных</w:t>
      </w:r>
      <w:r w:rsidRPr="009D0DE8">
        <w:rPr>
          <w:spacing w:val="-7"/>
          <w:lang w:val="ru-RU"/>
        </w:rPr>
        <w:t xml:space="preserve"> </w:t>
      </w:r>
      <w:r w:rsidRPr="009D0DE8">
        <w:rPr>
          <w:lang w:val="ru-RU"/>
        </w:rPr>
        <w:t>интересов</w:t>
      </w:r>
      <w:r w:rsidRPr="009D0DE8">
        <w:rPr>
          <w:spacing w:val="-10"/>
          <w:lang w:val="ru-RU"/>
        </w:rPr>
        <w:t xml:space="preserve"> </w:t>
      </w:r>
      <w:r w:rsidRPr="009D0DE8">
        <w:rPr>
          <w:lang w:val="ru-RU"/>
        </w:rPr>
        <w:t>и</w:t>
      </w:r>
      <w:r w:rsidRPr="009D0DE8">
        <w:rPr>
          <w:spacing w:val="-57"/>
          <w:lang w:val="ru-RU"/>
        </w:rPr>
        <w:t xml:space="preserve"> </w:t>
      </w:r>
      <w:r w:rsidRPr="009D0DE8">
        <w:rPr>
          <w:lang w:val="ru-RU"/>
        </w:rPr>
        <w:t>потребностей;</w:t>
      </w:r>
    </w:p>
    <w:p w:rsidR="009D0DE8" w:rsidRPr="009D0DE8" w:rsidRDefault="009D0DE8" w:rsidP="009D0DE8">
      <w:pPr>
        <w:pStyle w:val="af"/>
        <w:spacing w:line="290" w:lineRule="auto"/>
        <w:rPr>
          <w:lang w:val="ru-RU"/>
        </w:rPr>
      </w:pPr>
      <w:r w:rsidRPr="009D0DE8">
        <w:rPr>
          <w:lang w:val="ru-RU"/>
        </w:rPr>
        <w:t>формирование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представлений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об</w:t>
      </w:r>
      <w:r w:rsidRPr="009D0DE8">
        <w:rPr>
          <w:spacing w:val="-8"/>
          <w:lang w:val="ru-RU"/>
        </w:rPr>
        <w:t xml:space="preserve"> </w:t>
      </w:r>
      <w:r w:rsidRPr="009D0DE8">
        <w:rPr>
          <w:lang w:val="ru-RU"/>
        </w:rPr>
        <w:t>основных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понятиях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и терминах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физического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воспитания и</w:t>
      </w:r>
      <w:r w:rsidRPr="009D0DE8">
        <w:rPr>
          <w:spacing w:val="-57"/>
          <w:lang w:val="ru-RU"/>
        </w:rPr>
        <w:t xml:space="preserve"> </w:t>
      </w:r>
      <w:r w:rsidRPr="009D0DE8">
        <w:rPr>
          <w:lang w:val="ru-RU"/>
        </w:rPr>
        <w:t>спортивной тренировки, умений руководствоваться ими в познавательной и практической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деятельности,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общении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со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сверстниками,</w:t>
      </w:r>
      <w:r w:rsidRPr="009D0DE8">
        <w:rPr>
          <w:spacing w:val="2"/>
          <w:lang w:val="ru-RU"/>
        </w:rPr>
        <w:t xml:space="preserve"> </w:t>
      </w:r>
      <w:r w:rsidRPr="009D0DE8">
        <w:rPr>
          <w:lang w:val="ru-RU"/>
        </w:rPr>
        <w:t>публичных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выступлениях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и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дискуссиях.</w:t>
      </w:r>
    </w:p>
    <w:p w:rsidR="009D0DE8" w:rsidRPr="009D0DE8" w:rsidRDefault="009D0DE8" w:rsidP="009D0DE8">
      <w:pPr>
        <w:pStyle w:val="1"/>
        <w:spacing w:before="157"/>
        <w:ind w:left="290"/>
        <w:rPr>
          <w:lang w:val="ru-RU"/>
        </w:rPr>
      </w:pPr>
      <w:r w:rsidRPr="009D0DE8">
        <w:rPr>
          <w:lang w:val="ru-RU"/>
        </w:rPr>
        <w:t>МЕТАПРЕДМЕТНЫЕ</w:t>
      </w:r>
      <w:r w:rsidRPr="009D0DE8">
        <w:rPr>
          <w:spacing w:val="-8"/>
          <w:lang w:val="ru-RU"/>
        </w:rPr>
        <w:t xml:space="preserve"> </w:t>
      </w:r>
      <w:r w:rsidRPr="009D0DE8">
        <w:rPr>
          <w:lang w:val="ru-RU"/>
        </w:rPr>
        <w:t>РЕЗУЛЬТАТЫ</w:t>
      </w:r>
    </w:p>
    <w:p w:rsidR="009D0DE8" w:rsidRPr="009D0DE8" w:rsidRDefault="009D0DE8" w:rsidP="009D0DE8">
      <w:pPr>
        <w:pStyle w:val="21"/>
        <w:spacing w:before="191"/>
        <w:rPr>
          <w:lang w:val="ru-RU"/>
        </w:rPr>
      </w:pPr>
      <w:r w:rsidRPr="009D0DE8">
        <w:rPr>
          <w:lang w:val="ru-RU"/>
        </w:rPr>
        <w:t>Универсальные</w:t>
      </w:r>
      <w:r w:rsidRPr="009D0DE8">
        <w:rPr>
          <w:spacing w:val="-8"/>
          <w:lang w:val="ru-RU"/>
        </w:rPr>
        <w:t xml:space="preserve"> </w:t>
      </w:r>
      <w:r w:rsidRPr="009D0DE8">
        <w:rPr>
          <w:lang w:val="ru-RU"/>
        </w:rPr>
        <w:t>познавательные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действия:</w:t>
      </w:r>
    </w:p>
    <w:p w:rsidR="009D0DE8" w:rsidRPr="009D0DE8" w:rsidRDefault="009D0DE8" w:rsidP="009D0DE8">
      <w:pPr>
        <w:pStyle w:val="af"/>
        <w:spacing w:before="40" w:line="280" w:lineRule="auto"/>
        <w:rPr>
          <w:lang w:val="ru-RU"/>
        </w:rPr>
      </w:pPr>
      <w:r w:rsidRPr="009D0DE8">
        <w:rPr>
          <w:lang w:val="ru-RU"/>
        </w:rPr>
        <w:t>проводить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сравнение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соревновательных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упражнений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Олимпийских</w:t>
      </w:r>
      <w:r w:rsidRPr="009D0DE8">
        <w:rPr>
          <w:spacing w:val="-9"/>
          <w:lang w:val="ru-RU"/>
        </w:rPr>
        <w:t xml:space="preserve"> </w:t>
      </w:r>
      <w:r w:rsidRPr="009D0DE8">
        <w:rPr>
          <w:lang w:val="ru-RU"/>
        </w:rPr>
        <w:t>игр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древности</w:t>
      </w:r>
      <w:r w:rsidRPr="009D0DE8">
        <w:rPr>
          <w:spacing w:val="-6"/>
          <w:lang w:val="ru-RU"/>
        </w:rPr>
        <w:t xml:space="preserve"> </w:t>
      </w:r>
      <w:r w:rsidRPr="009D0DE8">
        <w:rPr>
          <w:lang w:val="ru-RU"/>
        </w:rPr>
        <w:t>и</w:t>
      </w:r>
      <w:r w:rsidRPr="009D0DE8">
        <w:rPr>
          <w:spacing w:val="-7"/>
          <w:lang w:val="ru-RU"/>
        </w:rPr>
        <w:t xml:space="preserve"> </w:t>
      </w:r>
      <w:r w:rsidRPr="009D0DE8">
        <w:rPr>
          <w:lang w:val="ru-RU"/>
        </w:rPr>
        <w:t>современных</w:t>
      </w:r>
      <w:r w:rsidRPr="009D0DE8">
        <w:rPr>
          <w:spacing w:val="-57"/>
          <w:lang w:val="ru-RU"/>
        </w:rPr>
        <w:t xml:space="preserve"> </w:t>
      </w:r>
      <w:r w:rsidRPr="009D0DE8">
        <w:rPr>
          <w:lang w:val="ru-RU"/>
        </w:rPr>
        <w:t>Олимпийских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игр,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выявлять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их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общность</w:t>
      </w:r>
      <w:r w:rsidRPr="009D0DE8">
        <w:rPr>
          <w:spacing w:val="3"/>
          <w:lang w:val="ru-RU"/>
        </w:rPr>
        <w:t xml:space="preserve"> </w:t>
      </w:r>
      <w:r w:rsidRPr="009D0DE8">
        <w:rPr>
          <w:lang w:val="ru-RU"/>
        </w:rPr>
        <w:t>и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различия;</w:t>
      </w:r>
    </w:p>
    <w:p w:rsidR="00DD000C" w:rsidRDefault="009D0DE8" w:rsidP="00DD000C">
      <w:pPr>
        <w:pStyle w:val="af"/>
        <w:spacing w:line="283" w:lineRule="auto"/>
        <w:rPr>
          <w:lang w:val="ru-RU"/>
        </w:rPr>
      </w:pPr>
      <w:r w:rsidRPr="009D0DE8">
        <w:rPr>
          <w:lang w:val="ru-RU"/>
        </w:rPr>
        <w:lastRenderedPageBreak/>
        <w:t>осмысливать</w:t>
      </w:r>
      <w:r w:rsidRPr="009D0DE8">
        <w:rPr>
          <w:spacing w:val="-7"/>
          <w:lang w:val="ru-RU"/>
        </w:rPr>
        <w:t xml:space="preserve"> </w:t>
      </w:r>
      <w:r w:rsidRPr="009D0DE8">
        <w:rPr>
          <w:lang w:val="ru-RU"/>
        </w:rPr>
        <w:t>Олимпийскую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хартию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как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основополагающий</w:t>
      </w:r>
      <w:r w:rsidRPr="009D0DE8">
        <w:rPr>
          <w:spacing w:val="-8"/>
          <w:lang w:val="ru-RU"/>
        </w:rPr>
        <w:t xml:space="preserve"> </w:t>
      </w:r>
      <w:r w:rsidRPr="009D0DE8">
        <w:rPr>
          <w:lang w:val="ru-RU"/>
        </w:rPr>
        <w:t>документ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современного</w:t>
      </w:r>
      <w:r w:rsidRPr="009D0DE8">
        <w:rPr>
          <w:spacing w:val="-8"/>
          <w:lang w:val="ru-RU"/>
        </w:rPr>
        <w:t xml:space="preserve"> </w:t>
      </w:r>
      <w:r w:rsidRPr="009D0DE8">
        <w:rPr>
          <w:lang w:val="ru-RU"/>
        </w:rPr>
        <w:t>олимпийского</w:t>
      </w:r>
      <w:r w:rsidRPr="009D0DE8">
        <w:rPr>
          <w:spacing w:val="-57"/>
          <w:lang w:val="ru-RU"/>
        </w:rPr>
        <w:t xml:space="preserve"> </w:t>
      </w:r>
      <w:r w:rsidRPr="009D0DE8">
        <w:rPr>
          <w:lang w:val="ru-RU"/>
        </w:rPr>
        <w:t>движения,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приводить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примеры</w:t>
      </w:r>
      <w:r w:rsidRPr="009D0DE8">
        <w:rPr>
          <w:spacing w:val="2"/>
          <w:lang w:val="ru-RU"/>
        </w:rPr>
        <w:t xml:space="preserve"> </w:t>
      </w:r>
      <w:r w:rsidRPr="009D0DE8">
        <w:rPr>
          <w:lang w:val="ru-RU"/>
        </w:rPr>
        <w:t>её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гуманистической</w:t>
      </w:r>
      <w:r w:rsidRPr="009D0DE8">
        <w:rPr>
          <w:spacing w:val="-2"/>
          <w:lang w:val="ru-RU"/>
        </w:rPr>
        <w:t xml:space="preserve"> </w:t>
      </w:r>
      <w:r w:rsidR="00DD000C">
        <w:rPr>
          <w:lang w:val="ru-RU"/>
        </w:rPr>
        <w:t>направленности</w:t>
      </w:r>
    </w:p>
    <w:p w:rsidR="009D0DE8" w:rsidRPr="009D0DE8" w:rsidRDefault="00DD000C" w:rsidP="00DD000C">
      <w:pPr>
        <w:pStyle w:val="af"/>
        <w:spacing w:line="283" w:lineRule="auto"/>
        <w:rPr>
          <w:lang w:val="ru-RU"/>
        </w:rPr>
      </w:pPr>
      <w:r>
        <w:rPr>
          <w:lang w:val="ru-RU"/>
        </w:rPr>
        <w:t>, оказывать</w:t>
      </w:r>
      <w:r w:rsidR="009D0DE8" w:rsidRPr="009D0DE8">
        <w:rPr>
          <w:spacing w:val="-5"/>
          <w:lang w:val="ru-RU"/>
        </w:rPr>
        <w:t xml:space="preserve"> </w:t>
      </w:r>
      <w:r w:rsidR="009D0DE8" w:rsidRPr="009D0DE8">
        <w:rPr>
          <w:lang w:val="ru-RU"/>
        </w:rPr>
        <w:t>влияние</w:t>
      </w:r>
      <w:r w:rsidR="009D0DE8" w:rsidRPr="009D0DE8">
        <w:rPr>
          <w:spacing w:val="-3"/>
          <w:lang w:val="ru-RU"/>
        </w:rPr>
        <w:t xml:space="preserve"> </w:t>
      </w:r>
      <w:r w:rsidR="009D0DE8" w:rsidRPr="009D0DE8">
        <w:rPr>
          <w:lang w:val="ru-RU"/>
        </w:rPr>
        <w:t>занятий</w:t>
      </w:r>
      <w:r w:rsidR="009D0DE8" w:rsidRPr="009D0DE8">
        <w:rPr>
          <w:spacing w:val="-5"/>
          <w:lang w:val="ru-RU"/>
        </w:rPr>
        <w:t xml:space="preserve"> </w:t>
      </w:r>
      <w:r w:rsidR="009D0DE8" w:rsidRPr="009D0DE8">
        <w:rPr>
          <w:lang w:val="ru-RU"/>
        </w:rPr>
        <w:t>физической</w:t>
      </w:r>
      <w:r w:rsidR="009D0DE8" w:rsidRPr="009D0DE8">
        <w:rPr>
          <w:spacing w:val="-6"/>
          <w:lang w:val="ru-RU"/>
        </w:rPr>
        <w:t xml:space="preserve"> </w:t>
      </w:r>
      <w:r w:rsidR="009D0DE8" w:rsidRPr="009D0DE8">
        <w:rPr>
          <w:lang w:val="ru-RU"/>
        </w:rPr>
        <w:t>культурой</w:t>
      </w:r>
      <w:r w:rsidR="009D0DE8" w:rsidRPr="009D0DE8">
        <w:rPr>
          <w:spacing w:val="-1"/>
          <w:lang w:val="ru-RU"/>
        </w:rPr>
        <w:t xml:space="preserve"> </w:t>
      </w:r>
      <w:r w:rsidR="009D0DE8" w:rsidRPr="009D0DE8">
        <w:rPr>
          <w:lang w:val="ru-RU"/>
        </w:rPr>
        <w:t>и</w:t>
      </w:r>
      <w:r w:rsidR="009D0DE8" w:rsidRPr="009D0DE8">
        <w:rPr>
          <w:spacing w:val="-5"/>
          <w:lang w:val="ru-RU"/>
        </w:rPr>
        <w:t xml:space="preserve"> </w:t>
      </w:r>
      <w:r w:rsidR="009D0DE8" w:rsidRPr="009D0DE8">
        <w:rPr>
          <w:lang w:val="ru-RU"/>
        </w:rPr>
        <w:t>спортом</w:t>
      </w:r>
      <w:r w:rsidR="009D0DE8" w:rsidRPr="009D0DE8">
        <w:rPr>
          <w:spacing w:val="-1"/>
          <w:lang w:val="ru-RU"/>
        </w:rPr>
        <w:t xml:space="preserve"> </w:t>
      </w:r>
      <w:r w:rsidR="009D0DE8" w:rsidRPr="009D0DE8">
        <w:rPr>
          <w:lang w:val="ru-RU"/>
        </w:rPr>
        <w:t>на</w:t>
      </w:r>
      <w:r w:rsidR="009D0DE8" w:rsidRPr="009D0DE8">
        <w:rPr>
          <w:spacing w:val="-8"/>
          <w:lang w:val="ru-RU"/>
        </w:rPr>
        <w:t xml:space="preserve"> </w:t>
      </w:r>
      <w:r w:rsidR="009D0DE8" w:rsidRPr="009D0DE8">
        <w:rPr>
          <w:lang w:val="ru-RU"/>
        </w:rPr>
        <w:t>воспитание</w:t>
      </w:r>
      <w:r w:rsidR="009D0DE8" w:rsidRPr="009D0DE8">
        <w:rPr>
          <w:spacing w:val="-2"/>
          <w:lang w:val="ru-RU"/>
        </w:rPr>
        <w:t xml:space="preserve"> </w:t>
      </w:r>
      <w:r w:rsidR="009D0DE8" w:rsidRPr="009D0DE8">
        <w:rPr>
          <w:lang w:val="ru-RU"/>
        </w:rPr>
        <w:t>положительных</w:t>
      </w:r>
      <w:r w:rsidR="009D0DE8" w:rsidRPr="009D0DE8">
        <w:rPr>
          <w:spacing w:val="-57"/>
          <w:lang w:val="ru-RU"/>
        </w:rPr>
        <w:t xml:space="preserve"> </w:t>
      </w:r>
      <w:r w:rsidR="009D0DE8" w:rsidRPr="009D0DE8">
        <w:rPr>
          <w:lang w:val="ru-RU"/>
        </w:rPr>
        <w:t>качеств</w:t>
      </w:r>
      <w:r w:rsidR="009D0DE8" w:rsidRPr="009D0DE8">
        <w:rPr>
          <w:spacing w:val="3"/>
          <w:lang w:val="ru-RU"/>
        </w:rPr>
        <w:t xml:space="preserve"> </w:t>
      </w:r>
      <w:r w:rsidR="009D0DE8" w:rsidRPr="009D0DE8">
        <w:rPr>
          <w:lang w:val="ru-RU"/>
        </w:rPr>
        <w:t>личности,</w:t>
      </w:r>
      <w:r w:rsidR="009D0DE8" w:rsidRPr="009D0DE8">
        <w:rPr>
          <w:spacing w:val="-2"/>
          <w:lang w:val="ru-RU"/>
        </w:rPr>
        <w:t xml:space="preserve"> </w:t>
      </w:r>
      <w:r w:rsidR="009D0DE8" w:rsidRPr="009D0DE8">
        <w:rPr>
          <w:lang w:val="ru-RU"/>
        </w:rPr>
        <w:t>устанавливать</w:t>
      </w:r>
      <w:r w:rsidR="009D0DE8" w:rsidRPr="009D0DE8">
        <w:rPr>
          <w:spacing w:val="-2"/>
          <w:lang w:val="ru-RU"/>
        </w:rPr>
        <w:t xml:space="preserve"> </w:t>
      </w:r>
      <w:r w:rsidR="009D0DE8" w:rsidRPr="009D0DE8">
        <w:rPr>
          <w:lang w:val="ru-RU"/>
        </w:rPr>
        <w:t>возможность</w:t>
      </w:r>
      <w:r w:rsidR="009D0DE8" w:rsidRPr="009D0DE8">
        <w:rPr>
          <w:spacing w:val="-6"/>
          <w:lang w:val="ru-RU"/>
        </w:rPr>
        <w:t xml:space="preserve"> </w:t>
      </w:r>
      <w:r w:rsidR="009D0DE8" w:rsidRPr="009D0DE8">
        <w:rPr>
          <w:lang w:val="ru-RU"/>
        </w:rPr>
        <w:t>профилактики</w:t>
      </w:r>
      <w:r w:rsidR="009D0DE8" w:rsidRPr="009D0DE8">
        <w:rPr>
          <w:spacing w:val="-3"/>
          <w:lang w:val="ru-RU"/>
        </w:rPr>
        <w:t xml:space="preserve"> </w:t>
      </w:r>
      <w:r w:rsidR="009D0DE8" w:rsidRPr="009D0DE8">
        <w:rPr>
          <w:lang w:val="ru-RU"/>
        </w:rPr>
        <w:t>вредных</w:t>
      </w:r>
      <w:r w:rsidR="009D0DE8" w:rsidRPr="009D0DE8">
        <w:rPr>
          <w:spacing w:val="-4"/>
          <w:lang w:val="ru-RU"/>
        </w:rPr>
        <w:t xml:space="preserve"> </w:t>
      </w:r>
      <w:r w:rsidR="009D0DE8" w:rsidRPr="009D0DE8">
        <w:rPr>
          <w:lang w:val="ru-RU"/>
        </w:rPr>
        <w:t>привычек;</w:t>
      </w:r>
    </w:p>
    <w:p w:rsidR="009D0DE8" w:rsidRPr="009D0DE8" w:rsidRDefault="009D0DE8" w:rsidP="009D0DE8">
      <w:pPr>
        <w:pStyle w:val="af"/>
        <w:spacing w:line="288" w:lineRule="auto"/>
        <w:rPr>
          <w:lang w:val="ru-RU"/>
        </w:rPr>
      </w:pPr>
      <w:r w:rsidRPr="009D0DE8">
        <w:rPr>
          <w:lang w:val="ru-RU"/>
        </w:rPr>
        <w:t>характеризовать туристские походы как форму активного отдыха, выявлять их целевое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предназначение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в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сохранении</w:t>
      </w:r>
      <w:r w:rsidRPr="009D0DE8">
        <w:rPr>
          <w:spacing w:val="-7"/>
          <w:lang w:val="ru-RU"/>
        </w:rPr>
        <w:t xml:space="preserve"> </w:t>
      </w:r>
      <w:r w:rsidRPr="009D0DE8">
        <w:rPr>
          <w:lang w:val="ru-RU"/>
        </w:rPr>
        <w:t>и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укреплении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здоровья;</w:t>
      </w:r>
      <w:r w:rsidRPr="009D0DE8">
        <w:rPr>
          <w:spacing w:val="-8"/>
          <w:lang w:val="ru-RU"/>
        </w:rPr>
        <w:t xml:space="preserve"> </w:t>
      </w:r>
      <w:r w:rsidRPr="009D0DE8">
        <w:rPr>
          <w:lang w:val="ru-RU"/>
        </w:rPr>
        <w:t>руководствоваться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требованиями</w:t>
      </w:r>
      <w:r w:rsidRPr="009D0DE8">
        <w:rPr>
          <w:spacing w:val="-7"/>
          <w:lang w:val="ru-RU"/>
        </w:rPr>
        <w:t xml:space="preserve"> </w:t>
      </w:r>
      <w:r w:rsidRPr="009D0DE8">
        <w:rPr>
          <w:lang w:val="ru-RU"/>
        </w:rPr>
        <w:t>техники</w:t>
      </w:r>
      <w:r w:rsidRPr="009D0DE8">
        <w:rPr>
          <w:spacing w:val="-57"/>
          <w:lang w:val="ru-RU"/>
        </w:rPr>
        <w:t xml:space="preserve"> </w:t>
      </w:r>
      <w:r w:rsidRPr="009D0DE8">
        <w:rPr>
          <w:lang w:val="ru-RU"/>
        </w:rPr>
        <w:t>безопасности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во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время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передвижения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по</w:t>
      </w:r>
      <w:r w:rsidRPr="009D0DE8">
        <w:rPr>
          <w:spacing w:val="2"/>
          <w:lang w:val="ru-RU"/>
        </w:rPr>
        <w:t xml:space="preserve"> </w:t>
      </w:r>
      <w:r w:rsidRPr="009D0DE8">
        <w:rPr>
          <w:lang w:val="ru-RU"/>
        </w:rPr>
        <w:t>маршруту</w:t>
      </w:r>
      <w:r w:rsidRPr="009D0DE8">
        <w:rPr>
          <w:spacing w:val="-9"/>
          <w:lang w:val="ru-RU"/>
        </w:rPr>
        <w:t xml:space="preserve"> </w:t>
      </w:r>
      <w:r w:rsidRPr="009D0DE8">
        <w:rPr>
          <w:lang w:val="ru-RU"/>
        </w:rPr>
        <w:t>и</w:t>
      </w:r>
      <w:r w:rsidRPr="009D0DE8">
        <w:rPr>
          <w:spacing w:val="3"/>
          <w:lang w:val="ru-RU"/>
        </w:rPr>
        <w:t xml:space="preserve"> </w:t>
      </w:r>
      <w:r w:rsidRPr="009D0DE8">
        <w:rPr>
          <w:lang w:val="ru-RU"/>
        </w:rPr>
        <w:t>организации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бивуака;</w:t>
      </w:r>
    </w:p>
    <w:p w:rsidR="009D0DE8" w:rsidRPr="009D0DE8" w:rsidRDefault="009D0DE8" w:rsidP="009D0DE8">
      <w:pPr>
        <w:pStyle w:val="af"/>
        <w:spacing w:line="288" w:lineRule="auto"/>
        <w:rPr>
          <w:lang w:val="ru-RU"/>
        </w:rPr>
      </w:pPr>
      <w:r w:rsidRPr="009D0DE8">
        <w:rPr>
          <w:lang w:val="ru-RU"/>
        </w:rPr>
        <w:t>устанавливать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причинно-следственную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связь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между</w:t>
      </w:r>
      <w:r w:rsidRPr="009D0DE8">
        <w:rPr>
          <w:spacing w:val="-12"/>
          <w:lang w:val="ru-RU"/>
        </w:rPr>
        <w:t xml:space="preserve"> </w:t>
      </w:r>
      <w:r w:rsidRPr="009D0DE8">
        <w:rPr>
          <w:lang w:val="ru-RU"/>
        </w:rPr>
        <w:t>планированием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режима</w:t>
      </w:r>
      <w:r w:rsidRPr="009D0DE8">
        <w:rPr>
          <w:spacing w:val="-8"/>
          <w:lang w:val="ru-RU"/>
        </w:rPr>
        <w:t xml:space="preserve"> </w:t>
      </w:r>
      <w:r w:rsidRPr="009D0DE8">
        <w:rPr>
          <w:lang w:val="ru-RU"/>
        </w:rPr>
        <w:t>дня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и</w:t>
      </w:r>
      <w:r w:rsidRPr="009D0DE8">
        <w:rPr>
          <w:spacing w:val="-7"/>
          <w:lang w:val="ru-RU"/>
        </w:rPr>
        <w:t xml:space="preserve"> </w:t>
      </w:r>
      <w:r w:rsidRPr="009D0DE8">
        <w:rPr>
          <w:lang w:val="ru-RU"/>
        </w:rPr>
        <w:t>изменениями</w:t>
      </w:r>
      <w:r w:rsidRPr="009D0DE8">
        <w:rPr>
          <w:spacing w:val="-57"/>
          <w:lang w:val="ru-RU"/>
        </w:rPr>
        <w:t xml:space="preserve"> </w:t>
      </w:r>
      <w:r w:rsidRPr="009D0DE8">
        <w:rPr>
          <w:lang w:val="ru-RU"/>
        </w:rPr>
        <w:t>показателей</w:t>
      </w:r>
      <w:r w:rsidRPr="009D0DE8">
        <w:rPr>
          <w:spacing w:val="2"/>
          <w:lang w:val="ru-RU"/>
        </w:rPr>
        <w:t xml:space="preserve"> </w:t>
      </w:r>
      <w:r w:rsidRPr="009D0DE8">
        <w:rPr>
          <w:lang w:val="ru-RU"/>
        </w:rPr>
        <w:t>работоспособности;</w:t>
      </w:r>
    </w:p>
    <w:p w:rsidR="009D0DE8" w:rsidRPr="009D0DE8" w:rsidRDefault="009D0DE8" w:rsidP="009D0DE8">
      <w:pPr>
        <w:pStyle w:val="af"/>
        <w:spacing w:line="288" w:lineRule="auto"/>
        <w:rPr>
          <w:lang w:val="ru-RU"/>
        </w:rPr>
      </w:pPr>
      <w:r w:rsidRPr="009D0DE8">
        <w:rPr>
          <w:lang w:val="ru-RU"/>
        </w:rPr>
        <w:t>устанавливать связь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негативного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влияния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нарушения</w:t>
      </w:r>
      <w:r w:rsidRPr="009D0DE8">
        <w:rPr>
          <w:spacing w:val="-6"/>
          <w:lang w:val="ru-RU"/>
        </w:rPr>
        <w:t xml:space="preserve"> </w:t>
      </w:r>
      <w:r w:rsidRPr="009D0DE8">
        <w:rPr>
          <w:lang w:val="ru-RU"/>
        </w:rPr>
        <w:t>осанки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на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состояние</w:t>
      </w:r>
      <w:r w:rsidRPr="009D0DE8">
        <w:rPr>
          <w:spacing w:val="-7"/>
          <w:lang w:val="ru-RU"/>
        </w:rPr>
        <w:t xml:space="preserve"> </w:t>
      </w:r>
      <w:r w:rsidRPr="009D0DE8">
        <w:rPr>
          <w:lang w:val="ru-RU"/>
        </w:rPr>
        <w:t>здоровья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и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выявлять</w:t>
      </w:r>
      <w:r w:rsidRPr="009D0DE8">
        <w:rPr>
          <w:spacing w:val="-57"/>
          <w:lang w:val="ru-RU"/>
        </w:rPr>
        <w:t xml:space="preserve"> </w:t>
      </w:r>
      <w:r w:rsidRPr="009D0DE8">
        <w:rPr>
          <w:lang w:val="ru-RU"/>
        </w:rPr>
        <w:t>причины нарушений, измерять индивидуальную форму и составлять комплексы упражнений по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профилактике и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коррекции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выявляемых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нарушений;</w:t>
      </w:r>
    </w:p>
    <w:p w:rsidR="009D0DE8" w:rsidRPr="009D0DE8" w:rsidRDefault="009D0DE8" w:rsidP="009D0DE8">
      <w:pPr>
        <w:pStyle w:val="af"/>
        <w:spacing w:before="1" w:line="288" w:lineRule="auto"/>
        <w:rPr>
          <w:lang w:val="ru-RU"/>
        </w:rPr>
      </w:pPr>
      <w:r w:rsidRPr="009D0DE8">
        <w:rPr>
          <w:lang w:val="ru-RU"/>
        </w:rPr>
        <w:t>устанавливать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причинно-следственную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связь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между</w:t>
      </w:r>
      <w:r w:rsidRPr="009D0DE8">
        <w:rPr>
          <w:spacing w:val="-7"/>
          <w:lang w:val="ru-RU"/>
        </w:rPr>
        <w:t xml:space="preserve"> </w:t>
      </w:r>
      <w:r w:rsidRPr="009D0DE8">
        <w:rPr>
          <w:lang w:val="ru-RU"/>
        </w:rPr>
        <w:t>уровнем</w:t>
      </w:r>
      <w:r w:rsidRPr="009D0DE8">
        <w:rPr>
          <w:spacing w:val="-6"/>
          <w:lang w:val="ru-RU"/>
        </w:rPr>
        <w:t xml:space="preserve"> </w:t>
      </w:r>
      <w:r w:rsidRPr="009D0DE8">
        <w:rPr>
          <w:lang w:val="ru-RU"/>
        </w:rPr>
        <w:t>развития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физических</w:t>
      </w:r>
      <w:r w:rsidRPr="009D0DE8">
        <w:rPr>
          <w:spacing w:val="-8"/>
          <w:lang w:val="ru-RU"/>
        </w:rPr>
        <w:t xml:space="preserve"> </w:t>
      </w:r>
      <w:r w:rsidRPr="009D0DE8">
        <w:rPr>
          <w:lang w:val="ru-RU"/>
        </w:rPr>
        <w:t>качеств,</w:t>
      </w:r>
      <w:r w:rsidRPr="009D0DE8">
        <w:rPr>
          <w:spacing w:val="-57"/>
          <w:lang w:val="ru-RU"/>
        </w:rPr>
        <w:t xml:space="preserve"> </w:t>
      </w:r>
      <w:r w:rsidRPr="009D0DE8">
        <w:rPr>
          <w:lang w:val="ru-RU"/>
        </w:rPr>
        <w:t>состоянием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здоровья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и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функциональными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возможностями</w:t>
      </w:r>
      <w:r w:rsidRPr="009D0DE8">
        <w:rPr>
          <w:spacing w:val="-9"/>
          <w:lang w:val="ru-RU"/>
        </w:rPr>
        <w:t xml:space="preserve"> </w:t>
      </w:r>
      <w:r w:rsidRPr="009D0DE8">
        <w:rPr>
          <w:lang w:val="ru-RU"/>
        </w:rPr>
        <w:t>основных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систем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организма;</w:t>
      </w:r>
    </w:p>
    <w:p w:rsidR="009D0DE8" w:rsidRPr="009D0DE8" w:rsidRDefault="009D0DE8" w:rsidP="009D0DE8">
      <w:pPr>
        <w:pStyle w:val="af"/>
        <w:spacing w:line="288" w:lineRule="auto"/>
        <w:rPr>
          <w:lang w:val="ru-RU"/>
        </w:rPr>
      </w:pPr>
      <w:r w:rsidRPr="009D0DE8">
        <w:rPr>
          <w:lang w:val="ru-RU"/>
        </w:rPr>
        <w:t>устанавливать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причинно-следственную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связь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между</w:t>
      </w:r>
      <w:r w:rsidRPr="009D0DE8">
        <w:rPr>
          <w:spacing w:val="-12"/>
          <w:lang w:val="ru-RU"/>
        </w:rPr>
        <w:t xml:space="preserve"> </w:t>
      </w:r>
      <w:r w:rsidRPr="009D0DE8">
        <w:rPr>
          <w:lang w:val="ru-RU"/>
        </w:rPr>
        <w:t>качеством</w:t>
      </w:r>
      <w:r w:rsidRPr="009D0DE8">
        <w:rPr>
          <w:spacing w:val="-6"/>
          <w:lang w:val="ru-RU"/>
        </w:rPr>
        <w:t xml:space="preserve"> </w:t>
      </w:r>
      <w:r w:rsidRPr="009D0DE8">
        <w:rPr>
          <w:lang w:val="ru-RU"/>
        </w:rPr>
        <w:t>владения</w:t>
      </w:r>
      <w:r w:rsidRPr="009D0DE8">
        <w:rPr>
          <w:spacing w:val="-7"/>
          <w:lang w:val="ru-RU"/>
        </w:rPr>
        <w:t xml:space="preserve"> </w:t>
      </w:r>
      <w:r w:rsidRPr="009D0DE8">
        <w:rPr>
          <w:lang w:val="ru-RU"/>
        </w:rPr>
        <w:t>техникой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физического</w:t>
      </w:r>
      <w:r w:rsidRPr="009D0DE8">
        <w:rPr>
          <w:spacing w:val="-57"/>
          <w:lang w:val="ru-RU"/>
        </w:rPr>
        <w:t xml:space="preserve"> </w:t>
      </w:r>
      <w:r w:rsidRPr="009D0DE8">
        <w:rPr>
          <w:lang w:val="ru-RU"/>
        </w:rPr>
        <w:t>упражнения и возможностью возникновения травм и ушибов во время самостоятельных занятий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физической</w:t>
      </w:r>
      <w:r w:rsidRPr="009D0DE8">
        <w:rPr>
          <w:spacing w:val="2"/>
          <w:lang w:val="ru-RU"/>
        </w:rPr>
        <w:t xml:space="preserve"> </w:t>
      </w:r>
      <w:r w:rsidRPr="009D0DE8">
        <w:rPr>
          <w:lang w:val="ru-RU"/>
        </w:rPr>
        <w:t>культурой</w:t>
      </w:r>
      <w:r w:rsidRPr="009D0DE8">
        <w:rPr>
          <w:spacing w:val="3"/>
          <w:lang w:val="ru-RU"/>
        </w:rPr>
        <w:t xml:space="preserve"> </w:t>
      </w:r>
      <w:r w:rsidRPr="009D0DE8">
        <w:rPr>
          <w:lang w:val="ru-RU"/>
        </w:rPr>
        <w:t>и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спортом;</w:t>
      </w:r>
    </w:p>
    <w:p w:rsidR="009D0DE8" w:rsidRPr="009D0DE8" w:rsidRDefault="009D0DE8" w:rsidP="009D0DE8">
      <w:pPr>
        <w:pStyle w:val="af"/>
        <w:spacing w:line="288" w:lineRule="auto"/>
        <w:rPr>
          <w:lang w:val="ru-RU"/>
        </w:rPr>
      </w:pPr>
      <w:r w:rsidRPr="009D0DE8">
        <w:rPr>
          <w:lang w:val="ru-RU"/>
        </w:rPr>
        <w:t>устанавливать причинно-следственную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связь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между</w:t>
      </w:r>
      <w:r w:rsidRPr="009D0DE8">
        <w:rPr>
          <w:spacing w:val="-11"/>
          <w:lang w:val="ru-RU"/>
        </w:rPr>
        <w:t xml:space="preserve"> </w:t>
      </w:r>
      <w:r w:rsidRPr="009D0DE8">
        <w:rPr>
          <w:lang w:val="ru-RU"/>
        </w:rPr>
        <w:t>подготовкой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мест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занятий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на</w:t>
      </w:r>
      <w:r w:rsidRPr="009D0DE8">
        <w:rPr>
          <w:spacing w:val="-7"/>
          <w:lang w:val="ru-RU"/>
        </w:rPr>
        <w:t xml:space="preserve"> </w:t>
      </w:r>
      <w:r w:rsidRPr="009D0DE8">
        <w:rPr>
          <w:lang w:val="ru-RU"/>
        </w:rPr>
        <w:t>открытых</w:t>
      </w:r>
      <w:r w:rsidRPr="009D0DE8">
        <w:rPr>
          <w:spacing w:val="-57"/>
          <w:lang w:val="ru-RU"/>
        </w:rPr>
        <w:t xml:space="preserve"> </w:t>
      </w:r>
      <w:r w:rsidRPr="009D0DE8">
        <w:rPr>
          <w:lang w:val="ru-RU"/>
        </w:rPr>
        <w:t>площадках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и</w:t>
      </w:r>
      <w:r w:rsidRPr="009D0DE8">
        <w:rPr>
          <w:spacing w:val="3"/>
          <w:lang w:val="ru-RU"/>
        </w:rPr>
        <w:t xml:space="preserve"> </w:t>
      </w:r>
      <w:r w:rsidRPr="009D0DE8">
        <w:rPr>
          <w:lang w:val="ru-RU"/>
        </w:rPr>
        <w:t>правилами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предупреждения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травматизма.</w:t>
      </w:r>
    </w:p>
    <w:p w:rsidR="009D0DE8" w:rsidRPr="009D0DE8" w:rsidRDefault="009D0DE8" w:rsidP="009D0DE8">
      <w:pPr>
        <w:pStyle w:val="21"/>
        <w:rPr>
          <w:lang w:val="ru-RU"/>
        </w:rPr>
      </w:pPr>
      <w:r w:rsidRPr="009D0DE8">
        <w:rPr>
          <w:lang w:val="ru-RU"/>
        </w:rPr>
        <w:t>Универсальные</w:t>
      </w:r>
      <w:r w:rsidRPr="009D0DE8">
        <w:rPr>
          <w:spacing w:val="-6"/>
          <w:lang w:val="ru-RU"/>
        </w:rPr>
        <w:t xml:space="preserve"> </w:t>
      </w:r>
      <w:r w:rsidRPr="009D0DE8">
        <w:rPr>
          <w:lang w:val="ru-RU"/>
        </w:rPr>
        <w:t>коммуникативные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действия:</w:t>
      </w:r>
    </w:p>
    <w:p w:rsidR="009D0DE8" w:rsidRPr="009D0DE8" w:rsidRDefault="009D0DE8" w:rsidP="009D0DE8">
      <w:pPr>
        <w:pStyle w:val="af"/>
        <w:spacing w:before="50" w:line="288" w:lineRule="auto"/>
        <w:rPr>
          <w:lang w:val="ru-RU"/>
        </w:rPr>
      </w:pPr>
      <w:r w:rsidRPr="009D0DE8">
        <w:rPr>
          <w:lang w:val="ru-RU"/>
        </w:rPr>
        <w:t>выбирать, анализировать и систематизировать информацию из разных источников об образцах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техники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выполнения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разучиваемых</w:t>
      </w:r>
      <w:r w:rsidRPr="009D0DE8">
        <w:rPr>
          <w:spacing w:val="-6"/>
          <w:lang w:val="ru-RU"/>
        </w:rPr>
        <w:t xml:space="preserve"> </w:t>
      </w:r>
      <w:r w:rsidRPr="009D0DE8">
        <w:rPr>
          <w:lang w:val="ru-RU"/>
        </w:rPr>
        <w:t>упражнений,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правилах</w:t>
      </w:r>
      <w:r w:rsidRPr="009D0DE8">
        <w:rPr>
          <w:spacing w:val="-10"/>
          <w:lang w:val="ru-RU"/>
        </w:rPr>
        <w:t xml:space="preserve"> </w:t>
      </w:r>
      <w:r w:rsidRPr="009D0DE8">
        <w:rPr>
          <w:lang w:val="ru-RU"/>
        </w:rPr>
        <w:t>планирования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самостоятельных</w:t>
      </w:r>
      <w:r w:rsidRPr="009D0DE8">
        <w:rPr>
          <w:spacing w:val="-10"/>
          <w:lang w:val="ru-RU"/>
        </w:rPr>
        <w:t xml:space="preserve"> </w:t>
      </w:r>
      <w:r w:rsidRPr="009D0DE8">
        <w:rPr>
          <w:lang w:val="ru-RU"/>
        </w:rPr>
        <w:t>занятий</w:t>
      </w:r>
      <w:r w:rsidRPr="009D0DE8">
        <w:rPr>
          <w:spacing w:val="-57"/>
          <w:lang w:val="ru-RU"/>
        </w:rPr>
        <w:t xml:space="preserve"> </w:t>
      </w:r>
      <w:r w:rsidRPr="009D0DE8">
        <w:rPr>
          <w:lang w:val="ru-RU"/>
        </w:rPr>
        <w:t>физической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и</w:t>
      </w:r>
      <w:r w:rsidRPr="009D0DE8">
        <w:rPr>
          <w:spacing w:val="3"/>
          <w:lang w:val="ru-RU"/>
        </w:rPr>
        <w:t xml:space="preserve"> </w:t>
      </w:r>
      <w:r w:rsidRPr="009D0DE8">
        <w:rPr>
          <w:lang w:val="ru-RU"/>
        </w:rPr>
        <w:t>технической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подготовкой;</w:t>
      </w:r>
    </w:p>
    <w:p w:rsidR="009D0DE8" w:rsidRPr="009D0DE8" w:rsidRDefault="009D0DE8" w:rsidP="009D0DE8">
      <w:pPr>
        <w:pStyle w:val="af"/>
        <w:spacing w:line="288" w:lineRule="auto"/>
        <w:ind w:right="1173"/>
        <w:jc w:val="both"/>
        <w:rPr>
          <w:lang w:val="ru-RU"/>
        </w:rPr>
      </w:pPr>
      <w:r w:rsidRPr="009D0DE8">
        <w:rPr>
          <w:lang w:val="ru-RU"/>
        </w:rPr>
        <w:t>вести наблюдения за развитием физических качеств, сравнивать их показатели с данными</w:t>
      </w:r>
      <w:r w:rsidRPr="009D0DE8">
        <w:rPr>
          <w:spacing w:val="-57"/>
          <w:lang w:val="ru-RU"/>
        </w:rPr>
        <w:t xml:space="preserve"> </w:t>
      </w:r>
      <w:r w:rsidRPr="009D0DE8">
        <w:rPr>
          <w:lang w:val="ru-RU"/>
        </w:rPr>
        <w:t>возрастно-половых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стандартов,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составлять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планы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занятий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на</w:t>
      </w:r>
      <w:r w:rsidRPr="009D0DE8">
        <w:rPr>
          <w:spacing w:val="-6"/>
          <w:lang w:val="ru-RU"/>
        </w:rPr>
        <w:t xml:space="preserve"> </w:t>
      </w:r>
      <w:r w:rsidRPr="009D0DE8">
        <w:rPr>
          <w:lang w:val="ru-RU"/>
        </w:rPr>
        <w:t>основе</w:t>
      </w:r>
      <w:r w:rsidRPr="009D0DE8">
        <w:rPr>
          <w:spacing w:val="-6"/>
          <w:lang w:val="ru-RU"/>
        </w:rPr>
        <w:t xml:space="preserve"> </w:t>
      </w:r>
      <w:r w:rsidRPr="009D0DE8">
        <w:rPr>
          <w:lang w:val="ru-RU"/>
        </w:rPr>
        <w:t>определённых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правил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и</w:t>
      </w:r>
      <w:r w:rsidRPr="009D0DE8">
        <w:rPr>
          <w:spacing w:val="-58"/>
          <w:lang w:val="ru-RU"/>
        </w:rPr>
        <w:t xml:space="preserve"> </w:t>
      </w:r>
      <w:r w:rsidRPr="009D0DE8">
        <w:rPr>
          <w:lang w:val="ru-RU"/>
        </w:rPr>
        <w:t>регулировать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нагрузку</w:t>
      </w:r>
      <w:r w:rsidRPr="009D0DE8">
        <w:rPr>
          <w:spacing w:val="-9"/>
          <w:lang w:val="ru-RU"/>
        </w:rPr>
        <w:t xml:space="preserve"> </w:t>
      </w:r>
      <w:r w:rsidRPr="009D0DE8">
        <w:rPr>
          <w:lang w:val="ru-RU"/>
        </w:rPr>
        <w:t>по</w:t>
      </w:r>
      <w:r w:rsidRPr="009D0DE8">
        <w:rPr>
          <w:spacing w:val="5"/>
          <w:lang w:val="ru-RU"/>
        </w:rPr>
        <w:t xml:space="preserve"> </w:t>
      </w:r>
      <w:r w:rsidRPr="009D0DE8">
        <w:rPr>
          <w:lang w:val="ru-RU"/>
        </w:rPr>
        <w:t>частоте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пульса и</w:t>
      </w:r>
      <w:r w:rsidRPr="009D0DE8">
        <w:rPr>
          <w:spacing w:val="2"/>
          <w:lang w:val="ru-RU"/>
        </w:rPr>
        <w:t xml:space="preserve"> </w:t>
      </w:r>
      <w:r w:rsidRPr="009D0DE8">
        <w:rPr>
          <w:lang w:val="ru-RU"/>
        </w:rPr>
        <w:t>внешним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признакам</w:t>
      </w:r>
      <w:r w:rsidRPr="009D0DE8">
        <w:rPr>
          <w:spacing w:val="2"/>
          <w:lang w:val="ru-RU"/>
        </w:rPr>
        <w:t xml:space="preserve"> </w:t>
      </w:r>
      <w:r w:rsidRPr="009D0DE8">
        <w:rPr>
          <w:lang w:val="ru-RU"/>
        </w:rPr>
        <w:t>утомления;</w:t>
      </w:r>
    </w:p>
    <w:p w:rsidR="009D0DE8" w:rsidRPr="009D0DE8" w:rsidRDefault="009D0DE8" w:rsidP="009D0DE8">
      <w:pPr>
        <w:pStyle w:val="af"/>
        <w:spacing w:before="1" w:line="288" w:lineRule="auto"/>
        <w:ind w:right="212"/>
        <w:rPr>
          <w:lang w:val="ru-RU"/>
        </w:rPr>
      </w:pPr>
      <w:r w:rsidRPr="009D0DE8">
        <w:rPr>
          <w:lang w:val="ru-RU"/>
        </w:rPr>
        <w:t>описывать и анализировать технику разучиваемого упражнения, выделять фазы и элементы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движений, подбирать подготовительные упражнения и планировать последовательность решения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задач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обучения;</w:t>
      </w:r>
      <w:r w:rsidRPr="009D0DE8">
        <w:rPr>
          <w:spacing w:val="-7"/>
          <w:lang w:val="ru-RU"/>
        </w:rPr>
        <w:t xml:space="preserve"> </w:t>
      </w:r>
      <w:r w:rsidRPr="009D0DE8">
        <w:rPr>
          <w:lang w:val="ru-RU"/>
        </w:rPr>
        <w:t>оценивать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эффективность</w:t>
      </w:r>
      <w:r w:rsidRPr="009D0DE8">
        <w:rPr>
          <w:spacing w:val="-9"/>
          <w:lang w:val="ru-RU"/>
        </w:rPr>
        <w:t xml:space="preserve"> </w:t>
      </w:r>
      <w:r w:rsidRPr="009D0DE8">
        <w:rPr>
          <w:lang w:val="ru-RU"/>
        </w:rPr>
        <w:t>обучения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посредством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сравнения</w:t>
      </w:r>
      <w:r w:rsidRPr="009D0DE8">
        <w:rPr>
          <w:spacing w:val="-6"/>
          <w:lang w:val="ru-RU"/>
        </w:rPr>
        <w:t xml:space="preserve"> </w:t>
      </w:r>
      <w:r w:rsidRPr="009D0DE8">
        <w:rPr>
          <w:lang w:val="ru-RU"/>
        </w:rPr>
        <w:t>с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эталонным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образцом;</w:t>
      </w:r>
    </w:p>
    <w:p w:rsidR="009D0DE8" w:rsidRPr="009D0DE8" w:rsidRDefault="009D0DE8" w:rsidP="009D0DE8">
      <w:pPr>
        <w:pStyle w:val="af"/>
        <w:spacing w:line="288" w:lineRule="auto"/>
        <w:rPr>
          <w:lang w:val="ru-RU"/>
        </w:rPr>
      </w:pPr>
      <w:r w:rsidRPr="009D0DE8">
        <w:rPr>
          <w:lang w:val="ru-RU"/>
        </w:rPr>
        <w:t>наблюдать,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анализировать</w:t>
      </w:r>
      <w:r w:rsidRPr="009D0DE8">
        <w:rPr>
          <w:spacing w:val="-6"/>
          <w:lang w:val="ru-RU"/>
        </w:rPr>
        <w:t xml:space="preserve"> </w:t>
      </w:r>
      <w:r w:rsidRPr="009D0DE8">
        <w:rPr>
          <w:lang w:val="ru-RU"/>
        </w:rPr>
        <w:t>и</w:t>
      </w:r>
      <w:r w:rsidRPr="009D0DE8">
        <w:rPr>
          <w:spacing w:val="-8"/>
          <w:lang w:val="ru-RU"/>
        </w:rPr>
        <w:t xml:space="preserve"> </w:t>
      </w:r>
      <w:r w:rsidRPr="009D0DE8">
        <w:rPr>
          <w:lang w:val="ru-RU"/>
        </w:rPr>
        <w:t>контролировать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технику</w:t>
      </w:r>
      <w:r w:rsidRPr="009D0DE8">
        <w:rPr>
          <w:spacing w:val="-13"/>
          <w:lang w:val="ru-RU"/>
        </w:rPr>
        <w:t xml:space="preserve"> </w:t>
      </w:r>
      <w:r w:rsidRPr="009D0DE8">
        <w:rPr>
          <w:lang w:val="ru-RU"/>
        </w:rPr>
        <w:t>выполнения</w:t>
      </w:r>
      <w:r w:rsidRPr="009D0DE8">
        <w:rPr>
          <w:spacing w:val="-9"/>
          <w:lang w:val="ru-RU"/>
        </w:rPr>
        <w:t xml:space="preserve"> </w:t>
      </w:r>
      <w:r w:rsidRPr="009D0DE8">
        <w:rPr>
          <w:lang w:val="ru-RU"/>
        </w:rPr>
        <w:t>физических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упражнений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другими</w:t>
      </w:r>
      <w:r w:rsidRPr="009D0DE8">
        <w:rPr>
          <w:spacing w:val="-57"/>
          <w:lang w:val="ru-RU"/>
        </w:rPr>
        <w:t xml:space="preserve"> </w:t>
      </w:r>
      <w:r w:rsidRPr="009D0DE8">
        <w:rPr>
          <w:lang w:val="ru-RU"/>
        </w:rPr>
        <w:t>учащимися, сравнивать её с эталонным образцом, выявлять ошибки и предлагать способы их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устранения;</w:t>
      </w:r>
    </w:p>
    <w:p w:rsidR="009D0DE8" w:rsidRPr="009D0DE8" w:rsidRDefault="009D0DE8" w:rsidP="009D0DE8">
      <w:pPr>
        <w:pStyle w:val="af"/>
        <w:spacing w:line="288" w:lineRule="auto"/>
        <w:ind w:right="252"/>
        <w:jc w:val="both"/>
        <w:rPr>
          <w:lang w:val="ru-RU"/>
        </w:rPr>
      </w:pPr>
      <w:r w:rsidRPr="009D0DE8">
        <w:rPr>
          <w:lang w:val="ru-RU"/>
        </w:rPr>
        <w:t>изучать и коллективно обсуждать технику «иллюстративного образца» разучиваемого упражнения,</w:t>
      </w:r>
      <w:r w:rsidRPr="009D0DE8">
        <w:rPr>
          <w:spacing w:val="-58"/>
          <w:lang w:val="ru-RU"/>
        </w:rPr>
        <w:t xml:space="preserve"> </w:t>
      </w:r>
      <w:r w:rsidRPr="009D0DE8">
        <w:rPr>
          <w:lang w:val="ru-RU"/>
        </w:rPr>
        <w:t>рассматривать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и</w:t>
      </w:r>
      <w:r w:rsidRPr="009D0DE8">
        <w:rPr>
          <w:spacing w:val="-6"/>
          <w:lang w:val="ru-RU"/>
        </w:rPr>
        <w:t xml:space="preserve"> </w:t>
      </w:r>
      <w:r w:rsidRPr="009D0DE8">
        <w:rPr>
          <w:lang w:val="ru-RU"/>
        </w:rPr>
        <w:t>моделировать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появление</w:t>
      </w:r>
      <w:r w:rsidRPr="009D0DE8">
        <w:rPr>
          <w:spacing w:val="-7"/>
          <w:lang w:val="ru-RU"/>
        </w:rPr>
        <w:t xml:space="preserve"> </w:t>
      </w:r>
      <w:r w:rsidRPr="009D0DE8">
        <w:rPr>
          <w:lang w:val="ru-RU"/>
        </w:rPr>
        <w:t>ошибок,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анализировать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возможные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причины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их</w:t>
      </w:r>
      <w:r w:rsidRPr="009D0DE8">
        <w:rPr>
          <w:spacing w:val="-6"/>
          <w:lang w:val="ru-RU"/>
        </w:rPr>
        <w:t xml:space="preserve"> </w:t>
      </w:r>
      <w:r w:rsidRPr="009D0DE8">
        <w:rPr>
          <w:lang w:val="ru-RU"/>
        </w:rPr>
        <w:t>появления,</w:t>
      </w:r>
      <w:r w:rsidRPr="009D0DE8">
        <w:rPr>
          <w:spacing w:val="-58"/>
          <w:lang w:val="ru-RU"/>
        </w:rPr>
        <w:t xml:space="preserve"> </w:t>
      </w:r>
      <w:r w:rsidRPr="009D0DE8">
        <w:rPr>
          <w:lang w:val="ru-RU"/>
        </w:rPr>
        <w:t>выяснять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способы</w:t>
      </w:r>
      <w:r w:rsidRPr="009D0DE8">
        <w:rPr>
          <w:spacing w:val="3"/>
          <w:lang w:val="ru-RU"/>
        </w:rPr>
        <w:t xml:space="preserve"> </w:t>
      </w:r>
      <w:r w:rsidRPr="009D0DE8">
        <w:rPr>
          <w:lang w:val="ru-RU"/>
        </w:rPr>
        <w:t>их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устранения.</w:t>
      </w:r>
    </w:p>
    <w:p w:rsidR="009D0DE8" w:rsidRPr="009D0DE8" w:rsidRDefault="009D0DE8" w:rsidP="009D0DE8">
      <w:pPr>
        <w:pStyle w:val="21"/>
        <w:jc w:val="both"/>
        <w:rPr>
          <w:lang w:val="ru-RU"/>
        </w:rPr>
      </w:pPr>
      <w:r w:rsidRPr="009D0DE8">
        <w:rPr>
          <w:lang w:val="ru-RU"/>
        </w:rPr>
        <w:t>Универсальные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учебные</w:t>
      </w:r>
      <w:r w:rsidRPr="009D0DE8">
        <w:rPr>
          <w:spacing w:val="-7"/>
          <w:lang w:val="ru-RU"/>
        </w:rPr>
        <w:t xml:space="preserve"> </w:t>
      </w:r>
      <w:r w:rsidRPr="009D0DE8">
        <w:rPr>
          <w:lang w:val="ru-RU"/>
        </w:rPr>
        <w:t>регулятивные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действия:</w:t>
      </w:r>
    </w:p>
    <w:p w:rsidR="009D0DE8" w:rsidRPr="009D0DE8" w:rsidRDefault="009D0DE8" w:rsidP="009D0DE8">
      <w:pPr>
        <w:pStyle w:val="af"/>
        <w:spacing w:before="50" w:line="288" w:lineRule="auto"/>
        <w:rPr>
          <w:lang w:val="ru-RU"/>
        </w:rPr>
      </w:pPr>
      <w:r w:rsidRPr="009D0DE8">
        <w:rPr>
          <w:lang w:val="ru-RU"/>
        </w:rPr>
        <w:t>составлять и выполнять индивидуальные комплексы физических упражнений с разной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функциональной</w:t>
      </w:r>
      <w:r w:rsidRPr="009D0DE8">
        <w:rPr>
          <w:spacing w:val="-6"/>
          <w:lang w:val="ru-RU"/>
        </w:rPr>
        <w:t xml:space="preserve"> </w:t>
      </w:r>
      <w:r w:rsidRPr="009D0DE8">
        <w:rPr>
          <w:lang w:val="ru-RU"/>
        </w:rPr>
        <w:t>направленностью,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выявлять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особенности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их</w:t>
      </w:r>
      <w:r w:rsidRPr="009D0DE8">
        <w:rPr>
          <w:spacing w:val="-6"/>
          <w:lang w:val="ru-RU"/>
        </w:rPr>
        <w:t xml:space="preserve"> </w:t>
      </w:r>
      <w:r w:rsidRPr="009D0DE8">
        <w:rPr>
          <w:lang w:val="ru-RU"/>
        </w:rPr>
        <w:t>воздействия</w:t>
      </w:r>
      <w:r w:rsidRPr="009D0DE8">
        <w:rPr>
          <w:spacing w:val="-6"/>
          <w:lang w:val="ru-RU"/>
        </w:rPr>
        <w:t xml:space="preserve"> </w:t>
      </w:r>
      <w:r w:rsidRPr="009D0DE8">
        <w:rPr>
          <w:lang w:val="ru-RU"/>
        </w:rPr>
        <w:t>на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состояние</w:t>
      </w:r>
      <w:r w:rsidRPr="009D0DE8">
        <w:rPr>
          <w:spacing w:val="-12"/>
          <w:lang w:val="ru-RU"/>
        </w:rPr>
        <w:t xml:space="preserve"> </w:t>
      </w:r>
      <w:r w:rsidRPr="009D0DE8">
        <w:rPr>
          <w:lang w:val="ru-RU"/>
        </w:rPr>
        <w:t>организма,</w:t>
      </w:r>
      <w:r w:rsidRPr="009D0DE8">
        <w:rPr>
          <w:spacing w:val="-57"/>
          <w:lang w:val="ru-RU"/>
        </w:rPr>
        <w:t xml:space="preserve"> </w:t>
      </w:r>
      <w:r w:rsidRPr="009D0DE8">
        <w:rPr>
          <w:lang w:val="ru-RU"/>
        </w:rPr>
        <w:t>развитие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его</w:t>
      </w:r>
      <w:r w:rsidRPr="009D0DE8">
        <w:rPr>
          <w:spacing w:val="3"/>
          <w:lang w:val="ru-RU"/>
        </w:rPr>
        <w:t xml:space="preserve"> </w:t>
      </w:r>
      <w:r w:rsidRPr="009D0DE8">
        <w:rPr>
          <w:lang w:val="ru-RU"/>
        </w:rPr>
        <w:t>резервных</w:t>
      </w:r>
      <w:r w:rsidRPr="009D0DE8">
        <w:rPr>
          <w:spacing w:val="-6"/>
          <w:lang w:val="ru-RU"/>
        </w:rPr>
        <w:t xml:space="preserve"> </w:t>
      </w:r>
      <w:r w:rsidRPr="009D0DE8">
        <w:rPr>
          <w:lang w:val="ru-RU"/>
        </w:rPr>
        <w:t>возможностей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с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помощью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процедур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контроля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и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функциональных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проб;</w:t>
      </w:r>
    </w:p>
    <w:p w:rsidR="009D0DE8" w:rsidRPr="009D0DE8" w:rsidRDefault="009D0DE8" w:rsidP="009D0DE8">
      <w:pPr>
        <w:pStyle w:val="af"/>
        <w:spacing w:line="288" w:lineRule="auto"/>
        <w:rPr>
          <w:lang w:val="ru-RU"/>
        </w:rPr>
      </w:pPr>
      <w:r w:rsidRPr="009D0DE8">
        <w:rPr>
          <w:lang w:val="ru-RU"/>
        </w:rPr>
        <w:t>составлять</w:t>
      </w:r>
      <w:r w:rsidRPr="009D0DE8">
        <w:rPr>
          <w:spacing w:val="-7"/>
          <w:lang w:val="ru-RU"/>
        </w:rPr>
        <w:t xml:space="preserve"> </w:t>
      </w:r>
      <w:r w:rsidRPr="009D0DE8">
        <w:rPr>
          <w:lang w:val="ru-RU"/>
        </w:rPr>
        <w:t>и</w:t>
      </w:r>
      <w:r w:rsidRPr="009D0DE8">
        <w:rPr>
          <w:spacing w:val="-6"/>
          <w:lang w:val="ru-RU"/>
        </w:rPr>
        <w:t xml:space="preserve"> </w:t>
      </w:r>
      <w:r w:rsidRPr="009D0DE8">
        <w:rPr>
          <w:lang w:val="ru-RU"/>
        </w:rPr>
        <w:t>выполнять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акробатические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и</w:t>
      </w:r>
      <w:r w:rsidRPr="009D0DE8">
        <w:rPr>
          <w:spacing w:val="-6"/>
          <w:lang w:val="ru-RU"/>
        </w:rPr>
        <w:t xml:space="preserve"> </w:t>
      </w:r>
      <w:r w:rsidRPr="009D0DE8">
        <w:rPr>
          <w:lang w:val="ru-RU"/>
        </w:rPr>
        <w:t>гимнастические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комплексы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упражнений,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самостоятельно</w:t>
      </w:r>
      <w:r w:rsidRPr="009D0DE8">
        <w:rPr>
          <w:spacing w:val="-57"/>
          <w:lang w:val="ru-RU"/>
        </w:rPr>
        <w:t xml:space="preserve"> </w:t>
      </w:r>
      <w:r w:rsidRPr="009D0DE8">
        <w:rPr>
          <w:lang w:val="ru-RU"/>
        </w:rPr>
        <w:t>разучивать</w:t>
      </w:r>
      <w:r w:rsidRPr="009D0DE8">
        <w:rPr>
          <w:spacing w:val="2"/>
          <w:lang w:val="ru-RU"/>
        </w:rPr>
        <w:t xml:space="preserve"> </w:t>
      </w:r>
      <w:r w:rsidRPr="009D0DE8">
        <w:rPr>
          <w:lang w:val="ru-RU"/>
        </w:rPr>
        <w:t>сложно-координированные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упражнения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на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спортивных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снарядах;</w:t>
      </w:r>
    </w:p>
    <w:p w:rsidR="009D0DE8" w:rsidRPr="009D0DE8" w:rsidRDefault="009D0DE8" w:rsidP="009D0DE8">
      <w:pPr>
        <w:pStyle w:val="af"/>
        <w:spacing w:before="1" w:line="288" w:lineRule="auto"/>
        <w:ind w:right="212"/>
        <w:rPr>
          <w:lang w:val="ru-RU"/>
        </w:rPr>
      </w:pPr>
      <w:r w:rsidRPr="009D0DE8">
        <w:rPr>
          <w:lang w:val="ru-RU"/>
        </w:rPr>
        <w:t>активно взаимодействовать в условиях учебной и игровой деятельности, ориентироваться на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указания</w:t>
      </w:r>
      <w:r w:rsidRPr="009D0DE8">
        <w:rPr>
          <w:spacing w:val="2"/>
          <w:lang w:val="ru-RU"/>
        </w:rPr>
        <w:t xml:space="preserve"> </w:t>
      </w:r>
      <w:r w:rsidRPr="009D0DE8">
        <w:rPr>
          <w:lang w:val="ru-RU"/>
        </w:rPr>
        <w:t>учителя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и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правила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игры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при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возникновении</w:t>
      </w:r>
      <w:r w:rsidRPr="009D0DE8">
        <w:rPr>
          <w:spacing w:val="54"/>
          <w:lang w:val="ru-RU"/>
        </w:rPr>
        <w:t xml:space="preserve"> </w:t>
      </w:r>
      <w:r w:rsidRPr="009D0DE8">
        <w:rPr>
          <w:lang w:val="ru-RU"/>
        </w:rPr>
        <w:t>конфликтных</w:t>
      </w:r>
      <w:r w:rsidRPr="009D0DE8">
        <w:rPr>
          <w:spacing w:val="-6"/>
          <w:lang w:val="ru-RU"/>
        </w:rPr>
        <w:t xml:space="preserve"> </w:t>
      </w:r>
      <w:r w:rsidRPr="009D0DE8">
        <w:rPr>
          <w:lang w:val="ru-RU"/>
        </w:rPr>
        <w:t>и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нестандартных</w:t>
      </w:r>
      <w:r w:rsidRPr="009D0DE8">
        <w:rPr>
          <w:spacing w:val="-7"/>
          <w:lang w:val="ru-RU"/>
        </w:rPr>
        <w:t xml:space="preserve"> </w:t>
      </w:r>
      <w:r w:rsidRPr="009D0DE8">
        <w:rPr>
          <w:lang w:val="ru-RU"/>
        </w:rPr>
        <w:t>ситуаций,</w:t>
      </w:r>
      <w:r w:rsidRPr="009D0DE8">
        <w:rPr>
          <w:spacing w:val="-57"/>
          <w:lang w:val="ru-RU"/>
        </w:rPr>
        <w:t xml:space="preserve"> </w:t>
      </w:r>
      <w:r w:rsidRPr="009D0DE8">
        <w:rPr>
          <w:lang w:val="ru-RU"/>
        </w:rPr>
        <w:t>признавать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своё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право и</w:t>
      </w:r>
      <w:r w:rsidRPr="009D0DE8">
        <w:rPr>
          <w:spacing w:val="2"/>
          <w:lang w:val="ru-RU"/>
        </w:rPr>
        <w:t xml:space="preserve"> </w:t>
      </w:r>
      <w:r w:rsidRPr="009D0DE8">
        <w:rPr>
          <w:lang w:val="ru-RU"/>
        </w:rPr>
        <w:t>право</w:t>
      </w:r>
      <w:r w:rsidRPr="009D0DE8">
        <w:rPr>
          <w:spacing w:val="4"/>
          <w:lang w:val="ru-RU"/>
        </w:rPr>
        <w:t xml:space="preserve"> </w:t>
      </w:r>
      <w:r w:rsidRPr="009D0DE8">
        <w:rPr>
          <w:lang w:val="ru-RU"/>
        </w:rPr>
        <w:t>других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на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ошибку,</w:t>
      </w:r>
      <w:r w:rsidRPr="009D0DE8">
        <w:rPr>
          <w:spacing w:val="2"/>
          <w:lang w:val="ru-RU"/>
        </w:rPr>
        <w:t xml:space="preserve"> </w:t>
      </w:r>
      <w:r w:rsidRPr="009D0DE8">
        <w:rPr>
          <w:lang w:val="ru-RU"/>
        </w:rPr>
        <w:t>право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на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её совместное</w:t>
      </w:r>
      <w:r w:rsidRPr="009D0DE8">
        <w:rPr>
          <w:spacing w:val="-6"/>
          <w:lang w:val="ru-RU"/>
        </w:rPr>
        <w:t xml:space="preserve"> </w:t>
      </w:r>
      <w:r w:rsidRPr="009D0DE8">
        <w:rPr>
          <w:lang w:val="ru-RU"/>
        </w:rPr>
        <w:t>исправление;</w:t>
      </w:r>
    </w:p>
    <w:p w:rsidR="009D0DE8" w:rsidRPr="009D0DE8" w:rsidRDefault="009D0DE8" w:rsidP="009D0DE8">
      <w:pPr>
        <w:pStyle w:val="af"/>
        <w:spacing w:line="285" w:lineRule="auto"/>
        <w:ind w:right="101"/>
        <w:rPr>
          <w:lang w:val="ru-RU"/>
        </w:rPr>
      </w:pPr>
      <w:r w:rsidRPr="009D0DE8">
        <w:rPr>
          <w:lang w:val="ru-RU"/>
        </w:rPr>
        <w:lastRenderedPageBreak/>
        <w:t>разучивать и выполнять технические действия в игровых видах спорта, активно взаимодействуют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при совместных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тактических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действиях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в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защите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и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нападении,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терпимо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относится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к</w:t>
      </w:r>
      <w:r w:rsidRPr="009D0DE8">
        <w:rPr>
          <w:spacing w:val="-6"/>
          <w:lang w:val="ru-RU"/>
        </w:rPr>
        <w:t xml:space="preserve"> </w:t>
      </w:r>
      <w:r w:rsidRPr="009D0DE8">
        <w:rPr>
          <w:lang w:val="ru-RU"/>
        </w:rPr>
        <w:t>ошибкам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игроков</w:t>
      </w:r>
      <w:r w:rsidRPr="009D0DE8">
        <w:rPr>
          <w:spacing w:val="-57"/>
          <w:lang w:val="ru-RU"/>
        </w:rPr>
        <w:t xml:space="preserve"> </w:t>
      </w:r>
      <w:r w:rsidRPr="009D0DE8">
        <w:rPr>
          <w:lang w:val="ru-RU"/>
        </w:rPr>
        <w:t>своей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команды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и</w:t>
      </w:r>
      <w:r w:rsidRPr="009D0DE8">
        <w:rPr>
          <w:spacing w:val="3"/>
          <w:lang w:val="ru-RU"/>
        </w:rPr>
        <w:t xml:space="preserve"> </w:t>
      </w:r>
      <w:r w:rsidRPr="009D0DE8">
        <w:rPr>
          <w:lang w:val="ru-RU"/>
        </w:rPr>
        <w:t>команды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соперников;</w:t>
      </w:r>
    </w:p>
    <w:p w:rsidR="009D0DE8" w:rsidRPr="009D0DE8" w:rsidRDefault="009D0DE8" w:rsidP="00DD000C">
      <w:pPr>
        <w:pStyle w:val="af"/>
        <w:spacing w:before="4"/>
        <w:ind w:left="290"/>
        <w:rPr>
          <w:lang w:val="ru-RU"/>
        </w:rPr>
      </w:pPr>
      <w:r w:rsidRPr="009D0DE8">
        <w:rPr>
          <w:lang w:val="ru-RU"/>
        </w:rPr>
        <w:t>организовывать</w:t>
      </w:r>
      <w:r w:rsidRPr="009D0DE8">
        <w:rPr>
          <w:spacing w:val="-9"/>
          <w:lang w:val="ru-RU"/>
        </w:rPr>
        <w:t xml:space="preserve"> </w:t>
      </w:r>
      <w:r w:rsidRPr="009D0DE8">
        <w:rPr>
          <w:lang w:val="ru-RU"/>
        </w:rPr>
        <w:t>оказание</w:t>
      </w:r>
      <w:r w:rsidRPr="009D0DE8">
        <w:rPr>
          <w:spacing w:val="-6"/>
          <w:lang w:val="ru-RU"/>
        </w:rPr>
        <w:t xml:space="preserve"> </w:t>
      </w:r>
      <w:r w:rsidRPr="009D0DE8">
        <w:rPr>
          <w:lang w:val="ru-RU"/>
        </w:rPr>
        <w:t>первой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помощи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при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травмах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и ушибах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во время самостоятельных</w:t>
      </w:r>
      <w:r w:rsidR="00DD000C">
        <w:rPr>
          <w:spacing w:val="-5"/>
          <w:lang w:val="ru-RU"/>
        </w:rPr>
        <w:t xml:space="preserve">занятий физической 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культурой и</w:t>
      </w:r>
      <w:r w:rsidRPr="009D0DE8">
        <w:rPr>
          <w:spacing w:val="-6"/>
          <w:lang w:val="ru-RU"/>
        </w:rPr>
        <w:t xml:space="preserve"> </w:t>
      </w:r>
      <w:r w:rsidRPr="009D0DE8">
        <w:rPr>
          <w:lang w:val="ru-RU"/>
        </w:rPr>
        <w:t>спортом,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применять способы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и</w:t>
      </w:r>
      <w:r w:rsidRPr="009D0DE8">
        <w:rPr>
          <w:spacing w:val="3"/>
          <w:lang w:val="ru-RU"/>
        </w:rPr>
        <w:t xml:space="preserve"> </w:t>
      </w:r>
      <w:r w:rsidRPr="009D0DE8">
        <w:rPr>
          <w:lang w:val="ru-RU"/>
        </w:rPr>
        <w:t>приёмы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помощи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в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зависимости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от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характера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и</w:t>
      </w:r>
      <w:r w:rsidRPr="009D0DE8">
        <w:rPr>
          <w:spacing w:val="-57"/>
          <w:lang w:val="ru-RU"/>
        </w:rPr>
        <w:t xml:space="preserve"> </w:t>
      </w:r>
      <w:r w:rsidRPr="009D0DE8">
        <w:rPr>
          <w:lang w:val="ru-RU"/>
        </w:rPr>
        <w:t>признаков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полученной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травмы.</w:t>
      </w:r>
    </w:p>
    <w:p w:rsidR="009D0DE8" w:rsidRPr="009D0DE8" w:rsidRDefault="009D0DE8" w:rsidP="009D0DE8">
      <w:pPr>
        <w:pStyle w:val="1"/>
        <w:spacing w:before="175"/>
        <w:ind w:left="290"/>
        <w:rPr>
          <w:lang w:val="ru-RU"/>
        </w:rPr>
      </w:pPr>
      <w:r w:rsidRPr="009D0DE8">
        <w:rPr>
          <w:lang w:val="ru-RU"/>
        </w:rPr>
        <w:t>ПРЕДМЕТНЫЕ</w:t>
      </w:r>
      <w:r w:rsidRPr="009D0DE8">
        <w:rPr>
          <w:spacing w:val="-6"/>
          <w:lang w:val="ru-RU"/>
        </w:rPr>
        <w:t xml:space="preserve"> </w:t>
      </w:r>
      <w:r w:rsidRPr="009D0DE8">
        <w:rPr>
          <w:lang w:val="ru-RU"/>
        </w:rPr>
        <w:t>РЕЗУЛЬТАТЫ</w:t>
      </w:r>
    </w:p>
    <w:p w:rsidR="009D0DE8" w:rsidRPr="009D0DE8" w:rsidRDefault="009D0DE8" w:rsidP="009D0DE8">
      <w:pPr>
        <w:pStyle w:val="af"/>
        <w:spacing w:before="185"/>
        <w:ind w:left="290"/>
        <w:rPr>
          <w:lang w:val="ru-RU"/>
        </w:rPr>
      </w:pPr>
      <w:r w:rsidRPr="009D0DE8">
        <w:rPr>
          <w:lang w:val="ru-RU"/>
        </w:rPr>
        <w:t>К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концу</w:t>
      </w:r>
      <w:r w:rsidRPr="009D0DE8">
        <w:rPr>
          <w:spacing w:val="-10"/>
          <w:lang w:val="ru-RU"/>
        </w:rPr>
        <w:t xml:space="preserve"> </w:t>
      </w:r>
      <w:r w:rsidRPr="009D0DE8">
        <w:rPr>
          <w:lang w:val="ru-RU"/>
        </w:rPr>
        <w:t>обучения в 5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классе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обучающийся научится:</w:t>
      </w:r>
    </w:p>
    <w:p w:rsidR="009D0DE8" w:rsidRPr="009D0DE8" w:rsidRDefault="009D0DE8" w:rsidP="009D0DE8">
      <w:pPr>
        <w:pStyle w:val="af"/>
        <w:spacing w:before="55" w:line="292" w:lineRule="auto"/>
        <w:rPr>
          <w:lang w:val="ru-RU"/>
        </w:rPr>
      </w:pPr>
      <w:r w:rsidRPr="009D0DE8">
        <w:rPr>
          <w:lang w:val="ru-RU"/>
        </w:rPr>
        <w:t>выполнять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требования</w:t>
      </w:r>
      <w:r w:rsidRPr="009D0DE8">
        <w:rPr>
          <w:spacing w:val="-7"/>
          <w:lang w:val="ru-RU"/>
        </w:rPr>
        <w:t xml:space="preserve"> </w:t>
      </w:r>
      <w:r w:rsidRPr="009D0DE8">
        <w:rPr>
          <w:lang w:val="ru-RU"/>
        </w:rPr>
        <w:t>безопасности</w:t>
      </w:r>
      <w:r w:rsidRPr="009D0DE8">
        <w:rPr>
          <w:spacing w:val="-6"/>
          <w:lang w:val="ru-RU"/>
        </w:rPr>
        <w:t xml:space="preserve"> </w:t>
      </w:r>
      <w:r w:rsidRPr="009D0DE8">
        <w:rPr>
          <w:lang w:val="ru-RU"/>
        </w:rPr>
        <w:t>на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уроках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физической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культуры,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на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самостоятельных</w:t>
      </w:r>
      <w:r w:rsidRPr="009D0DE8">
        <w:rPr>
          <w:spacing w:val="-7"/>
          <w:lang w:val="ru-RU"/>
        </w:rPr>
        <w:t xml:space="preserve"> </w:t>
      </w:r>
      <w:r w:rsidRPr="009D0DE8">
        <w:rPr>
          <w:lang w:val="ru-RU"/>
        </w:rPr>
        <w:t>занятиях</w:t>
      </w:r>
      <w:r w:rsidRPr="009D0DE8">
        <w:rPr>
          <w:spacing w:val="-57"/>
          <w:lang w:val="ru-RU"/>
        </w:rPr>
        <w:t xml:space="preserve"> </w:t>
      </w:r>
      <w:r w:rsidRPr="009D0DE8">
        <w:rPr>
          <w:lang w:val="ru-RU"/>
        </w:rPr>
        <w:t>физическими</w:t>
      </w:r>
      <w:r w:rsidRPr="009D0DE8">
        <w:rPr>
          <w:spacing w:val="2"/>
          <w:lang w:val="ru-RU"/>
        </w:rPr>
        <w:t xml:space="preserve"> </w:t>
      </w:r>
      <w:r w:rsidRPr="009D0DE8">
        <w:rPr>
          <w:lang w:val="ru-RU"/>
        </w:rPr>
        <w:t>упражнениями</w:t>
      </w:r>
      <w:r w:rsidRPr="009D0DE8">
        <w:rPr>
          <w:spacing w:val="2"/>
          <w:lang w:val="ru-RU"/>
        </w:rPr>
        <w:t xml:space="preserve"> </w:t>
      </w:r>
      <w:r w:rsidRPr="009D0DE8">
        <w:rPr>
          <w:lang w:val="ru-RU"/>
        </w:rPr>
        <w:t>в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условиях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активного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отдыха и</w:t>
      </w:r>
      <w:r w:rsidRPr="009D0DE8">
        <w:rPr>
          <w:spacing w:val="2"/>
          <w:lang w:val="ru-RU"/>
        </w:rPr>
        <w:t xml:space="preserve"> </w:t>
      </w:r>
      <w:r w:rsidRPr="009D0DE8">
        <w:rPr>
          <w:lang w:val="ru-RU"/>
        </w:rPr>
        <w:t>досуга;</w:t>
      </w:r>
    </w:p>
    <w:p w:rsidR="009D0DE8" w:rsidRPr="009D0DE8" w:rsidRDefault="009D0DE8" w:rsidP="009D0DE8">
      <w:pPr>
        <w:pStyle w:val="af"/>
        <w:spacing w:line="290" w:lineRule="auto"/>
        <w:ind w:right="212"/>
        <w:rPr>
          <w:lang w:val="ru-RU"/>
        </w:rPr>
      </w:pPr>
      <w:r w:rsidRPr="009D0DE8">
        <w:rPr>
          <w:lang w:val="ru-RU"/>
        </w:rPr>
        <w:t>проводить измерение индивидуальной осанки и сравнивать её показатели со стандартами,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составлять</w:t>
      </w:r>
      <w:r w:rsidRPr="009D0DE8">
        <w:rPr>
          <w:spacing w:val="-7"/>
          <w:lang w:val="ru-RU"/>
        </w:rPr>
        <w:t xml:space="preserve"> </w:t>
      </w:r>
      <w:r w:rsidRPr="009D0DE8">
        <w:rPr>
          <w:lang w:val="ru-RU"/>
        </w:rPr>
        <w:t>комплексы</w:t>
      </w:r>
      <w:r w:rsidRPr="009D0DE8">
        <w:rPr>
          <w:spacing w:val="-6"/>
          <w:lang w:val="ru-RU"/>
        </w:rPr>
        <w:t xml:space="preserve"> </w:t>
      </w:r>
      <w:r w:rsidRPr="009D0DE8">
        <w:rPr>
          <w:lang w:val="ru-RU"/>
        </w:rPr>
        <w:t>упражнений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по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коррекции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и</w:t>
      </w:r>
      <w:r w:rsidRPr="009D0DE8">
        <w:rPr>
          <w:spacing w:val="-6"/>
          <w:lang w:val="ru-RU"/>
        </w:rPr>
        <w:t xml:space="preserve"> </w:t>
      </w:r>
      <w:r w:rsidRPr="009D0DE8">
        <w:rPr>
          <w:lang w:val="ru-RU"/>
        </w:rPr>
        <w:t>профилактике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её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нарушения,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планировать</w:t>
      </w:r>
      <w:r w:rsidRPr="009D0DE8">
        <w:rPr>
          <w:spacing w:val="-10"/>
          <w:lang w:val="ru-RU"/>
        </w:rPr>
        <w:t xml:space="preserve"> </w:t>
      </w:r>
      <w:r w:rsidRPr="009D0DE8">
        <w:rPr>
          <w:lang w:val="ru-RU"/>
        </w:rPr>
        <w:t>их</w:t>
      </w:r>
      <w:r w:rsidRPr="009D0DE8">
        <w:rPr>
          <w:spacing w:val="-57"/>
          <w:lang w:val="ru-RU"/>
        </w:rPr>
        <w:t xml:space="preserve"> </w:t>
      </w:r>
      <w:r w:rsidRPr="009D0DE8">
        <w:rPr>
          <w:lang w:val="ru-RU"/>
        </w:rPr>
        <w:t>выполнение в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режиме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дня;</w:t>
      </w:r>
    </w:p>
    <w:p w:rsidR="009D0DE8" w:rsidRPr="009D0DE8" w:rsidRDefault="009D0DE8" w:rsidP="009D0DE8">
      <w:pPr>
        <w:pStyle w:val="af"/>
        <w:spacing w:line="290" w:lineRule="auto"/>
        <w:rPr>
          <w:lang w:val="ru-RU"/>
        </w:rPr>
      </w:pPr>
      <w:r w:rsidRPr="009D0DE8">
        <w:rPr>
          <w:lang w:val="ru-RU"/>
        </w:rPr>
        <w:t>составлять</w:t>
      </w:r>
      <w:r w:rsidRPr="009D0DE8">
        <w:rPr>
          <w:spacing w:val="-6"/>
          <w:lang w:val="ru-RU"/>
        </w:rPr>
        <w:t xml:space="preserve"> </w:t>
      </w:r>
      <w:r w:rsidRPr="009D0DE8">
        <w:rPr>
          <w:lang w:val="ru-RU"/>
        </w:rPr>
        <w:t>дневник</w:t>
      </w:r>
      <w:r w:rsidRPr="009D0DE8">
        <w:rPr>
          <w:spacing w:val="-8"/>
          <w:lang w:val="ru-RU"/>
        </w:rPr>
        <w:t xml:space="preserve"> </w:t>
      </w:r>
      <w:r w:rsidRPr="009D0DE8">
        <w:rPr>
          <w:lang w:val="ru-RU"/>
        </w:rPr>
        <w:t>физической</w:t>
      </w:r>
      <w:r w:rsidRPr="009D0DE8">
        <w:rPr>
          <w:spacing w:val="-6"/>
          <w:lang w:val="ru-RU"/>
        </w:rPr>
        <w:t xml:space="preserve"> </w:t>
      </w:r>
      <w:r w:rsidRPr="009D0DE8">
        <w:rPr>
          <w:lang w:val="ru-RU"/>
        </w:rPr>
        <w:t>культуры и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вести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в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нём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наблюдение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за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показателями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физического</w:t>
      </w:r>
      <w:r w:rsidRPr="009D0DE8">
        <w:rPr>
          <w:spacing w:val="-57"/>
          <w:lang w:val="ru-RU"/>
        </w:rPr>
        <w:t xml:space="preserve"> </w:t>
      </w:r>
      <w:r w:rsidRPr="009D0DE8">
        <w:rPr>
          <w:lang w:val="ru-RU"/>
        </w:rPr>
        <w:t>развития и физической подготовленности, планировать содержание и регулярность проведения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самостоятельных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занятий;</w:t>
      </w:r>
    </w:p>
    <w:p w:rsidR="009D0DE8" w:rsidRPr="009D0DE8" w:rsidRDefault="009D0DE8" w:rsidP="009D0DE8">
      <w:pPr>
        <w:pStyle w:val="af"/>
        <w:spacing w:line="292" w:lineRule="auto"/>
        <w:rPr>
          <w:lang w:val="ru-RU"/>
        </w:rPr>
      </w:pPr>
      <w:r w:rsidRPr="009D0DE8">
        <w:rPr>
          <w:lang w:val="ru-RU"/>
        </w:rPr>
        <w:t>осуществлять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профилактику</w:t>
      </w:r>
      <w:r w:rsidRPr="009D0DE8">
        <w:rPr>
          <w:spacing w:val="-8"/>
          <w:lang w:val="ru-RU"/>
        </w:rPr>
        <w:t xml:space="preserve"> </w:t>
      </w:r>
      <w:r w:rsidRPr="009D0DE8">
        <w:rPr>
          <w:lang w:val="ru-RU"/>
        </w:rPr>
        <w:t>утомления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во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время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учебной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деятельности,</w:t>
      </w:r>
      <w:r w:rsidRPr="009D0DE8">
        <w:rPr>
          <w:spacing w:val="-7"/>
          <w:lang w:val="ru-RU"/>
        </w:rPr>
        <w:t xml:space="preserve"> </w:t>
      </w:r>
      <w:r w:rsidRPr="009D0DE8">
        <w:rPr>
          <w:lang w:val="ru-RU"/>
        </w:rPr>
        <w:t>выполнять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комплексы</w:t>
      </w:r>
      <w:r w:rsidRPr="009D0DE8">
        <w:rPr>
          <w:spacing w:val="-57"/>
          <w:lang w:val="ru-RU"/>
        </w:rPr>
        <w:t xml:space="preserve"> </w:t>
      </w:r>
      <w:r w:rsidRPr="009D0DE8">
        <w:rPr>
          <w:lang w:val="ru-RU"/>
        </w:rPr>
        <w:t>упражнений</w:t>
      </w:r>
      <w:r w:rsidRPr="009D0DE8">
        <w:rPr>
          <w:spacing w:val="2"/>
          <w:lang w:val="ru-RU"/>
        </w:rPr>
        <w:t xml:space="preserve"> </w:t>
      </w:r>
      <w:r w:rsidRPr="009D0DE8">
        <w:rPr>
          <w:lang w:val="ru-RU"/>
        </w:rPr>
        <w:t>физкультминуток,</w:t>
      </w:r>
      <w:r w:rsidRPr="009D0DE8">
        <w:rPr>
          <w:spacing w:val="3"/>
          <w:lang w:val="ru-RU"/>
        </w:rPr>
        <w:t xml:space="preserve"> </w:t>
      </w:r>
      <w:r w:rsidRPr="009D0DE8">
        <w:rPr>
          <w:lang w:val="ru-RU"/>
        </w:rPr>
        <w:t>дыхательной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и</w:t>
      </w:r>
      <w:r w:rsidRPr="009D0DE8">
        <w:rPr>
          <w:spacing w:val="-8"/>
          <w:lang w:val="ru-RU"/>
        </w:rPr>
        <w:t xml:space="preserve"> </w:t>
      </w:r>
      <w:r w:rsidRPr="009D0DE8">
        <w:rPr>
          <w:lang w:val="ru-RU"/>
        </w:rPr>
        <w:t>зрительной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гимнастики;</w:t>
      </w:r>
    </w:p>
    <w:p w:rsidR="009D0DE8" w:rsidRPr="009D0DE8" w:rsidRDefault="009D0DE8" w:rsidP="009D0DE8">
      <w:pPr>
        <w:pStyle w:val="af"/>
        <w:spacing w:line="292" w:lineRule="auto"/>
        <w:rPr>
          <w:lang w:val="ru-RU"/>
        </w:rPr>
      </w:pPr>
      <w:r w:rsidRPr="009D0DE8">
        <w:rPr>
          <w:lang w:val="ru-RU"/>
        </w:rPr>
        <w:t>выполнять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комплексы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упражнений</w:t>
      </w:r>
      <w:r w:rsidRPr="009D0DE8">
        <w:rPr>
          <w:spacing w:val="-8"/>
          <w:lang w:val="ru-RU"/>
        </w:rPr>
        <w:t xml:space="preserve"> </w:t>
      </w:r>
      <w:r w:rsidRPr="009D0DE8">
        <w:rPr>
          <w:lang w:val="ru-RU"/>
        </w:rPr>
        <w:t>оздоровительной</w:t>
      </w:r>
      <w:r w:rsidRPr="009D0DE8">
        <w:rPr>
          <w:spacing w:val="3"/>
          <w:lang w:val="ru-RU"/>
        </w:rPr>
        <w:t xml:space="preserve"> </w:t>
      </w:r>
      <w:r w:rsidRPr="009D0DE8">
        <w:rPr>
          <w:lang w:val="ru-RU"/>
        </w:rPr>
        <w:t>физической</w:t>
      </w:r>
      <w:r w:rsidRPr="009D0DE8">
        <w:rPr>
          <w:spacing w:val="-8"/>
          <w:lang w:val="ru-RU"/>
        </w:rPr>
        <w:t xml:space="preserve"> </w:t>
      </w:r>
      <w:r w:rsidRPr="009D0DE8">
        <w:rPr>
          <w:lang w:val="ru-RU"/>
        </w:rPr>
        <w:t>культуры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на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развитие</w:t>
      </w:r>
      <w:r w:rsidRPr="009D0DE8">
        <w:rPr>
          <w:spacing w:val="-10"/>
          <w:lang w:val="ru-RU"/>
        </w:rPr>
        <w:t xml:space="preserve"> </w:t>
      </w:r>
      <w:r w:rsidRPr="009D0DE8">
        <w:rPr>
          <w:lang w:val="ru-RU"/>
        </w:rPr>
        <w:t>гибкости,</w:t>
      </w:r>
      <w:r w:rsidRPr="009D0DE8">
        <w:rPr>
          <w:spacing w:val="-57"/>
          <w:lang w:val="ru-RU"/>
        </w:rPr>
        <w:t xml:space="preserve"> </w:t>
      </w:r>
      <w:r w:rsidRPr="009D0DE8">
        <w:rPr>
          <w:lang w:val="ru-RU"/>
        </w:rPr>
        <w:t>координации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и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формирование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телосложения;</w:t>
      </w:r>
    </w:p>
    <w:p w:rsidR="009D0DE8" w:rsidRPr="009D0DE8" w:rsidRDefault="009D0DE8" w:rsidP="009D0DE8">
      <w:pPr>
        <w:pStyle w:val="af"/>
        <w:spacing w:line="270" w:lineRule="exact"/>
        <w:ind w:left="290"/>
        <w:rPr>
          <w:lang w:val="ru-RU"/>
        </w:rPr>
      </w:pPr>
      <w:r w:rsidRPr="009D0DE8">
        <w:rPr>
          <w:lang w:val="ru-RU"/>
        </w:rPr>
        <w:t>выполнять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опорный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прыжок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с</w:t>
      </w:r>
      <w:r w:rsidRPr="009D0DE8">
        <w:rPr>
          <w:spacing w:val="-7"/>
          <w:lang w:val="ru-RU"/>
        </w:rPr>
        <w:t xml:space="preserve"> </w:t>
      </w:r>
      <w:r w:rsidRPr="009D0DE8">
        <w:rPr>
          <w:lang w:val="ru-RU"/>
        </w:rPr>
        <w:t>разбега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способом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«ноги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врозь»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(мальчики)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и способом</w:t>
      </w:r>
    </w:p>
    <w:p w:rsidR="009D0DE8" w:rsidRPr="009D0DE8" w:rsidRDefault="009D0DE8" w:rsidP="009D0DE8">
      <w:pPr>
        <w:pStyle w:val="af"/>
        <w:spacing w:before="47"/>
        <w:rPr>
          <w:lang w:val="ru-RU"/>
        </w:rPr>
      </w:pPr>
      <w:r w:rsidRPr="009D0DE8">
        <w:rPr>
          <w:lang w:val="ru-RU"/>
        </w:rPr>
        <w:t>«напрыгивания</w:t>
      </w:r>
      <w:r w:rsidRPr="009D0DE8">
        <w:rPr>
          <w:spacing w:val="-8"/>
          <w:lang w:val="ru-RU"/>
        </w:rPr>
        <w:t xml:space="preserve"> </w:t>
      </w:r>
      <w:r w:rsidRPr="009D0DE8">
        <w:rPr>
          <w:lang w:val="ru-RU"/>
        </w:rPr>
        <w:t>с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последующим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спрыгиванием»</w:t>
      </w:r>
      <w:r w:rsidRPr="009D0DE8">
        <w:rPr>
          <w:spacing w:val="-7"/>
          <w:lang w:val="ru-RU"/>
        </w:rPr>
        <w:t xml:space="preserve"> </w:t>
      </w:r>
      <w:r w:rsidRPr="009D0DE8">
        <w:rPr>
          <w:lang w:val="ru-RU"/>
        </w:rPr>
        <w:t>(девочки);</w:t>
      </w:r>
    </w:p>
    <w:p w:rsidR="009D0DE8" w:rsidRPr="009D0DE8" w:rsidRDefault="009D0DE8" w:rsidP="009D0DE8">
      <w:pPr>
        <w:pStyle w:val="af"/>
        <w:spacing w:before="55" w:line="290" w:lineRule="auto"/>
        <w:rPr>
          <w:lang w:val="ru-RU"/>
        </w:rPr>
      </w:pPr>
      <w:r w:rsidRPr="009D0DE8">
        <w:rPr>
          <w:lang w:val="ru-RU"/>
        </w:rPr>
        <w:t>выполнять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упражнения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в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висах</w:t>
      </w:r>
      <w:r w:rsidRPr="009D0DE8">
        <w:rPr>
          <w:spacing w:val="-6"/>
          <w:lang w:val="ru-RU"/>
        </w:rPr>
        <w:t xml:space="preserve"> </w:t>
      </w:r>
      <w:r w:rsidRPr="009D0DE8">
        <w:rPr>
          <w:lang w:val="ru-RU"/>
        </w:rPr>
        <w:t>и упорах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на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низкой</w:t>
      </w:r>
      <w:r w:rsidRPr="009D0DE8">
        <w:rPr>
          <w:spacing w:val="-6"/>
          <w:lang w:val="ru-RU"/>
        </w:rPr>
        <w:t xml:space="preserve"> </w:t>
      </w:r>
      <w:r w:rsidRPr="009D0DE8">
        <w:rPr>
          <w:lang w:val="ru-RU"/>
        </w:rPr>
        <w:t>гимнастической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перекладине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(мальчики);</w:t>
      </w:r>
      <w:r w:rsidRPr="009D0DE8">
        <w:rPr>
          <w:spacing w:val="-6"/>
          <w:lang w:val="ru-RU"/>
        </w:rPr>
        <w:t xml:space="preserve"> </w:t>
      </w:r>
      <w:r w:rsidRPr="009D0DE8">
        <w:rPr>
          <w:lang w:val="ru-RU"/>
        </w:rPr>
        <w:t>в</w:t>
      </w:r>
      <w:r w:rsidRPr="009D0DE8">
        <w:rPr>
          <w:spacing w:val="-57"/>
          <w:lang w:val="ru-RU"/>
        </w:rPr>
        <w:t xml:space="preserve"> </w:t>
      </w:r>
      <w:r w:rsidRPr="009D0DE8">
        <w:rPr>
          <w:lang w:val="ru-RU"/>
        </w:rPr>
        <w:t>передвижениях по гимнастическому бревну ходьбой и приставным шагом с поворотами,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подпрыгиванием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на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двух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ногах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на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месте и</w:t>
      </w:r>
      <w:r w:rsidRPr="009D0DE8">
        <w:rPr>
          <w:spacing w:val="3"/>
          <w:lang w:val="ru-RU"/>
        </w:rPr>
        <w:t xml:space="preserve"> </w:t>
      </w:r>
      <w:r w:rsidRPr="009D0DE8">
        <w:rPr>
          <w:lang w:val="ru-RU"/>
        </w:rPr>
        <w:t>с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продвижением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(девочки);</w:t>
      </w:r>
    </w:p>
    <w:p w:rsidR="009D0DE8" w:rsidRPr="009D0DE8" w:rsidRDefault="009D0DE8" w:rsidP="009D0DE8">
      <w:pPr>
        <w:pStyle w:val="af"/>
        <w:spacing w:line="292" w:lineRule="auto"/>
        <w:ind w:right="212"/>
        <w:rPr>
          <w:lang w:val="ru-RU"/>
        </w:rPr>
      </w:pPr>
      <w:r w:rsidRPr="009D0DE8">
        <w:rPr>
          <w:lang w:val="ru-RU"/>
        </w:rPr>
        <w:t>передвигаться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по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гимнастической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стенке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приставным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шагом,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лазать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разноимённым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способом</w:t>
      </w:r>
      <w:r w:rsidRPr="009D0DE8">
        <w:rPr>
          <w:spacing w:val="-9"/>
          <w:lang w:val="ru-RU"/>
        </w:rPr>
        <w:t xml:space="preserve"> </w:t>
      </w:r>
      <w:r w:rsidRPr="009D0DE8">
        <w:rPr>
          <w:lang w:val="ru-RU"/>
        </w:rPr>
        <w:t>вверх</w:t>
      </w:r>
      <w:r w:rsidRPr="009D0DE8">
        <w:rPr>
          <w:spacing w:val="-57"/>
          <w:lang w:val="ru-RU"/>
        </w:rPr>
        <w:t xml:space="preserve"> </w:t>
      </w:r>
      <w:r w:rsidRPr="009D0DE8">
        <w:rPr>
          <w:lang w:val="ru-RU"/>
        </w:rPr>
        <w:t>и</w:t>
      </w:r>
      <w:r w:rsidRPr="009D0DE8">
        <w:rPr>
          <w:spacing w:val="2"/>
          <w:lang w:val="ru-RU"/>
        </w:rPr>
        <w:t xml:space="preserve"> </w:t>
      </w:r>
      <w:r w:rsidRPr="009D0DE8">
        <w:rPr>
          <w:lang w:val="ru-RU"/>
        </w:rPr>
        <w:t>по</w:t>
      </w:r>
      <w:r w:rsidRPr="009D0DE8">
        <w:rPr>
          <w:spacing w:val="2"/>
          <w:lang w:val="ru-RU"/>
        </w:rPr>
        <w:t xml:space="preserve"> </w:t>
      </w:r>
      <w:r w:rsidRPr="009D0DE8">
        <w:rPr>
          <w:lang w:val="ru-RU"/>
        </w:rPr>
        <w:t>диагонали;</w:t>
      </w:r>
    </w:p>
    <w:p w:rsidR="009D0DE8" w:rsidRPr="009D0DE8" w:rsidRDefault="009D0DE8" w:rsidP="009D0DE8">
      <w:pPr>
        <w:pStyle w:val="af"/>
        <w:spacing w:line="292" w:lineRule="auto"/>
        <w:ind w:left="290" w:right="1335"/>
        <w:rPr>
          <w:lang w:val="ru-RU"/>
        </w:rPr>
      </w:pPr>
      <w:r w:rsidRPr="009D0DE8">
        <w:rPr>
          <w:lang w:val="ru-RU"/>
        </w:rPr>
        <w:t>выполнять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бег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с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равномерной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скоростью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с</w:t>
      </w:r>
      <w:r w:rsidRPr="009D0DE8">
        <w:rPr>
          <w:spacing w:val="-7"/>
          <w:lang w:val="ru-RU"/>
        </w:rPr>
        <w:t xml:space="preserve"> </w:t>
      </w:r>
      <w:r w:rsidRPr="009D0DE8">
        <w:rPr>
          <w:lang w:val="ru-RU"/>
        </w:rPr>
        <w:t>высокого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старта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по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учебной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дистанции;</w:t>
      </w:r>
      <w:r w:rsidRPr="009D0DE8">
        <w:rPr>
          <w:spacing w:val="-57"/>
          <w:lang w:val="ru-RU"/>
        </w:rPr>
        <w:t xml:space="preserve"> </w:t>
      </w:r>
      <w:r w:rsidRPr="009D0DE8">
        <w:rPr>
          <w:lang w:val="ru-RU"/>
        </w:rPr>
        <w:t>демонстрировать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технику</w:t>
      </w:r>
      <w:r w:rsidRPr="009D0DE8">
        <w:rPr>
          <w:spacing w:val="-10"/>
          <w:lang w:val="ru-RU"/>
        </w:rPr>
        <w:t xml:space="preserve"> </w:t>
      </w:r>
      <w:r w:rsidRPr="009D0DE8">
        <w:rPr>
          <w:lang w:val="ru-RU"/>
        </w:rPr>
        <w:t>прыжка в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длину</w:t>
      </w:r>
      <w:r w:rsidRPr="009D0DE8">
        <w:rPr>
          <w:spacing w:val="-9"/>
          <w:lang w:val="ru-RU"/>
        </w:rPr>
        <w:t xml:space="preserve"> </w:t>
      </w:r>
      <w:r w:rsidRPr="009D0DE8">
        <w:rPr>
          <w:lang w:val="ru-RU"/>
        </w:rPr>
        <w:t>с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разбега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способом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«согнув</w:t>
      </w:r>
      <w:r w:rsidRPr="009D0DE8">
        <w:rPr>
          <w:spacing w:val="2"/>
          <w:lang w:val="ru-RU"/>
        </w:rPr>
        <w:t xml:space="preserve"> </w:t>
      </w:r>
      <w:r w:rsidRPr="009D0DE8">
        <w:rPr>
          <w:lang w:val="ru-RU"/>
        </w:rPr>
        <w:t>ноги»;</w:t>
      </w:r>
    </w:p>
    <w:p w:rsidR="009D0DE8" w:rsidRPr="009D0DE8" w:rsidRDefault="009D0DE8" w:rsidP="009D0DE8">
      <w:pPr>
        <w:pStyle w:val="af"/>
        <w:spacing w:line="292" w:lineRule="auto"/>
        <w:ind w:right="206"/>
        <w:rPr>
          <w:lang w:val="ru-RU"/>
        </w:rPr>
      </w:pPr>
      <w:r w:rsidRPr="009D0DE8">
        <w:rPr>
          <w:lang w:val="ru-RU"/>
        </w:rPr>
        <w:t>передвигаться на лыжах попеременным двухшажным ходом (для бесснежных районов — имитация</w:t>
      </w:r>
      <w:r w:rsidRPr="009D0DE8">
        <w:rPr>
          <w:spacing w:val="-57"/>
          <w:lang w:val="ru-RU"/>
        </w:rPr>
        <w:t xml:space="preserve"> </w:t>
      </w:r>
      <w:r w:rsidRPr="009D0DE8">
        <w:rPr>
          <w:lang w:val="ru-RU"/>
        </w:rPr>
        <w:t>передвижения);</w:t>
      </w:r>
    </w:p>
    <w:p w:rsidR="009D0DE8" w:rsidRPr="009D0DE8" w:rsidRDefault="009D0DE8" w:rsidP="009D0DE8">
      <w:pPr>
        <w:pStyle w:val="af"/>
        <w:spacing w:line="270" w:lineRule="exact"/>
        <w:ind w:left="290"/>
        <w:rPr>
          <w:lang w:val="ru-RU"/>
        </w:rPr>
      </w:pPr>
      <w:r w:rsidRPr="009D0DE8">
        <w:rPr>
          <w:lang w:val="ru-RU"/>
        </w:rPr>
        <w:t>демонстрировать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технические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действия</w:t>
      </w:r>
      <w:r w:rsidRPr="009D0DE8">
        <w:rPr>
          <w:spacing w:val="-8"/>
          <w:lang w:val="ru-RU"/>
        </w:rPr>
        <w:t xml:space="preserve"> </w:t>
      </w:r>
      <w:r w:rsidRPr="009D0DE8">
        <w:rPr>
          <w:lang w:val="ru-RU"/>
        </w:rPr>
        <w:t>в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спортивных</w:t>
      </w:r>
      <w:r w:rsidRPr="009D0DE8">
        <w:rPr>
          <w:spacing w:val="-7"/>
          <w:lang w:val="ru-RU"/>
        </w:rPr>
        <w:t xml:space="preserve"> </w:t>
      </w:r>
      <w:r w:rsidRPr="009D0DE8">
        <w:rPr>
          <w:lang w:val="ru-RU"/>
        </w:rPr>
        <w:t>играх:</w:t>
      </w:r>
    </w:p>
    <w:p w:rsidR="009D0DE8" w:rsidRPr="009D0DE8" w:rsidRDefault="009D0DE8" w:rsidP="009D0DE8">
      <w:pPr>
        <w:pStyle w:val="af"/>
        <w:spacing w:before="45" w:line="288" w:lineRule="auto"/>
        <w:rPr>
          <w:lang w:val="ru-RU"/>
        </w:rPr>
      </w:pPr>
      <w:r w:rsidRPr="009D0DE8">
        <w:rPr>
          <w:lang w:val="ru-RU"/>
        </w:rPr>
        <w:t>баскетбол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(ведение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мяча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с</w:t>
      </w:r>
      <w:r w:rsidRPr="009D0DE8">
        <w:rPr>
          <w:spacing w:val="-7"/>
          <w:lang w:val="ru-RU"/>
        </w:rPr>
        <w:t xml:space="preserve"> </w:t>
      </w:r>
      <w:r w:rsidRPr="009D0DE8">
        <w:rPr>
          <w:lang w:val="ru-RU"/>
        </w:rPr>
        <w:t>равномерной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скоростью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в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разных</w:t>
      </w:r>
      <w:r w:rsidRPr="009D0DE8">
        <w:rPr>
          <w:spacing w:val="-6"/>
          <w:lang w:val="ru-RU"/>
        </w:rPr>
        <w:t xml:space="preserve"> </w:t>
      </w:r>
      <w:r w:rsidRPr="009D0DE8">
        <w:rPr>
          <w:lang w:val="ru-RU"/>
        </w:rPr>
        <w:t>направлениях;</w:t>
      </w:r>
      <w:r w:rsidRPr="009D0DE8">
        <w:rPr>
          <w:spacing w:val="-7"/>
          <w:lang w:val="ru-RU"/>
        </w:rPr>
        <w:t xml:space="preserve"> </w:t>
      </w:r>
      <w:r w:rsidRPr="009D0DE8">
        <w:rPr>
          <w:lang w:val="ru-RU"/>
        </w:rPr>
        <w:t>приём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и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передача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мяча</w:t>
      </w:r>
      <w:r w:rsidRPr="009D0DE8">
        <w:rPr>
          <w:spacing w:val="-57"/>
          <w:lang w:val="ru-RU"/>
        </w:rPr>
        <w:t xml:space="preserve"> </w:t>
      </w:r>
      <w:r w:rsidRPr="009D0DE8">
        <w:rPr>
          <w:lang w:val="ru-RU"/>
        </w:rPr>
        <w:t>двумя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руками</w:t>
      </w:r>
      <w:r w:rsidRPr="009D0DE8">
        <w:rPr>
          <w:spacing w:val="3"/>
          <w:lang w:val="ru-RU"/>
        </w:rPr>
        <w:t xml:space="preserve"> </w:t>
      </w:r>
      <w:r w:rsidRPr="009D0DE8">
        <w:rPr>
          <w:lang w:val="ru-RU"/>
        </w:rPr>
        <w:t>от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груди</w:t>
      </w:r>
      <w:r w:rsidRPr="009D0DE8">
        <w:rPr>
          <w:spacing w:val="3"/>
          <w:lang w:val="ru-RU"/>
        </w:rPr>
        <w:t xml:space="preserve"> </w:t>
      </w:r>
      <w:r w:rsidRPr="009D0DE8">
        <w:rPr>
          <w:lang w:val="ru-RU"/>
        </w:rPr>
        <w:t>с места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и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в</w:t>
      </w:r>
      <w:r w:rsidRPr="009D0DE8">
        <w:rPr>
          <w:spacing w:val="3"/>
          <w:lang w:val="ru-RU"/>
        </w:rPr>
        <w:t xml:space="preserve"> </w:t>
      </w:r>
      <w:r w:rsidRPr="009D0DE8">
        <w:rPr>
          <w:lang w:val="ru-RU"/>
        </w:rPr>
        <w:t>движении);</w:t>
      </w:r>
    </w:p>
    <w:p w:rsidR="009D0DE8" w:rsidRPr="009D0DE8" w:rsidRDefault="009D0DE8" w:rsidP="009D0DE8">
      <w:pPr>
        <w:pStyle w:val="af"/>
        <w:spacing w:before="5" w:line="288" w:lineRule="auto"/>
        <w:ind w:right="212"/>
        <w:rPr>
          <w:lang w:val="ru-RU"/>
        </w:rPr>
      </w:pPr>
      <w:r w:rsidRPr="009D0DE8">
        <w:rPr>
          <w:lang w:val="ru-RU"/>
        </w:rPr>
        <w:t>волейбол</w:t>
      </w:r>
      <w:r w:rsidRPr="009D0DE8">
        <w:rPr>
          <w:spacing w:val="-6"/>
          <w:lang w:val="ru-RU"/>
        </w:rPr>
        <w:t xml:space="preserve"> </w:t>
      </w:r>
      <w:r w:rsidRPr="009D0DE8">
        <w:rPr>
          <w:lang w:val="ru-RU"/>
        </w:rPr>
        <w:t>(приём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и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передача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мяча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двумя руками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снизу</w:t>
      </w:r>
      <w:r w:rsidRPr="009D0DE8">
        <w:rPr>
          <w:spacing w:val="-10"/>
          <w:lang w:val="ru-RU"/>
        </w:rPr>
        <w:t xml:space="preserve"> </w:t>
      </w:r>
      <w:r w:rsidRPr="009D0DE8">
        <w:rPr>
          <w:lang w:val="ru-RU"/>
        </w:rPr>
        <w:t>и сверху</w:t>
      </w:r>
      <w:r w:rsidRPr="009D0DE8">
        <w:rPr>
          <w:spacing w:val="-10"/>
          <w:lang w:val="ru-RU"/>
        </w:rPr>
        <w:t xml:space="preserve"> </w:t>
      </w:r>
      <w:r w:rsidRPr="009D0DE8">
        <w:rPr>
          <w:lang w:val="ru-RU"/>
        </w:rPr>
        <w:t>с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места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и в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движении,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прямая</w:t>
      </w:r>
      <w:r w:rsidRPr="009D0DE8">
        <w:rPr>
          <w:spacing w:val="-57"/>
          <w:lang w:val="ru-RU"/>
        </w:rPr>
        <w:t xml:space="preserve"> </w:t>
      </w:r>
      <w:r w:rsidRPr="009D0DE8">
        <w:rPr>
          <w:lang w:val="ru-RU"/>
        </w:rPr>
        <w:t>нижняя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подача);</w:t>
      </w:r>
    </w:p>
    <w:p w:rsidR="009D0DE8" w:rsidRPr="009D0DE8" w:rsidRDefault="009D0DE8" w:rsidP="009D0DE8">
      <w:pPr>
        <w:pStyle w:val="af"/>
        <w:spacing w:before="5" w:line="288" w:lineRule="auto"/>
        <w:ind w:right="212"/>
        <w:rPr>
          <w:lang w:val="ru-RU"/>
        </w:rPr>
      </w:pPr>
      <w:r w:rsidRPr="009D0DE8">
        <w:rPr>
          <w:lang w:val="ru-RU"/>
        </w:rPr>
        <w:t>футбол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(ведение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мяча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с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равномерной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скоростью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в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разных</w:t>
      </w:r>
      <w:r w:rsidRPr="009D0DE8">
        <w:rPr>
          <w:spacing w:val="-7"/>
          <w:lang w:val="ru-RU"/>
        </w:rPr>
        <w:t xml:space="preserve"> </w:t>
      </w:r>
      <w:r w:rsidRPr="009D0DE8">
        <w:rPr>
          <w:lang w:val="ru-RU"/>
        </w:rPr>
        <w:t>направлениях,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приём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и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передача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мяча,</w:t>
      </w:r>
      <w:r w:rsidRPr="009D0DE8">
        <w:rPr>
          <w:spacing w:val="-57"/>
          <w:lang w:val="ru-RU"/>
        </w:rPr>
        <w:t xml:space="preserve"> </w:t>
      </w:r>
      <w:r w:rsidRPr="009D0DE8">
        <w:rPr>
          <w:lang w:val="ru-RU"/>
        </w:rPr>
        <w:t>удар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по</w:t>
      </w:r>
      <w:r w:rsidRPr="009D0DE8">
        <w:rPr>
          <w:spacing w:val="2"/>
          <w:lang w:val="ru-RU"/>
        </w:rPr>
        <w:t xml:space="preserve"> </w:t>
      </w:r>
      <w:r w:rsidRPr="009D0DE8">
        <w:rPr>
          <w:lang w:val="ru-RU"/>
        </w:rPr>
        <w:t>неподвижному</w:t>
      </w:r>
      <w:r w:rsidRPr="009D0DE8">
        <w:rPr>
          <w:spacing w:val="-8"/>
          <w:lang w:val="ru-RU"/>
        </w:rPr>
        <w:t xml:space="preserve"> </w:t>
      </w:r>
      <w:r w:rsidRPr="009D0DE8">
        <w:rPr>
          <w:lang w:val="ru-RU"/>
        </w:rPr>
        <w:t>мячу</w:t>
      </w:r>
      <w:r w:rsidRPr="009D0DE8">
        <w:rPr>
          <w:spacing w:val="-8"/>
          <w:lang w:val="ru-RU"/>
        </w:rPr>
        <w:t xml:space="preserve"> </w:t>
      </w:r>
      <w:r w:rsidRPr="009D0DE8">
        <w:rPr>
          <w:lang w:val="ru-RU"/>
        </w:rPr>
        <w:t>с небольшого</w:t>
      </w:r>
      <w:r w:rsidRPr="009D0DE8">
        <w:rPr>
          <w:spacing w:val="6"/>
          <w:lang w:val="ru-RU"/>
        </w:rPr>
        <w:t xml:space="preserve"> </w:t>
      </w:r>
      <w:r w:rsidRPr="009D0DE8">
        <w:rPr>
          <w:lang w:val="ru-RU"/>
        </w:rPr>
        <w:t>разбега);</w:t>
      </w:r>
    </w:p>
    <w:p w:rsidR="009D0DE8" w:rsidRPr="009D0DE8" w:rsidRDefault="009D0DE8" w:rsidP="009D0DE8">
      <w:pPr>
        <w:pStyle w:val="af"/>
        <w:spacing w:before="5" w:line="288" w:lineRule="auto"/>
        <w:rPr>
          <w:lang w:val="ru-RU"/>
        </w:rPr>
      </w:pPr>
      <w:r w:rsidRPr="009D0DE8">
        <w:rPr>
          <w:lang w:val="ru-RU"/>
        </w:rPr>
        <w:t>тренироваться</w:t>
      </w:r>
      <w:r w:rsidRPr="009D0DE8">
        <w:rPr>
          <w:spacing w:val="-7"/>
          <w:lang w:val="ru-RU"/>
        </w:rPr>
        <w:t xml:space="preserve"> </w:t>
      </w:r>
      <w:r w:rsidRPr="009D0DE8">
        <w:rPr>
          <w:lang w:val="ru-RU"/>
        </w:rPr>
        <w:t>в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упражнениях</w:t>
      </w:r>
      <w:r w:rsidRPr="009D0DE8">
        <w:rPr>
          <w:spacing w:val="-7"/>
          <w:lang w:val="ru-RU"/>
        </w:rPr>
        <w:t xml:space="preserve"> </w:t>
      </w:r>
      <w:r w:rsidRPr="009D0DE8">
        <w:rPr>
          <w:lang w:val="ru-RU"/>
        </w:rPr>
        <w:t>общефизической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и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специальной</w:t>
      </w:r>
      <w:r w:rsidRPr="009D0DE8">
        <w:rPr>
          <w:spacing w:val="-6"/>
          <w:lang w:val="ru-RU"/>
        </w:rPr>
        <w:t xml:space="preserve"> </w:t>
      </w:r>
      <w:r w:rsidRPr="009D0DE8">
        <w:rPr>
          <w:lang w:val="ru-RU"/>
        </w:rPr>
        <w:t>физической</w:t>
      </w:r>
      <w:r w:rsidRPr="009D0DE8">
        <w:rPr>
          <w:spacing w:val="-6"/>
          <w:lang w:val="ru-RU"/>
        </w:rPr>
        <w:t xml:space="preserve"> </w:t>
      </w:r>
      <w:r w:rsidRPr="009D0DE8">
        <w:rPr>
          <w:lang w:val="ru-RU"/>
        </w:rPr>
        <w:t>подготовки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с</w:t>
      </w:r>
      <w:r w:rsidRPr="009D0DE8">
        <w:rPr>
          <w:spacing w:val="-7"/>
          <w:lang w:val="ru-RU"/>
        </w:rPr>
        <w:t xml:space="preserve"> </w:t>
      </w:r>
      <w:r w:rsidRPr="009D0DE8">
        <w:rPr>
          <w:lang w:val="ru-RU"/>
        </w:rPr>
        <w:t>учётом</w:t>
      </w:r>
      <w:r w:rsidRPr="009D0DE8">
        <w:rPr>
          <w:spacing w:val="-57"/>
          <w:lang w:val="ru-RU"/>
        </w:rPr>
        <w:t xml:space="preserve"> </w:t>
      </w:r>
      <w:r w:rsidRPr="009D0DE8">
        <w:rPr>
          <w:lang w:val="ru-RU"/>
        </w:rPr>
        <w:t>индивидуальных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и</w:t>
      </w:r>
      <w:r w:rsidRPr="009D0DE8">
        <w:rPr>
          <w:spacing w:val="3"/>
          <w:lang w:val="ru-RU"/>
        </w:rPr>
        <w:t xml:space="preserve"> </w:t>
      </w:r>
      <w:r w:rsidRPr="009D0DE8">
        <w:rPr>
          <w:lang w:val="ru-RU"/>
        </w:rPr>
        <w:t>возрастно-половых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особенностей.</w:t>
      </w:r>
    </w:p>
    <w:p w:rsidR="009D0DE8" w:rsidRPr="009D0DE8" w:rsidRDefault="009D0DE8" w:rsidP="009D0DE8">
      <w:pPr>
        <w:spacing w:line="288" w:lineRule="auto"/>
        <w:rPr>
          <w:lang w:val="ru-RU"/>
        </w:rPr>
        <w:sectPr w:rsidR="009D0DE8" w:rsidRPr="009D0DE8">
          <w:pgSz w:w="11900" w:h="16840"/>
          <w:pgMar w:top="480" w:right="560" w:bottom="280" w:left="560" w:header="720" w:footer="720" w:gutter="0"/>
          <w:cols w:space="720"/>
        </w:sectPr>
      </w:pPr>
    </w:p>
    <w:p w:rsidR="009D0DE8" w:rsidRDefault="009D0DE8" w:rsidP="009D0DE8">
      <w:pPr>
        <w:spacing w:before="78"/>
        <w:ind w:left="107"/>
        <w:rPr>
          <w:b/>
          <w:sz w:val="19"/>
        </w:rPr>
      </w:pPr>
      <w:r>
        <w:rPr>
          <w:b/>
          <w:sz w:val="19"/>
        </w:rPr>
        <w:lastRenderedPageBreak/>
        <w:t>ТЕМАТИЧЕСКОЕ</w:t>
      </w:r>
      <w:r>
        <w:rPr>
          <w:b/>
          <w:spacing w:val="7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9D0DE8" w:rsidRDefault="009D0DE8" w:rsidP="009D0DE8">
      <w:pPr>
        <w:pStyle w:val="af"/>
        <w:spacing w:before="8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3937"/>
        <w:gridCol w:w="528"/>
        <w:gridCol w:w="1109"/>
        <w:gridCol w:w="1138"/>
        <w:gridCol w:w="806"/>
        <w:gridCol w:w="5127"/>
        <w:gridCol w:w="1008"/>
        <w:gridCol w:w="1382"/>
      </w:tblGrid>
      <w:tr w:rsidR="009D0DE8" w:rsidTr="009D0DE8">
        <w:trPr>
          <w:trHeight w:val="335"/>
        </w:trPr>
        <w:tc>
          <w:tcPr>
            <w:tcW w:w="471" w:type="dxa"/>
            <w:vMerge w:val="restart"/>
          </w:tcPr>
          <w:p w:rsidR="009D0DE8" w:rsidRDefault="009D0DE8" w:rsidP="009D0DE8">
            <w:pPr>
              <w:pStyle w:val="TableParagraph"/>
              <w:spacing w:before="76" w:line="244" w:lineRule="auto"/>
              <w:ind w:left="47" w:right="188" w:firstLine="33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п/п</w:t>
            </w:r>
          </w:p>
        </w:tc>
        <w:tc>
          <w:tcPr>
            <w:tcW w:w="3937" w:type="dxa"/>
            <w:vMerge w:val="restart"/>
          </w:tcPr>
          <w:p w:rsidR="009D0DE8" w:rsidRDefault="009D0DE8" w:rsidP="009D0DE8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Наименование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разделов</w:t>
            </w:r>
            <w:r>
              <w:rPr>
                <w:b/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тем</w:t>
            </w:r>
            <w:r>
              <w:rPr>
                <w:b/>
                <w:spacing w:val="3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программы</w:t>
            </w:r>
          </w:p>
        </w:tc>
        <w:tc>
          <w:tcPr>
            <w:tcW w:w="2775" w:type="dxa"/>
            <w:gridSpan w:val="3"/>
          </w:tcPr>
          <w:p w:rsidR="009D0DE8" w:rsidRDefault="009D0DE8" w:rsidP="009D0DE8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Количество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часов</w:t>
            </w:r>
          </w:p>
        </w:tc>
        <w:tc>
          <w:tcPr>
            <w:tcW w:w="806" w:type="dxa"/>
            <w:vMerge w:val="restart"/>
          </w:tcPr>
          <w:p w:rsidR="009D0DE8" w:rsidRDefault="009D0DE8" w:rsidP="009D0DE8">
            <w:pPr>
              <w:pStyle w:val="TableParagraph"/>
              <w:spacing w:before="76" w:line="244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изучения</w:t>
            </w:r>
          </w:p>
        </w:tc>
        <w:tc>
          <w:tcPr>
            <w:tcW w:w="5127" w:type="dxa"/>
            <w:vMerge w:val="restart"/>
          </w:tcPr>
          <w:p w:rsidR="009D0DE8" w:rsidRDefault="009D0DE8" w:rsidP="009D0DE8">
            <w:pPr>
              <w:pStyle w:val="TableParagraph"/>
              <w:spacing w:before="71"/>
              <w:ind w:lef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Виды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деятельности</w:t>
            </w:r>
          </w:p>
        </w:tc>
        <w:tc>
          <w:tcPr>
            <w:tcW w:w="1008" w:type="dxa"/>
            <w:vMerge w:val="restart"/>
          </w:tcPr>
          <w:p w:rsidR="009D0DE8" w:rsidRDefault="009D0DE8" w:rsidP="009D0DE8">
            <w:pPr>
              <w:pStyle w:val="TableParagraph"/>
              <w:spacing w:before="81" w:line="244" w:lineRule="auto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Виды,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формы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</w:tcPr>
          <w:p w:rsidR="009D0DE8" w:rsidRDefault="009D0DE8" w:rsidP="009D0DE8">
            <w:pPr>
              <w:pStyle w:val="TableParagraph"/>
              <w:spacing w:before="76" w:line="249" w:lineRule="auto"/>
              <w:ind w:left="78" w:right="92"/>
              <w:rPr>
                <w:b/>
                <w:sz w:val="16"/>
              </w:rPr>
            </w:pPr>
            <w:r>
              <w:rPr>
                <w:b/>
                <w:sz w:val="16"/>
              </w:rPr>
              <w:t>Электронные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(цифровые)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образовательные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ресурсы</w:t>
            </w:r>
          </w:p>
        </w:tc>
      </w:tr>
      <w:tr w:rsidR="009D0DE8" w:rsidTr="009D0DE8">
        <w:trPr>
          <w:trHeight w:val="566"/>
        </w:trPr>
        <w:tc>
          <w:tcPr>
            <w:tcW w:w="471" w:type="dxa"/>
            <w:vMerge/>
            <w:tcBorders>
              <w:top w:val="nil"/>
            </w:tcBorders>
          </w:tcPr>
          <w:p w:rsidR="009D0DE8" w:rsidRDefault="009D0DE8" w:rsidP="009D0DE8">
            <w:pPr>
              <w:rPr>
                <w:sz w:val="2"/>
                <w:szCs w:val="2"/>
              </w:rPr>
            </w:pPr>
          </w:p>
        </w:tc>
        <w:tc>
          <w:tcPr>
            <w:tcW w:w="3937" w:type="dxa"/>
            <w:vMerge/>
            <w:tcBorders>
              <w:top w:val="nil"/>
            </w:tcBorders>
          </w:tcPr>
          <w:p w:rsidR="009D0DE8" w:rsidRDefault="009D0DE8" w:rsidP="009D0DE8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9D0DE8" w:rsidRDefault="009D0DE8" w:rsidP="009D0DE8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9" w:type="dxa"/>
          </w:tcPr>
          <w:p w:rsidR="009D0DE8" w:rsidRDefault="009D0DE8" w:rsidP="009D0DE8">
            <w:pPr>
              <w:pStyle w:val="TableParagraph"/>
              <w:spacing w:before="76" w:line="252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контрольные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1138" w:type="dxa"/>
          </w:tcPr>
          <w:p w:rsidR="009D0DE8" w:rsidRDefault="009D0DE8" w:rsidP="009D0DE8">
            <w:pPr>
              <w:pStyle w:val="TableParagraph"/>
              <w:spacing w:before="76" w:line="252" w:lineRule="auto"/>
              <w:ind w:left="72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практические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9D0DE8" w:rsidRDefault="009D0DE8" w:rsidP="009D0DE8">
            <w:pPr>
              <w:rPr>
                <w:sz w:val="2"/>
                <w:szCs w:val="2"/>
              </w:rPr>
            </w:pPr>
          </w:p>
        </w:tc>
        <w:tc>
          <w:tcPr>
            <w:tcW w:w="5127" w:type="dxa"/>
            <w:vMerge/>
            <w:tcBorders>
              <w:top w:val="nil"/>
            </w:tcBorders>
          </w:tcPr>
          <w:p w:rsidR="009D0DE8" w:rsidRDefault="009D0DE8" w:rsidP="009D0DE8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9D0DE8" w:rsidRDefault="009D0DE8" w:rsidP="009D0DE8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9D0DE8" w:rsidRDefault="009D0DE8" w:rsidP="009D0DE8">
            <w:pPr>
              <w:rPr>
                <w:sz w:val="2"/>
                <w:szCs w:val="2"/>
              </w:rPr>
            </w:pPr>
          </w:p>
        </w:tc>
      </w:tr>
      <w:tr w:rsidR="009D0DE8" w:rsidRPr="003448EE" w:rsidTr="009D0DE8">
        <w:trPr>
          <w:trHeight w:val="340"/>
        </w:trPr>
        <w:tc>
          <w:tcPr>
            <w:tcW w:w="15506" w:type="dxa"/>
            <w:gridSpan w:val="9"/>
          </w:tcPr>
          <w:p w:rsidR="009D0DE8" w:rsidRDefault="009D0DE8" w:rsidP="009D0DE8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Раздел</w:t>
            </w:r>
            <w:r>
              <w:rPr>
                <w:b/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1.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ЗНАНИЯ</w:t>
            </w:r>
            <w:r>
              <w:rPr>
                <w:b/>
                <w:spacing w:val="3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ФИЗИЧЕСКОЙ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КУЛЬТУРЕ</w:t>
            </w:r>
          </w:p>
        </w:tc>
      </w:tr>
      <w:tr w:rsidR="009D0DE8" w:rsidTr="009D0DE8">
        <w:trPr>
          <w:trHeight w:val="532"/>
        </w:trPr>
        <w:tc>
          <w:tcPr>
            <w:tcW w:w="471" w:type="dxa"/>
          </w:tcPr>
          <w:p w:rsidR="009D0DE8" w:rsidRDefault="009D0DE8" w:rsidP="009D0DE8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1.1.</w:t>
            </w:r>
          </w:p>
        </w:tc>
        <w:tc>
          <w:tcPr>
            <w:tcW w:w="3937" w:type="dxa"/>
          </w:tcPr>
          <w:p w:rsidR="009D0DE8" w:rsidRDefault="009D0DE8" w:rsidP="009D0DE8">
            <w:pPr>
              <w:pStyle w:val="TableParagraph"/>
              <w:spacing w:before="76" w:line="244" w:lineRule="auto"/>
              <w:ind w:right="319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Знакомство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программным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материалом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требованиями к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его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освоению</w:t>
            </w:r>
          </w:p>
        </w:tc>
        <w:tc>
          <w:tcPr>
            <w:tcW w:w="528" w:type="dxa"/>
          </w:tcPr>
          <w:p w:rsidR="009D0DE8" w:rsidRDefault="009D0DE8" w:rsidP="009D0DE8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9D0DE8" w:rsidRDefault="009D0DE8" w:rsidP="009D0DE8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9D0DE8" w:rsidRDefault="009D0DE8" w:rsidP="009D0DE8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9D0DE8" w:rsidRDefault="009D0DE8" w:rsidP="009D0DE8">
            <w:pPr>
              <w:pStyle w:val="TableParagraph"/>
              <w:rPr>
                <w:sz w:val="14"/>
              </w:rPr>
            </w:pPr>
          </w:p>
        </w:tc>
        <w:tc>
          <w:tcPr>
            <w:tcW w:w="5127" w:type="dxa"/>
          </w:tcPr>
          <w:p w:rsidR="009D0DE8" w:rsidRDefault="009D0DE8" w:rsidP="009D0DE8">
            <w:pPr>
              <w:pStyle w:val="TableParagraph"/>
              <w:spacing w:before="71" w:line="244" w:lineRule="auto"/>
              <w:ind w:left="72" w:right="402"/>
              <w:rPr>
                <w:sz w:val="16"/>
              </w:rPr>
            </w:pPr>
            <w:r>
              <w:rPr>
                <w:w w:val="90"/>
                <w:sz w:val="16"/>
              </w:rPr>
              <w:t>обсуждают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задачи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содержание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занятий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физической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культурой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предстоящий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учебный год;</w:t>
            </w:r>
          </w:p>
        </w:tc>
        <w:tc>
          <w:tcPr>
            <w:tcW w:w="1008" w:type="dxa"/>
          </w:tcPr>
          <w:p w:rsidR="009D0DE8" w:rsidRDefault="009D0DE8" w:rsidP="009D0DE8">
            <w:pPr>
              <w:pStyle w:val="TableParagraph"/>
              <w:spacing w:before="71" w:line="244" w:lineRule="auto"/>
              <w:ind w:left="77" w:right="274"/>
              <w:rPr>
                <w:sz w:val="16"/>
              </w:rPr>
            </w:pPr>
            <w:r>
              <w:rPr>
                <w:w w:val="95"/>
                <w:sz w:val="16"/>
              </w:rPr>
              <w:t>Работа на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уроке.</w:t>
            </w:r>
          </w:p>
        </w:tc>
        <w:tc>
          <w:tcPr>
            <w:tcW w:w="1382" w:type="dxa"/>
          </w:tcPr>
          <w:p w:rsidR="009D0DE8" w:rsidRDefault="009D0DE8" w:rsidP="009D0DE8">
            <w:pPr>
              <w:pStyle w:val="TableParagraph"/>
              <w:spacing w:before="71" w:line="244" w:lineRule="auto"/>
              <w:ind w:left="78" w:right="92"/>
              <w:rPr>
                <w:sz w:val="16"/>
              </w:rPr>
            </w:pPr>
            <w:r>
              <w:rPr>
                <w:w w:val="90"/>
                <w:sz w:val="16"/>
              </w:rPr>
              <w:t>РЭШ: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4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класс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Урок 1</w:t>
            </w:r>
          </w:p>
        </w:tc>
      </w:tr>
      <w:tr w:rsidR="009D0DE8" w:rsidTr="009D0DE8">
        <w:trPr>
          <w:trHeight w:val="720"/>
        </w:trPr>
        <w:tc>
          <w:tcPr>
            <w:tcW w:w="471" w:type="dxa"/>
          </w:tcPr>
          <w:p w:rsidR="009D0DE8" w:rsidRDefault="009D0DE8" w:rsidP="009D0DE8">
            <w:pPr>
              <w:pStyle w:val="TableParagraph"/>
              <w:spacing w:before="67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1.2.</w:t>
            </w:r>
          </w:p>
        </w:tc>
        <w:tc>
          <w:tcPr>
            <w:tcW w:w="3937" w:type="dxa"/>
          </w:tcPr>
          <w:p w:rsidR="009D0DE8" w:rsidRDefault="009D0DE8" w:rsidP="009D0DE8">
            <w:pPr>
              <w:pStyle w:val="TableParagraph"/>
              <w:spacing w:before="76" w:line="249" w:lineRule="auto"/>
              <w:ind w:right="335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Знакомство</w:t>
            </w:r>
            <w:r>
              <w:rPr>
                <w:b/>
                <w:spacing w:val="1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</w:t>
            </w:r>
            <w:r>
              <w:rPr>
                <w:b/>
                <w:spacing w:val="1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системой</w:t>
            </w:r>
            <w:r>
              <w:rPr>
                <w:b/>
                <w:spacing w:val="2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дополнительного</w:t>
            </w:r>
            <w:r>
              <w:rPr>
                <w:b/>
                <w:spacing w:val="1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обучения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физической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культуре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организацией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спортивной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в школе</w:t>
            </w:r>
          </w:p>
        </w:tc>
        <w:tc>
          <w:tcPr>
            <w:tcW w:w="528" w:type="dxa"/>
          </w:tcPr>
          <w:p w:rsidR="009D0DE8" w:rsidRDefault="009D0DE8" w:rsidP="009D0DE8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9D0DE8" w:rsidRDefault="009D0DE8" w:rsidP="009D0DE8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9D0DE8" w:rsidRDefault="009D0DE8" w:rsidP="009D0DE8">
            <w:pPr>
              <w:pStyle w:val="TableParagraph"/>
              <w:spacing w:before="67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9D0DE8" w:rsidRDefault="009D0DE8" w:rsidP="009D0DE8">
            <w:pPr>
              <w:pStyle w:val="TableParagraph"/>
              <w:rPr>
                <w:sz w:val="14"/>
              </w:rPr>
            </w:pPr>
          </w:p>
        </w:tc>
        <w:tc>
          <w:tcPr>
            <w:tcW w:w="5127" w:type="dxa"/>
          </w:tcPr>
          <w:p w:rsidR="009D0DE8" w:rsidRDefault="009D0DE8" w:rsidP="009D0DE8">
            <w:pPr>
              <w:pStyle w:val="TableParagraph"/>
              <w:spacing w:before="71" w:line="249" w:lineRule="auto"/>
              <w:ind w:left="72" w:right="402"/>
              <w:rPr>
                <w:sz w:val="16"/>
              </w:rPr>
            </w:pPr>
            <w:r>
              <w:rPr>
                <w:w w:val="90"/>
                <w:sz w:val="16"/>
              </w:rPr>
              <w:t>высказывают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свои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пожелания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предложения,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конкретизируют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требования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отдельным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разделам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темам;</w:t>
            </w:r>
          </w:p>
          <w:p w:rsidR="009D0DE8" w:rsidRDefault="009D0DE8" w:rsidP="009D0DE8">
            <w:pPr>
              <w:pStyle w:val="TableParagraph"/>
              <w:spacing w:before="2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интересуются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работой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спортивных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секций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их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расписанием;</w:t>
            </w:r>
          </w:p>
        </w:tc>
        <w:tc>
          <w:tcPr>
            <w:tcW w:w="1008" w:type="dxa"/>
          </w:tcPr>
          <w:p w:rsidR="009D0DE8" w:rsidRDefault="009D0DE8" w:rsidP="009D0DE8">
            <w:pPr>
              <w:pStyle w:val="TableParagraph"/>
              <w:spacing w:before="71" w:line="244" w:lineRule="auto"/>
              <w:ind w:left="77" w:right="274"/>
              <w:rPr>
                <w:sz w:val="16"/>
              </w:rPr>
            </w:pPr>
            <w:r>
              <w:rPr>
                <w:w w:val="95"/>
                <w:sz w:val="16"/>
              </w:rPr>
              <w:t>Работа на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уроке.</w:t>
            </w:r>
          </w:p>
        </w:tc>
        <w:tc>
          <w:tcPr>
            <w:tcW w:w="1382" w:type="dxa"/>
          </w:tcPr>
          <w:p w:rsidR="009D0DE8" w:rsidRDefault="009D0DE8" w:rsidP="009D0DE8">
            <w:pPr>
              <w:pStyle w:val="TableParagraph"/>
              <w:rPr>
                <w:sz w:val="14"/>
              </w:rPr>
            </w:pPr>
          </w:p>
        </w:tc>
      </w:tr>
      <w:tr w:rsidR="009D0DE8" w:rsidTr="009D0DE8">
        <w:trPr>
          <w:trHeight w:val="725"/>
        </w:trPr>
        <w:tc>
          <w:tcPr>
            <w:tcW w:w="471" w:type="dxa"/>
          </w:tcPr>
          <w:p w:rsidR="009D0DE8" w:rsidRDefault="009D0DE8" w:rsidP="009D0DE8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1.3.</w:t>
            </w:r>
          </w:p>
        </w:tc>
        <w:tc>
          <w:tcPr>
            <w:tcW w:w="3937" w:type="dxa"/>
          </w:tcPr>
          <w:p w:rsidR="009D0DE8" w:rsidRDefault="009D0DE8" w:rsidP="009D0DE8">
            <w:pPr>
              <w:pStyle w:val="TableParagraph"/>
              <w:spacing w:before="76" w:line="252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Знакомство</w:t>
            </w:r>
            <w:r>
              <w:rPr>
                <w:b/>
                <w:spacing w:val="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</w:t>
            </w:r>
            <w:r>
              <w:rPr>
                <w:b/>
                <w:spacing w:val="3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понятием</w:t>
            </w:r>
            <w:r>
              <w:rPr>
                <w:b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«здоровый</w:t>
            </w:r>
            <w:r>
              <w:rPr>
                <w:b/>
                <w:spacing w:val="1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образ</w:t>
            </w:r>
            <w:r>
              <w:rPr>
                <w:b/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жизни»</w:t>
            </w:r>
            <w:r>
              <w:rPr>
                <w:b/>
                <w:spacing w:val="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значением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здорового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жизни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жизнедеятельности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современного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человека</w:t>
            </w:r>
          </w:p>
        </w:tc>
        <w:tc>
          <w:tcPr>
            <w:tcW w:w="528" w:type="dxa"/>
          </w:tcPr>
          <w:p w:rsidR="009D0DE8" w:rsidRDefault="009D0DE8" w:rsidP="009D0DE8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9D0DE8" w:rsidRDefault="009D0DE8" w:rsidP="009D0DE8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9D0DE8" w:rsidRDefault="009D0DE8" w:rsidP="009D0DE8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9D0DE8" w:rsidRDefault="009D0DE8" w:rsidP="009D0DE8">
            <w:pPr>
              <w:pStyle w:val="TableParagraph"/>
              <w:rPr>
                <w:sz w:val="14"/>
              </w:rPr>
            </w:pPr>
          </w:p>
        </w:tc>
        <w:tc>
          <w:tcPr>
            <w:tcW w:w="5127" w:type="dxa"/>
          </w:tcPr>
          <w:p w:rsidR="009D0DE8" w:rsidRDefault="009D0DE8" w:rsidP="009D0DE8">
            <w:pPr>
              <w:pStyle w:val="TableParagraph"/>
              <w:spacing w:before="71" w:line="252" w:lineRule="auto"/>
              <w:ind w:left="72" w:right="269"/>
              <w:rPr>
                <w:sz w:val="16"/>
              </w:rPr>
            </w:pPr>
            <w:r>
              <w:rPr>
                <w:w w:val="90"/>
                <w:sz w:val="16"/>
              </w:rPr>
              <w:t>осознают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положительное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влияние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каждой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форм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организации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занятий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состояние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здоровья,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физическое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развитие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физическую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подготовленность;</w:t>
            </w:r>
          </w:p>
        </w:tc>
        <w:tc>
          <w:tcPr>
            <w:tcW w:w="1008" w:type="dxa"/>
          </w:tcPr>
          <w:p w:rsidR="009D0DE8" w:rsidRDefault="009D0DE8" w:rsidP="009D0DE8">
            <w:pPr>
              <w:pStyle w:val="TableParagraph"/>
              <w:spacing w:before="71" w:line="244" w:lineRule="auto"/>
              <w:ind w:left="77" w:right="274"/>
              <w:rPr>
                <w:sz w:val="16"/>
              </w:rPr>
            </w:pPr>
            <w:r>
              <w:rPr>
                <w:w w:val="95"/>
                <w:sz w:val="16"/>
              </w:rPr>
              <w:t>Работа на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уроке.</w:t>
            </w:r>
          </w:p>
        </w:tc>
        <w:tc>
          <w:tcPr>
            <w:tcW w:w="1382" w:type="dxa"/>
          </w:tcPr>
          <w:p w:rsidR="009D0DE8" w:rsidRDefault="009D0DE8" w:rsidP="009D0DE8">
            <w:pPr>
              <w:pStyle w:val="TableParagraph"/>
              <w:rPr>
                <w:sz w:val="14"/>
              </w:rPr>
            </w:pPr>
          </w:p>
        </w:tc>
      </w:tr>
      <w:tr w:rsidR="009D0DE8" w:rsidTr="009D0DE8">
        <w:trPr>
          <w:trHeight w:val="527"/>
        </w:trPr>
        <w:tc>
          <w:tcPr>
            <w:tcW w:w="471" w:type="dxa"/>
          </w:tcPr>
          <w:p w:rsidR="009D0DE8" w:rsidRDefault="009D0DE8" w:rsidP="009D0DE8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1.4.</w:t>
            </w:r>
          </w:p>
        </w:tc>
        <w:tc>
          <w:tcPr>
            <w:tcW w:w="3937" w:type="dxa"/>
          </w:tcPr>
          <w:p w:rsidR="009D0DE8" w:rsidRDefault="009D0DE8" w:rsidP="009D0DE8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Знакомство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</w:t>
            </w:r>
            <w:r>
              <w:rPr>
                <w:b/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историей</w:t>
            </w:r>
            <w:r>
              <w:rPr>
                <w:b/>
                <w:spacing w:val="3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древних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Олимпийских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игр</w:t>
            </w:r>
          </w:p>
        </w:tc>
        <w:tc>
          <w:tcPr>
            <w:tcW w:w="528" w:type="dxa"/>
          </w:tcPr>
          <w:p w:rsidR="009D0DE8" w:rsidRDefault="009D0DE8" w:rsidP="009D0DE8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9D0DE8" w:rsidRDefault="009D0DE8" w:rsidP="009D0DE8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9D0DE8" w:rsidRDefault="009D0DE8" w:rsidP="009D0DE8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9D0DE8" w:rsidRDefault="009D0DE8" w:rsidP="009D0DE8">
            <w:pPr>
              <w:pStyle w:val="TableParagraph"/>
              <w:rPr>
                <w:sz w:val="14"/>
              </w:rPr>
            </w:pPr>
          </w:p>
        </w:tc>
        <w:tc>
          <w:tcPr>
            <w:tcW w:w="5127" w:type="dxa"/>
          </w:tcPr>
          <w:p w:rsidR="009D0DE8" w:rsidRDefault="009D0DE8" w:rsidP="009D0DE8">
            <w:pPr>
              <w:pStyle w:val="TableParagraph"/>
              <w:spacing w:before="71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характеризуют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Олимпийские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игры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как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яркое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культурное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событие</w:t>
            </w:r>
          </w:p>
          <w:p w:rsidR="009D0DE8" w:rsidRDefault="009D0DE8" w:rsidP="009D0DE8">
            <w:pPr>
              <w:pStyle w:val="TableParagraph"/>
              <w:spacing w:before="3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Древнего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мира;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излагают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версию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их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появления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причины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завершения;</w:t>
            </w:r>
          </w:p>
        </w:tc>
        <w:tc>
          <w:tcPr>
            <w:tcW w:w="1008" w:type="dxa"/>
          </w:tcPr>
          <w:p w:rsidR="009D0DE8" w:rsidRDefault="009D0DE8" w:rsidP="009D0DE8">
            <w:pPr>
              <w:pStyle w:val="TableParagraph"/>
              <w:spacing w:before="71" w:line="244" w:lineRule="auto"/>
              <w:ind w:left="77" w:right="274"/>
              <w:rPr>
                <w:sz w:val="16"/>
              </w:rPr>
            </w:pPr>
            <w:r>
              <w:rPr>
                <w:w w:val="95"/>
                <w:sz w:val="16"/>
              </w:rPr>
              <w:t>Работа на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уроке.</w:t>
            </w:r>
          </w:p>
        </w:tc>
        <w:tc>
          <w:tcPr>
            <w:tcW w:w="1382" w:type="dxa"/>
          </w:tcPr>
          <w:p w:rsidR="009D0DE8" w:rsidRDefault="009D0DE8" w:rsidP="009D0DE8">
            <w:pPr>
              <w:pStyle w:val="TableParagraph"/>
              <w:spacing w:before="71" w:line="244" w:lineRule="auto"/>
              <w:ind w:left="78" w:right="92"/>
              <w:rPr>
                <w:sz w:val="16"/>
              </w:rPr>
            </w:pPr>
            <w:r>
              <w:rPr>
                <w:w w:val="90"/>
                <w:sz w:val="16"/>
              </w:rPr>
              <w:t>РЭШ: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5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класс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Уроки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1-3</w:t>
            </w:r>
          </w:p>
        </w:tc>
      </w:tr>
      <w:tr w:rsidR="009D0DE8" w:rsidTr="009D0DE8">
        <w:trPr>
          <w:trHeight w:val="340"/>
        </w:trPr>
        <w:tc>
          <w:tcPr>
            <w:tcW w:w="4408" w:type="dxa"/>
            <w:gridSpan w:val="2"/>
          </w:tcPr>
          <w:p w:rsidR="009D0DE8" w:rsidRDefault="009D0DE8" w:rsidP="009D0DE8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разделу</w:t>
            </w:r>
          </w:p>
        </w:tc>
        <w:tc>
          <w:tcPr>
            <w:tcW w:w="528" w:type="dxa"/>
          </w:tcPr>
          <w:p w:rsidR="009D0DE8" w:rsidRDefault="009D0DE8" w:rsidP="009D0DE8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10570" w:type="dxa"/>
            <w:gridSpan w:val="6"/>
          </w:tcPr>
          <w:p w:rsidR="009D0DE8" w:rsidRDefault="009D0DE8" w:rsidP="009D0DE8">
            <w:pPr>
              <w:pStyle w:val="TableParagraph"/>
              <w:rPr>
                <w:sz w:val="14"/>
              </w:rPr>
            </w:pPr>
          </w:p>
        </w:tc>
      </w:tr>
      <w:tr w:rsidR="009D0DE8" w:rsidTr="009D0DE8">
        <w:trPr>
          <w:trHeight w:val="335"/>
        </w:trPr>
        <w:tc>
          <w:tcPr>
            <w:tcW w:w="15506" w:type="dxa"/>
            <w:gridSpan w:val="9"/>
          </w:tcPr>
          <w:p w:rsidR="009D0DE8" w:rsidRDefault="009D0DE8" w:rsidP="009D0DE8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Раздел</w:t>
            </w:r>
            <w:r>
              <w:rPr>
                <w:b/>
                <w:spacing w:val="5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2.</w:t>
            </w:r>
            <w:r>
              <w:rPr>
                <w:b/>
                <w:spacing w:val="5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СПОСОБЫ</w:t>
            </w:r>
            <w:r>
              <w:rPr>
                <w:b/>
                <w:spacing w:val="6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САМОСТОЯТЕЛЬНОЙ</w:t>
            </w:r>
            <w:r>
              <w:rPr>
                <w:b/>
                <w:spacing w:val="6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ДЕЯТЕЛЬНОСТИ</w:t>
            </w:r>
          </w:p>
        </w:tc>
      </w:tr>
      <w:tr w:rsidR="009D0DE8" w:rsidTr="009D0DE8">
        <w:trPr>
          <w:trHeight w:val="1300"/>
        </w:trPr>
        <w:tc>
          <w:tcPr>
            <w:tcW w:w="471" w:type="dxa"/>
          </w:tcPr>
          <w:p w:rsidR="009D0DE8" w:rsidRDefault="009D0DE8" w:rsidP="009D0DE8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2.1.</w:t>
            </w:r>
          </w:p>
        </w:tc>
        <w:tc>
          <w:tcPr>
            <w:tcW w:w="3937" w:type="dxa"/>
          </w:tcPr>
          <w:p w:rsidR="009D0DE8" w:rsidRDefault="009D0DE8" w:rsidP="009D0DE8">
            <w:pPr>
              <w:pStyle w:val="TableParagraph"/>
              <w:spacing w:before="76" w:line="249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Режим</w:t>
            </w:r>
            <w:r>
              <w:rPr>
                <w:b/>
                <w:spacing w:val="3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дня</w:t>
            </w:r>
            <w:r>
              <w:rPr>
                <w:b/>
                <w:spacing w:val="2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3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его</w:t>
            </w:r>
            <w:r>
              <w:rPr>
                <w:b/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значение</w:t>
            </w:r>
            <w:r>
              <w:rPr>
                <w:b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для</w:t>
            </w:r>
            <w:r>
              <w:rPr>
                <w:b/>
                <w:spacing w:val="2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современного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школьника</w:t>
            </w:r>
          </w:p>
        </w:tc>
        <w:tc>
          <w:tcPr>
            <w:tcW w:w="528" w:type="dxa"/>
          </w:tcPr>
          <w:p w:rsidR="009D0DE8" w:rsidRDefault="009D0DE8" w:rsidP="009D0DE8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9D0DE8" w:rsidRDefault="009D0DE8" w:rsidP="009D0DE8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9D0DE8" w:rsidRDefault="009D0DE8" w:rsidP="009D0DE8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9D0DE8" w:rsidRDefault="009D0DE8" w:rsidP="009D0DE8">
            <w:pPr>
              <w:pStyle w:val="TableParagraph"/>
              <w:rPr>
                <w:sz w:val="14"/>
              </w:rPr>
            </w:pPr>
          </w:p>
        </w:tc>
        <w:tc>
          <w:tcPr>
            <w:tcW w:w="5127" w:type="dxa"/>
          </w:tcPr>
          <w:p w:rsidR="009D0DE8" w:rsidRDefault="009D0DE8" w:rsidP="009D0DE8">
            <w:pPr>
              <w:pStyle w:val="TableParagraph"/>
              <w:spacing w:before="71" w:line="254" w:lineRule="auto"/>
              <w:ind w:left="72" w:right="402"/>
              <w:rPr>
                <w:sz w:val="16"/>
              </w:rPr>
            </w:pPr>
            <w:r>
              <w:rPr>
                <w:w w:val="90"/>
                <w:sz w:val="16"/>
              </w:rPr>
              <w:t>устанавливают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причинно-следственную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связь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между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планированием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режима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дня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школьника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изменениями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показателей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работоспособности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течение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дня;</w:t>
            </w:r>
          </w:p>
          <w:p w:rsidR="009D0DE8" w:rsidRDefault="009D0DE8" w:rsidP="009D0DE8">
            <w:pPr>
              <w:pStyle w:val="TableParagraph"/>
              <w:spacing w:line="254" w:lineRule="auto"/>
              <w:ind w:left="72" w:right="402"/>
              <w:rPr>
                <w:sz w:val="16"/>
              </w:rPr>
            </w:pPr>
            <w:r>
              <w:rPr>
                <w:w w:val="90"/>
                <w:sz w:val="16"/>
              </w:rPr>
              <w:t>определяют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индивидуальные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виды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деятельности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течение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дня,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устанавливают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временной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диапазон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последовательность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выполнения;</w:t>
            </w:r>
          </w:p>
        </w:tc>
        <w:tc>
          <w:tcPr>
            <w:tcW w:w="1008" w:type="dxa"/>
          </w:tcPr>
          <w:p w:rsidR="009D0DE8" w:rsidRDefault="009D0DE8" w:rsidP="009D0DE8">
            <w:pPr>
              <w:pStyle w:val="TableParagraph"/>
              <w:spacing w:before="71" w:line="249" w:lineRule="auto"/>
              <w:ind w:left="77" w:right="274"/>
              <w:rPr>
                <w:sz w:val="16"/>
              </w:rPr>
            </w:pPr>
            <w:r>
              <w:rPr>
                <w:w w:val="95"/>
                <w:sz w:val="16"/>
              </w:rPr>
              <w:t>Работа на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уроке.</w:t>
            </w:r>
          </w:p>
        </w:tc>
        <w:tc>
          <w:tcPr>
            <w:tcW w:w="1382" w:type="dxa"/>
          </w:tcPr>
          <w:p w:rsidR="009D0DE8" w:rsidRDefault="009D0DE8" w:rsidP="009D0DE8">
            <w:pPr>
              <w:pStyle w:val="TableParagraph"/>
              <w:spacing w:before="71" w:line="249" w:lineRule="auto"/>
              <w:ind w:left="78" w:right="164"/>
              <w:rPr>
                <w:sz w:val="16"/>
              </w:rPr>
            </w:pPr>
            <w:r>
              <w:rPr>
                <w:w w:val="90"/>
                <w:sz w:val="16"/>
              </w:rPr>
              <w:t>РЭШ 5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класс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Урок 7</w:t>
            </w:r>
          </w:p>
        </w:tc>
      </w:tr>
      <w:tr w:rsidR="009D0DE8" w:rsidTr="009D0DE8">
        <w:trPr>
          <w:trHeight w:val="916"/>
        </w:trPr>
        <w:tc>
          <w:tcPr>
            <w:tcW w:w="471" w:type="dxa"/>
          </w:tcPr>
          <w:p w:rsidR="009D0DE8" w:rsidRDefault="009D0DE8" w:rsidP="009D0DE8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2.2.</w:t>
            </w:r>
          </w:p>
        </w:tc>
        <w:tc>
          <w:tcPr>
            <w:tcW w:w="3937" w:type="dxa"/>
          </w:tcPr>
          <w:p w:rsidR="009D0DE8" w:rsidRDefault="009D0DE8" w:rsidP="009D0DE8">
            <w:pPr>
              <w:pStyle w:val="TableParagraph"/>
              <w:spacing w:before="76" w:line="244" w:lineRule="auto"/>
              <w:ind w:right="335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Самостоятельное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составление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индивидуального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режима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дня</w:t>
            </w:r>
          </w:p>
        </w:tc>
        <w:tc>
          <w:tcPr>
            <w:tcW w:w="528" w:type="dxa"/>
          </w:tcPr>
          <w:p w:rsidR="009D0DE8" w:rsidRDefault="009D0DE8" w:rsidP="009D0DE8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9D0DE8" w:rsidRDefault="009D0DE8" w:rsidP="009D0DE8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9D0DE8" w:rsidRDefault="009D0DE8" w:rsidP="009D0DE8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9D0DE8" w:rsidRDefault="009D0DE8" w:rsidP="009D0DE8">
            <w:pPr>
              <w:pStyle w:val="TableParagraph"/>
              <w:rPr>
                <w:sz w:val="14"/>
              </w:rPr>
            </w:pPr>
          </w:p>
        </w:tc>
        <w:tc>
          <w:tcPr>
            <w:tcW w:w="5127" w:type="dxa"/>
          </w:tcPr>
          <w:p w:rsidR="009D0DE8" w:rsidRDefault="009D0DE8" w:rsidP="009D0DE8">
            <w:pPr>
              <w:pStyle w:val="TableParagraph"/>
              <w:spacing w:before="71" w:line="244" w:lineRule="auto"/>
              <w:ind w:left="72" w:right="474"/>
              <w:rPr>
                <w:sz w:val="16"/>
              </w:rPr>
            </w:pPr>
            <w:r>
              <w:rPr>
                <w:w w:val="90"/>
                <w:sz w:val="16"/>
              </w:rPr>
              <w:t>составляют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индивидуальный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режим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дня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оформляют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таблицы;</w:t>
            </w:r>
          </w:p>
        </w:tc>
        <w:tc>
          <w:tcPr>
            <w:tcW w:w="1008" w:type="dxa"/>
          </w:tcPr>
          <w:p w:rsidR="009D0DE8" w:rsidRDefault="009D0DE8" w:rsidP="009D0DE8">
            <w:pPr>
              <w:pStyle w:val="TableParagraph"/>
              <w:spacing w:before="71" w:line="249" w:lineRule="auto"/>
              <w:ind w:left="77" w:right="274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уроке.</w:t>
            </w:r>
          </w:p>
        </w:tc>
        <w:tc>
          <w:tcPr>
            <w:tcW w:w="1382" w:type="dxa"/>
          </w:tcPr>
          <w:p w:rsidR="009D0DE8" w:rsidRDefault="009D0DE8" w:rsidP="009D0DE8">
            <w:pPr>
              <w:pStyle w:val="TableParagraph"/>
              <w:spacing w:before="71" w:line="244" w:lineRule="auto"/>
              <w:ind w:left="78" w:right="164"/>
              <w:rPr>
                <w:sz w:val="16"/>
              </w:rPr>
            </w:pPr>
            <w:r>
              <w:rPr>
                <w:w w:val="90"/>
                <w:sz w:val="16"/>
              </w:rPr>
              <w:t>РЭШ 5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класс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Урок 7</w:t>
            </w:r>
          </w:p>
        </w:tc>
      </w:tr>
      <w:tr w:rsidR="009D0DE8" w:rsidTr="009D0DE8">
        <w:trPr>
          <w:trHeight w:val="527"/>
        </w:trPr>
        <w:tc>
          <w:tcPr>
            <w:tcW w:w="471" w:type="dxa"/>
          </w:tcPr>
          <w:p w:rsidR="009D0DE8" w:rsidRDefault="009D0DE8" w:rsidP="009D0DE8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2.3.</w:t>
            </w:r>
          </w:p>
        </w:tc>
        <w:tc>
          <w:tcPr>
            <w:tcW w:w="3937" w:type="dxa"/>
          </w:tcPr>
          <w:p w:rsidR="009D0DE8" w:rsidRDefault="009D0DE8" w:rsidP="009D0DE8">
            <w:pPr>
              <w:pStyle w:val="TableParagraph"/>
              <w:spacing w:before="76" w:line="244" w:lineRule="auto"/>
              <w:ind w:right="335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Физическое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развитие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человека</w:t>
            </w:r>
            <w:r>
              <w:rPr>
                <w:b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факторы,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влияющие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его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показатели</w:t>
            </w:r>
          </w:p>
        </w:tc>
        <w:tc>
          <w:tcPr>
            <w:tcW w:w="528" w:type="dxa"/>
          </w:tcPr>
          <w:p w:rsidR="009D0DE8" w:rsidRDefault="009D0DE8" w:rsidP="009D0DE8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9D0DE8" w:rsidRDefault="009D0DE8" w:rsidP="009D0DE8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9D0DE8" w:rsidRDefault="009D0DE8" w:rsidP="009D0DE8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9D0DE8" w:rsidRDefault="009D0DE8" w:rsidP="009D0DE8">
            <w:pPr>
              <w:pStyle w:val="TableParagraph"/>
              <w:rPr>
                <w:sz w:val="14"/>
              </w:rPr>
            </w:pPr>
          </w:p>
        </w:tc>
        <w:tc>
          <w:tcPr>
            <w:tcW w:w="5127" w:type="dxa"/>
          </w:tcPr>
          <w:p w:rsidR="009D0DE8" w:rsidRDefault="009D0DE8" w:rsidP="009D0DE8">
            <w:pPr>
              <w:pStyle w:val="TableParagraph"/>
              <w:spacing w:before="71" w:line="244" w:lineRule="auto"/>
              <w:ind w:left="72" w:right="402"/>
              <w:rPr>
                <w:sz w:val="16"/>
              </w:rPr>
            </w:pPr>
            <w:r>
              <w:rPr>
                <w:w w:val="90"/>
                <w:sz w:val="16"/>
              </w:rPr>
              <w:t>знакомятся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понятием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«работоспособность»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изменениями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показателей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работоспособности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в течение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дня;</w:t>
            </w:r>
          </w:p>
        </w:tc>
        <w:tc>
          <w:tcPr>
            <w:tcW w:w="1008" w:type="dxa"/>
          </w:tcPr>
          <w:p w:rsidR="009D0DE8" w:rsidRDefault="009D0DE8" w:rsidP="009D0DE8">
            <w:pPr>
              <w:pStyle w:val="TableParagraph"/>
              <w:spacing w:before="71" w:line="244" w:lineRule="auto"/>
              <w:ind w:left="77" w:right="274"/>
              <w:rPr>
                <w:sz w:val="16"/>
              </w:rPr>
            </w:pPr>
            <w:r>
              <w:rPr>
                <w:w w:val="95"/>
                <w:sz w:val="16"/>
              </w:rPr>
              <w:t>Работа на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уроке.</w:t>
            </w:r>
          </w:p>
        </w:tc>
        <w:tc>
          <w:tcPr>
            <w:tcW w:w="1382" w:type="dxa"/>
          </w:tcPr>
          <w:p w:rsidR="009D0DE8" w:rsidRDefault="009D0DE8" w:rsidP="009D0DE8">
            <w:pPr>
              <w:pStyle w:val="TableParagraph"/>
              <w:spacing w:before="71" w:line="244" w:lineRule="auto"/>
              <w:ind w:left="78" w:right="92"/>
              <w:rPr>
                <w:sz w:val="16"/>
              </w:rPr>
            </w:pPr>
            <w:r>
              <w:rPr>
                <w:w w:val="90"/>
                <w:sz w:val="16"/>
              </w:rPr>
              <w:t>РЭШ 5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класс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Уроки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8,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</w:tr>
      <w:tr w:rsidR="009D0DE8" w:rsidTr="009D0DE8">
        <w:trPr>
          <w:trHeight w:val="1108"/>
        </w:trPr>
        <w:tc>
          <w:tcPr>
            <w:tcW w:w="471" w:type="dxa"/>
          </w:tcPr>
          <w:p w:rsidR="009D0DE8" w:rsidRDefault="009D0DE8" w:rsidP="009D0DE8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2.4.</w:t>
            </w:r>
          </w:p>
        </w:tc>
        <w:tc>
          <w:tcPr>
            <w:tcW w:w="3937" w:type="dxa"/>
          </w:tcPr>
          <w:p w:rsidR="009D0DE8" w:rsidRDefault="009D0DE8" w:rsidP="009D0DE8">
            <w:pPr>
              <w:pStyle w:val="TableParagraph"/>
              <w:spacing w:before="76" w:line="249" w:lineRule="auto"/>
              <w:ind w:right="335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Осанка</w:t>
            </w:r>
            <w:r>
              <w:rPr>
                <w:b/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как</w:t>
            </w:r>
            <w:r>
              <w:rPr>
                <w:b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показатель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физического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развития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здоровья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школьника</w:t>
            </w:r>
          </w:p>
        </w:tc>
        <w:tc>
          <w:tcPr>
            <w:tcW w:w="528" w:type="dxa"/>
          </w:tcPr>
          <w:p w:rsidR="009D0DE8" w:rsidRDefault="009D0DE8" w:rsidP="009D0DE8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9D0DE8" w:rsidRDefault="009D0DE8" w:rsidP="009D0DE8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9D0DE8" w:rsidRDefault="009D0DE8" w:rsidP="009D0DE8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9D0DE8" w:rsidRDefault="009D0DE8" w:rsidP="009D0DE8">
            <w:pPr>
              <w:pStyle w:val="TableParagraph"/>
              <w:rPr>
                <w:sz w:val="14"/>
              </w:rPr>
            </w:pPr>
          </w:p>
        </w:tc>
        <w:tc>
          <w:tcPr>
            <w:tcW w:w="5127" w:type="dxa"/>
          </w:tcPr>
          <w:p w:rsidR="009D0DE8" w:rsidRDefault="009D0DE8" w:rsidP="009D0DE8">
            <w:pPr>
              <w:pStyle w:val="TableParagraph"/>
              <w:spacing w:before="71" w:line="256" w:lineRule="auto"/>
              <w:ind w:left="72" w:right="402"/>
              <w:rPr>
                <w:sz w:val="16"/>
              </w:rPr>
            </w:pPr>
            <w:r>
              <w:rPr>
                <w:w w:val="90"/>
                <w:sz w:val="16"/>
              </w:rPr>
              <w:t>знакомятся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понятиями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«правильная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осанка»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  «неправильная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осанка»,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видами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осанки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 возможными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причинами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нарушения;</w:t>
            </w:r>
          </w:p>
          <w:p w:rsidR="009D0DE8" w:rsidRDefault="009D0DE8" w:rsidP="009D0DE8">
            <w:pPr>
              <w:pStyle w:val="TableParagraph"/>
              <w:spacing w:line="254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устанавливают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причинно-следственную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связь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между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нарушением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осанки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состоянием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здоровья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(защемление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нервов,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смещение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внутренних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органов,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нарушение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кровообращения);</w:t>
            </w:r>
          </w:p>
        </w:tc>
        <w:tc>
          <w:tcPr>
            <w:tcW w:w="1008" w:type="dxa"/>
          </w:tcPr>
          <w:p w:rsidR="009D0DE8" w:rsidRDefault="009D0DE8" w:rsidP="009D0DE8">
            <w:pPr>
              <w:pStyle w:val="TableParagraph"/>
              <w:spacing w:before="71" w:line="249" w:lineRule="auto"/>
              <w:ind w:left="77" w:right="274"/>
              <w:rPr>
                <w:sz w:val="16"/>
              </w:rPr>
            </w:pPr>
            <w:r>
              <w:rPr>
                <w:w w:val="95"/>
                <w:sz w:val="16"/>
              </w:rPr>
              <w:t>Работа на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уроке.</w:t>
            </w:r>
          </w:p>
        </w:tc>
        <w:tc>
          <w:tcPr>
            <w:tcW w:w="1382" w:type="dxa"/>
          </w:tcPr>
          <w:p w:rsidR="009D0DE8" w:rsidRDefault="009D0DE8" w:rsidP="009D0DE8">
            <w:pPr>
              <w:pStyle w:val="TableParagraph"/>
              <w:spacing w:before="71" w:line="249" w:lineRule="auto"/>
              <w:ind w:left="78" w:right="164"/>
              <w:rPr>
                <w:sz w:val="16"/>
              </w:rPr>
            </w:pPr>
            <w:r>
              <w:rPr>
                <w:w w:val="90"/>
                <w:sz w:val="16"/>
              </w:rPr>
              <w:t>РЭШ 5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класс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Урок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13</w:t>
            </w:r>
          </w:p>
        </w:tc>
      </w:tr>
      <w:tr w:rsidR="009D0DE8" w:rsidTr="009D0DE8">
        <w:trPr>
          <w:trHeight w:val="916"/>
        </w:trPr>
        <w:tc>
          <w:tcPr>
            <w:tcW w:w="471" w:type="dxa"/>
          </w:tcPr>
          <w:p w:rsidR="009D0DE8" w:rsidRDefault="009D0DE8" w:rsidP="009D0DE8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2.5.</w:t>
            </w:r>
          </w:p>
        </w:tc>
        <w:tc>
          <w:tcPr>
            <w:tcW w:w="3937" w:type="dxa"/>
          </w:tcPr>
          <w:p w:rsidR="009D0DE8" w:rsidRDefault="009D0DE8" w:rsidP="009D0DE8">
            <w:pPr>
              <w:pStyle w:val="TableParagraph"/>
              <w:spacing w:before="81"/>
              <w:ind w:right="335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Измерение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индивидуальных</w:t>
            </w:r>
            <w:r>
              <w:rPr>
                <w:b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показателей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физического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развития</w:t>
            </w:r>
          </w:p>
        </w:tc>
        <w:tc>
          <w:tcPr>
            <w:tcW w:w="528" w:type="dxa"/>
          </w:tcPr>
          <w:p w:rsidR="009D0DE8" w:rsidRDefault="009D0DE8" w:rsidP="009D0DE8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9D0DE8" w:rsidRDefault="009D0DE8" w:rsidP="009D0DE8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9D0DE8" w:rsidRDefault="009D0DE8" w:rsidP="009D0DE8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9D0DE8" w:rsidRDefault="009D0DE8" w:rsidP="009D0DE8">
            <w:pPr>
              <w:pStyle w:val="TableParagraph"/>
              <w:rPr>
                <w:sz w:val="14"/>
              </w:rPr>
            </w:pPr>
          </w:p>
        </w:tc>
        <w:tc>
          <w:tcPr>
            <w:tcW w:w="5127" w:type="dxa"/>
          </w:tcPr>
          <w:p w:rsidR="009D0DE8" w:rsidRDefault="009D0DE8" w:rsidP="009D0DE8">
            <w:pPr>
              <w:pStyle w:val="TableParagraph"/>
              <w:spacing w:before="71" w:line="249" w:lineRule="auto"/>
              <w:ind w:left="72" w:right="402"/>
              <w:rPr>
                <w:sz w:val="16"/>
              </w:rPr>
            </w:pPr>
            <w:r>
              <w:rPr>
                <w:w w:val="90"/>
                <w:sz w:val="16"/>
              </w:rPr>
              <w:t>измеряют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показатели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индивидуального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физического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развития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(длины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массы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тела,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окружности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грудной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клетки, осанки);</w:t>
            </w:r>
          </w:p>
          <w:p w:rsidR="009D0DE8" w:rsidRDefault="009D0DE8" w:rsidP="009D0DE8">
            <w:pPr>
              <w:pStyle w:val="TableParagraph"/>
              <w:spacing w:before="2" w:line="249" w:lineRule="auto"/>
              <w:ind w:left="72" w:right="402"/>
              <w:rPr>
                <w:sz w:val="16"/>
              </w:rPr>
            </w:pPr>
            <w:r>
              <w:rPr>
                <w:w w:val="90"/>
                <w:sz w:val="16"/>
              </w:rPr>
              <w:t>выявляют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соответствие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текущих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индивидуальных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показателей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стандартным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показателям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помощью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стандартных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таблиц;</w:t>
            </w:r>
          </w:p>
        </w:tc>
        <w:tc>
          <w:tcPr>
            <w:tcW w:w="1008" w:type="dxa"/>
          </w:tcPr>
          <w:p w:rsidR="009D0DE8" w:rsidRDefault="009D0DE8" w:rsidP="009D0DE8">
            <w:pPr>
              <w:pStyle w:val="TableParagraph"/>
              <w:spacing w:before="71" w:line="249" w:lineRule="auto"/>
              <w:ind w:left="77" w:right="274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уроке.</w:t>
            </w:r>
          </w:p>
        </w:tc>
        <w:tc>
          <w:tcPr>
            <w:tcW w:w="1382" w:type="dxa"/>
          </w:tcPr>
          <w:p w:rsidR="009D0DE8" w:rsidRDefault="009D0DE8" w:rsidP="009D0DE8">
            <w:pPr>
              <w:pStyle w:val="TableParagraph"/>
              <w:spacing w:before="76"/>
              <w:ind w:left="78" w:right="164"/>
              <w:rPr>
                <w:sz w:val="16"/>
              </w:rPr>
            </w:pPr>
            <w:r>
              <w:rPr>
                <w:w w:val="90"/>
                <w:sz w:val="16"/>
              </w:rPr>
              <w:t>РЭШ 5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класс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Урок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14</w:t>
            </w:r>
          </w:p>
        </w:tc>
      </w:tr>
      <w:tr w:rsidR="009D0DE8" w:rsidTr="009D0DE8">
        <w:trPr>
          <w:trHeight w:val="508"/>
        </w:trPr>
        <w:tc>
          <w:tcPr>
            <w:tcW w:w="471" w:type="dxa"/>
          </w:tcPr>
          <w:p w:rsidR="009D0DE8" w:rsidRDefault="009D0DE8" w:rsidP="009D0DE8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2.6.</w:t>
            </w:r>
          </w:p>
        </w:tc>
        <w:tc>
          <w:tcPr>
            <w:tcW w:w="3937" w:type="dxa"/>
          </w:tcPr>
          <w:p w:rsidR="009D0DE8" w:rsidRDefault="009D0DE8" w:rsidP="009D0DE8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Упражнения</w:t>
            </w:r>
            <w:r>
              <w:rPr>
                <w:b/>
                <w:spacing w:val="4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для</w:t>
            </w:r>
            <w:r>
              <w:rPr>
                <w:b/>
                <w:spacing w:val="3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профилактики</w:t>
            </w:r>
            <w:r>
              <w:rPr>
                <w:b/>
                <w:spacing w:val="4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нарушения</w:t>
            </w:r>
            <w:r>
              <w:rPr>
                <w:b/>
                <w:spacing w:val="3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осанки</w:t>
            </w:r>
          </w:p>
        </w:tc>
        <w:tc>
          <w:tcPr>
            <w:tcW w:w="528" w:type="dxa"/>
          </w:tcPr>
          <w:p w:rsidR="009D0DE8" w:rsidRDefault="009D0DE8" w:rsidP="009D0DE8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9D0DE8" w:rsidRDefault="009D0DE8" w:rsidP="009D0DE8">
            <w:pPr>
              <w:pStyle w:val="TableParagraph"/>
              <w:spacing w:before="6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9D0DE8" w:rsidRDefault="009D0DE8" w:rsidP="009D0DE8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9D0DE8" w:rsidRDefault="009D0DE8" w:rsidP="009D0DE8">
            <w:pPr>
              <w:pStyle w:val="TableParagraph"/>
              <w:rPr>
                <w:sz w:val="14"/>
              </w:rPr>
            </w:pPr>
          </w:p>
        </w:tc>
        <w:tc>
          <w:tcPr>
            <w:tcW w:w="5127" w:type="dxa"/>
          </w:tcPr>
          <w:p w:rsidR="009D0DE8" w:rsidRDefault="009D0DE8" w:rsidP="009D0DE8">
            <w:pPr>
              <w:pStyle w:val="TableParagraph"/>
              <w:spacing w:before="71" w:line="244" w:lineRule="auto"/>
              <w:ind w:left="72" w:right="402"/>
              <w:rPr>
                <w:sz w:val="16"/>
              </w:rPr>
            </w:pPr>
            <w:r>
              <w:rPr>
                <w:w w:val="90"/>
                <w:sz w:val="16"/>
              </w:rPr>
              <w:t>составляют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комплекс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упражнений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укрепления</w:t>
            </w:r>
            <w:r>
              <w:rPr>
                <w:spacing w:val="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мышц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туловища;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самостоятельно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разучивают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технику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выполнения;</w:t>
            </w:r>
          </w:p>
        </w:tc>
        <w:tc>
          <w:tcPr>
            <w:tcW w:w="1008" w:type="dxa"/>
          </w:tcPr>
          <w:p w:rsidR="009D0DE8" w:rsidRDefault="009D0DE8" w:rsidP="009D0DE8">
            <w:pPr>
              <w:pStyle w:val="TableParagraph"/>
              <w:spacing w:before="71" w:line="244" w:lineRule="auto"/>
              <w:ind w:left="77" w:right="274"/>
              <w:rPr>
                <w:sz w:val="16"/>
              </w:rPr>
            </w:pPr>
            <w:r>
              <w:rPr>
                <w:w w:val="95"/>
                <w:sz w:val="16"/>
              </w:rPr>
              <w:t>Работа на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уроке.</w:t>
            </w:r>
          </w:p>
        </w:tc>
        <w:tc>
          <w:tcPr>
            <w:tcW w:w="1382" w:type="dxa"/>
          </w:tcPr>
          <w:p w:rsidR="009D0DE8" w:rsidRDefault="009D0DE8" w:rsidP="009D0DE8">
            <w:pPr>
              <w:pStyle w:val="TableParagraph"/>
              <w:spacing w:before="71" w:line="244" w:lineRule="auto"/>
              <w:ind w:left="78" w:right="164"/>
              <w:rPr>
                <w:sz w:val="16"/>
              </w:rPr>
            </w:pPr>
            <w:r>
              <w:rPr>
                <w:w w:val="90"/>
                <w:sz w:val="16"/>
              </w:rPr>
              <w:t>РЭШ 5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класс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Урок 5</w:t>
            </w:r>
          </w:p>
        </w:tc>
      </w:tr>
    </w:tbl>
    <w:p w:rsidR="009D0DE8" w:rsidRDefault="009D0DE8" w:rsidP="009D0DE8">
      <w:pPr>
        <w:spacing w:line="244" w:lineRule="auto"/>
        <w:rPr>
          <w:sz w:val="16"/>
        </w:rPr>
        <w:sectPr w:rsidR="009D0DE8">
          <w:pgSz w:w="16840" w:h="11900" w:orient="landscape"/>
          <w:pgMar w:top="4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3937"/>
        <w:gridCol w:w="528"/>
        <w:gridCol w:w="1109"/>
        <w:gridCol w:w="1138"/>
        <w:gridCol w:w="806"/>
        <w:gridCol w:w="5127"/>
        <w:gridCol w:w="1008"/>
        <w:gridCol w:w="1382"/>
      </w:tblGrid>
      <w:tr w:rsidR="009D0DE8" w:rsidTr="009D0DE8">
        <w:trPr>
          <w:trHeight w:val="1103"/>
        </w:trPr>
        <w:tc>
          <w:tcPr>
            <w:tcW w:w="471" w:type="dxa"/>
          </w:tcPr>
          <w:p w:rsidR="009D0DE8" w:rsidRDefault="009D0DE8" w:rsidP="009D0DE8">
            <w:pPr>
              <w:pStyle w:val="TableParagraph"/>
              <w:spacing w:before="59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2.7.</w:t>
            </w:r>
          </w:p>
        </w:tc>
        <w:tc>
          <w:tcPr>
            <w:tcW w:w="3937" w:type="dxa"/>
          </w:tcPr>
          <w:p w:rsidR="009D0DE8" w:rsidRDefault="009D0DE8" w:rsidP="009D0DE8">
            <w:pPr>
              <w:pStyle w:val="TableParagraph"/>
              <w:spacing w:before="68" w:line="244" w:lineRule="auto"/>
              <w:ind w:right="335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Организация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проведение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самостоятельных</w:t>
            </w:r>
            <w:r>
              <w:rPr>
                <w:b/>
                <w:spacing w:val="-34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занятий</w:t>
            </w:r>
          </w:p>
        </w:tc>
        <w:tc>
          <w:tcPr>
            <w:tcW w:w="528" w:type="dxa"/>
          </w:tcPr>
          <w:p w:rsidR="009D0DE8" w:rsidRDefault="009D0DE8" w:rsidP="009D0DE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9D0DE8" w:rsidRDefault="009D0DE8" w:rsidP="009D0DE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9D0DE8" w:rsidRDefault="009D0DE8" w:rsidP="009D0DE8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9D0DE8" w:rsidRDefault="009D0DE8" w:rsidP="009D0DE8">
            <w:pPr>
              <w:pStyle w:val="TableParagraph"/>
              <w:rPr>
                <w:sz w:val="14"/>
              </w:rPr>
            </w:pPr>
          </w:p>
        </w:tc>
        <w:tc>
          <w:tcPr>
            <w:tcW w:w="5127" w:type="dxa"/>
          </w:tcPr>
          <w:p w:rsidR="009D0DE8" w:rsidRDefault="009D0DE8" w:rsidP="009D0DE8">
            <w:pPr>
              <w:pStyle w:val="TableParagraph"/>
              <w:spacing w:before="63" w:line="254" w:lineRule="auto"/>
              <w:ind w:left="72" w:right="402"/>
              <w:rPr>
                <w:sz w:val="16"/>
              </w:rPr>
            </w:pPr>
            <w:r>
              <w:rPr>
                <w:w w:val="90"/>
                <w:sz w:val="16"/>
              </w:rPr>
              <w:t>рассматривают</w:t>
            </w:r>
            <w:r>
              <w:rPr>
                <w:spacing w:val="2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возможные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виды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самостоятельных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занятий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открытых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площадках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домашних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условиях,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приводят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примеры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целевого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предназначения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(оздоровительные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мероприятия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режиме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дня,</w:t>
            </w:r>
          </w:p>
          <w:p w:rsidR="009D0DE8" w:rsidRDefault="009D0DE8" w:rsidP="009D0DE8">
            <w:pPr>
              <w:pStyle w:val="TableParagraph"/>
              <w:spacing w:line="249" w:lineRule="auto"/>
              <w:ind w:left="72" w:right="402"/>
              <w:rPr>
                <w:sz w:val="16"/>
              </w:rPr>
            </w:pPr>
            <w:r>
              <w:rPr>
                <w:w w:val="90"/>
                <w:sz w:val="16"/>
              </w:rPr>
              <w:t>спортивные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игры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развлечения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физических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упражнений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др.);</w:t>
            </w:r>
          </w:p>
        </w:tc>
        <w:tc>
          <w:tcPr>
            <w:tcW w:w="1008" w:type="dxa"/>
          </w:tcPr>
          <w:p w:rsidR="009D0DE8" w:rsidRDefault="009D0DE8" w:rsidP="009D0DE8">
            <w:pPr>
              <w:pStyle w:val="TableParagraph"/>
              <w:spacing w:before="63" w:line="244" w:lineRule="auto"/>
              <w:ind w:left="77" w:right="274"/>
              <w:rPr>
                <w:sz w:val="16"/>
              </w:rPr>
            </w:pPr>
            <w:r>
              <w:rPr>
                <w:w w:val="95"/>
                <w:sz w:val="16"/>
              </w:rPr>
              <w:t>Работа на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уроке.</w:t>
            </w:r>
          </w:p>
        </w:tc>
        <w:tc>
          <w:tcPr>
            <w:tcW w:w="1382" w:type="dxa"/>
          </w:tcPr>
          <w:p w:rsidR="009D0DE8" w:rsidRDefault="009D0DE8" w:rsidP="009D0DE8">
            <w:pPr>
              <w:pStyle w:val="TableParagraph"/>
              <w:spacing w:before="63" w:line="244" w:lineRule="auto"/>
              <w:ind w:left="78" w:right="164"/>
              <w:rPr>
                <w:sz w:val="16"/>
              </w:rPr>
            </w:pPr>
            <w:r>
              <w:rPr>
                <w:w w:val="90"/>
                <w:sz w:val="16"/>
              </w:rPr>
              <w:t>РЭШ 5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класс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Урок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</w:p>
        </w:tc>
      </w:tr>
      <w:tr w:rsidR="009D0DE8" w:rsidTr="009D0DE8">
        <w:trPr>
          <w:trHeight w:val="1301"/>
        </w:trPr>
        <w:tc>
          <w:tcPr>
            <w:tcW w:w="471" w:type="dxa"/>
          </w:tcPr>
          <w:p w:rsidR="009D0DE8" w:rsidRDefault="009D0DE8" w:rsidP="009D0DE8">
            <w:pPr>
              <w:pStyle w:val="TableParagraph"/>
              <w:spacing w:before="59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2.8.</w:t>
            </w:r>
          </w:p>
        </w:tc>
        <w:tc>
          <w:tcPr>
            <w:tcW w:w="3937" w:type="dxa"/>
          </w:tcPr>
          <w:p w:rsidR="009D0DE8" w:rsidRDefault="009D0DE8" w:rsidP="009D0DE8">
            <w:pPr>
              <w:pStyle w:val="TableParagraph"/>
              <w:spacing w:before="69" w:line="249" w:lineRule="auto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Процедура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определения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состояния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организма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помощью</w:t>
            </w:r>
            <w:r>
              <w:rPr>
                <w:b/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одномоментной</w:t>
            </w:r>
            <w:r>
              <w:rPr>
                <w:b/>
                <w:spacing w:val="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функциональной</w:t>
            </w:r>
            <w:r>
              <w:rPr>
                <w:b/>
                <w:spacing w:val="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пробы</w:t>
            </w:r>
          </w:p>
        </w:tc>
        <w:tc>
          <w:tcPr>
            <w:tcW w:w="528" w:type="dxa"/>
          </w:tcPr>
          <w:p w:rsidR="009D0DE8" w:rsidRDefault="009D0DE8" w:rsidP="009D0DE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9D0DE8" w:rsidRDefault="009D0DE8" w:rsidP="009D0DE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9D0DE8" w:rsidRDefault="009D0DE8" w:rsidP="009D0DE8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9D0DE8" w:rsidRDefault="009D0DE8" w:rsidP="009D0DE8">
            <w:pPr>
              <w:pStyle w:val="TableParagraph"/>
              <w:rPr>
                <w:sz w:val="14"/>
              </w:rPr>
            </w:pPr>
          </w:p>
        </w:tc>
        <w:tc>
          <w:tcPr>
            <w:tcW w:w="5127" w:type="dxa"/>
          </w:tcPr>
          <w:p w:rsidR="009D0DE8" w:rsidRDefault="009D0DE8" w:rsidP="009D0DE8">
            <w:pPr>
              <w:pStyle w:val="TableParagraph"/>
              <w:spacing w:before="64" w:line="254" w:lineRule="auto"/>
              <w:ind w:left="72" w:right="402"/>
              <w:rPr>
                <w:sz w:val="16"/>
              </w:rPr>
            </w:pPr>
            <w:r>
              <w:rPr>
                <w:w w:val="95"/>
                <w:sz w:val="16"/>
              </w:rPr>
              <w:t>разучивают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способ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проведения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одномоментной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пробы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состоянии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относительного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покоя,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определяют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состояние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организма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определённой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формуле;</w:t>
            </w:r>
          </w:p>
          <w:p w:rsidR="009D0DE8" w:rsidRDefault="009D0DE8" w:rsidP="009D0DE8">
            <w:pPr>
              <w:pStyle w:val="TableParagraph"/>
              <w:spacing w:line="254" w:lineRule="auto"/>
              <w:ind w:left="72" w:right="402"/>
              <w:rPr>
                <w:sz w:val="16"/>
              </w:rPr>
            </w:pPr>
            <w:r>
              <w:rPr>
                <w:w w:val="90"/>
                <w:sz w:val="16"/>
              </w:rPr>
              <w:t>разучивают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способ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проведения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одномоментной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пробы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после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физической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нагрузки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определяют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состояние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организма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определённой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формуле;</w:t>
            </w:r>
          </w:p>
        </w:tc>
        <w:tc>
          <w:tcPr>
            <w:tcW w:w="1008" w:type="dxa"/>
          </w:tcPr>
          <w:p w:rsidR="009D0DE8" w:rsidRDefault="009D0DE8" w:rsidP="009D0DE8">
            <w:pPr>
              <w:pStyle w:val="TableParagraph"/>
              <w:spacing w:before="64" w:line="249" w:lineRule="auto"/>
              <w:ind w:left="77" w:right="274"/>
              <w:rPr>
                <w:sz w:val="16"/>
              </w:rPr>
            </w:pPr>
            <w:r>
              <w:rPr>
                <w:w w:val="95"/>
                <w:sz w:val="16"/>
              </w:rPr>
              <w:t>Работа на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уроке.</w:t>
            </w:r>
          </w:p>
        </w:tc>
        <w:tc>
          <w:tcPr>
            <w:tcW w:w="1382" w:type="dxa"/>
          </w:tcPr>
          <w:p w:rsidR="009D0DE8" w:rsidRDefault="009D0DE8" w:rsidP="009D0DE8">
            <w:pPr>
              <w:pStyle w:val="TableParagraph"/>
              <w:spacing w:before="64" w:line="249" w:lineRule="auto"/>
              <w:ind w:left="78" w:right="164"/>
              <w:rPr>
                <w:sz w:val="16"/>
              </w:rPr>
            </w:pPr>
            <w:r>
              <w:rPr>
                <w:w w:val="90"/>
                <w:sz w:val="16"/>
              </w:rPr>
              <w:t>РЭШ 5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класс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Урок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14</w:t>
            </w:r>
          </w:p>
        </w:tc>
      </w:tr>
      <w:tr w:rsidR="009D0DE8" w:rsidTr="009D0DE8">
        <w:trPr>
          <w:trHeight w:val="1694"/>
        </w:trPr>
        <w:tc>
          <w:tcPr>
            <w:tcW w:w="471" w:type="dxa"/>
          </w:tcPr>
          <w:p w:rsidR="009D0DE8" w:rsidRDefault="009D0DE8" w:rsidP="009D0DE8">
            <w:pPr>
              <w:pStyle w:val="TableParagraph"/>
              <w:spacing w:before="59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2.9.</w:t>
            </w:r>
          </w:p>
        </w:tc>
        <w:tc>
          <w:tcPr>
            <w:tcW w:w="3937" w:type="dxa"/>
          </w:tcPr>
          <w:p w:rsidR="009D0DE8" w:rsidRDefault="009D0DE8" w:rsidP="009D0DE8">
            <w:pPr>
              <w:pStyle w:val="TableParagraph"/>
              <w:spacing w:before="68" w:line="244" w:lineRule="auto"/>
              <w:ind w:right="335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Исследование</w:t>
            </w:r>
            <w:r>
              <w:rPr>
                <w:b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влияния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оздоровительных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форм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занятий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физической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культурой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</w:t>
            </w:r>
            <w:r>
              <w:rPr>
                <w:b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работу</w:t>
            </w:r>
            <w:r>
              <w:rPr>
                <w:b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сердца</w:t>
            </w:r>
          </w:p>
        </w:tc>
        <w:tc>
          <w:tcPr>
            <w:tcW w:w="528" w:type="dxa"/>
          </w:tcPr>
          <w:p w:rsidR="009D0DE8" w:rsidRDefault="009D0DE8" w:rsidP="009D0DE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9D0DE8" w:rsidRDefault="009D0DE8" w:rsidP="009D0DE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9D0DE8" w:rsidRDefault="009D0DE8" w:rsidP="009D0DE8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9D0DE8" w:rsidRDefault="009D0DE8" w:rsidP="009D0DE8">
            <w:pPr>
              <w:pStyle w:val="TableParagraph"/>
              <w:rPr>
                <w:sz w:val="14"/>
              </w:rPr>
            </w:pPr>
          </w:p>
        </w:tc>
        <w:tc>
          <w:tcPr>
            <w:tcW w:w="5127" w:type="dxa"/>
          </w:tcPr>
          <w:p w:rsidR="009D0DE8" w:rsidRDefault="009D0DE8" w:rsidP="009D0DE8">
            <w:pPr>
              <w:pStyle w:val="TableParagraph"/>
              <w:spacing w:before="63" w:line="264" w:lineRule="auto"/>
              <w:ind w:left="72" w:right="105"/>
              <w:rPr>
                <w:sz w:val="16"/>
              </w:rPr>
            </w:pPr>
            <w:r>
              <w:rPr>
                <w:w w:val="90"/>
                <w:sz w:val="16"/>
              </w:rPr>
              <w:t>выбирают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индивидуальный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способ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регистрации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пульса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(наложением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руки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запястье,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сонную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артерию, 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область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сердца);</w:t>
            </w:r>
          </w:p>
          <w:p w:rsidR="009D0DE8" w:rsidRDefault="009D0DE8" w:rsidP="009D0DE8">
            <w:pPr>
              <w:pStyle w:val="TableParagraph"/>
              <w:spacing w:line="173" w:lineRule="exact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разучивают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способ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проведения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одномоментной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пробы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состоянии</w:t>
            </w:r>
          </w:p>
          <w:p w:rsidR="009D0DE8" w:rsidRDefault="009D0DE8" w:rsidP="009D0DE8">
            <w:pPr>
              <w:pStyle w:val="TableParagraph"/>
              <w:spacing w:before="13" w:line="249" w:lineRule="auto"/>
              <w:ind w:left="72" w:right="402"/>
              <w:rPr>
                <w:sz w:val="16"/>
              </w:rPr>
            </w:pPr>
            <w:r>
              <w:rPr>
                <w:w w:val="90"/>
                <w:sz w:val="16"/>
              </w:rPr>
              <w:t>относительного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покоя,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определяют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состояние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организма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определённой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формуле;</w:t>
            </w:r>
          </w:p>
          <w:p w:rsidR="009D0DE8" w:rsidRDefault="009D0DE8" w:rsidP="009D0DE8">
            <w:pPr>
              <w:pStyle w:val="TableParagraph"/>
              <w:spacing w:before="7" w:line="254" w:lineRule="auto"/>
              <w:ind w:left="72" w:right="402"/>
              <w:rPr>
                <w:sz w:val="16"/>
              </w:rPr>
            </w:pPr>
            <w:r>
              <w:rPr>
                <w:w w:val="90"/>
                <w:sz w:val="16"/>
              </w:rPr>
              <w:t>разучивают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способ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проведения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одномоментной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пробы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после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физической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нагрузки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определяют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состояние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организма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определённой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формуле;</w:t>
            </w:r>
          </w:p>
        </w:tc>
        <w:tc>
          <w:tcPr>
            <w:tcW w:w="1008" w:type="dxa"/>
          </w:tcPr>
          <w:p w:rsidR="009D0DE8" w:rsidRDefault="009D0DE8" w:rsidP="009D0DE8">
            <w:pPr>
              <w:pStyle w:val="TableParagraph"/>
              <w:spacing w:before="63" w:line="244" w:lineRule="auto"/>
              <w:ind w:left="77" w:right="274"/>
              <w:rPr>
                <w:sz w:val="16"/>
              </w:rPr>
            </w:pPr>
            <w:r>
              <w:rPr>
                <w:w w:val="95"/>
                <w:sz w:val="16"/>
              </w:rPr>
              <w:t>Работа на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уроке.</w:t>
            </w:r>
          </w:p>
        </w:tc>
        <w:tc>
          <w:tcPr>
            <w:tcW w:w="1382" w:type="dxa"/>
          </w:tcPr>
          <w:p w:rsidR="009D0DE8" w:rsidRDefault="009D0DE8" w:rsidP="009D0DE8">
            <w:pPr>
              <w:pStyle w:val="TableParagraph"/>
              <w:spacing w:before="63" w:line="244" w:lineRule="auto"/>
              <w:ind w:left="78" w:right="164"/>
              <w:rPr>
                <w:sz w:val="16"/>
              </w:rPr>
            </w:pPr>
            <w:r>
              <w:rPr>
                <w:w w:val="90"/>
                <w:sz w:val="16"/>
              </w:rPr>
              <w:t>РЭШ 5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класс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Урок 15</w:t>
            </w:r>
          </w:p>
        </w:tc>
      </w:tr>
      <w:tr w:rsidR="009D0DE8" w:rsidTr="009D0DE8">
        <w:trPr>
          <w:trHeight w:val="916"/>
        </w:trPr>
        <w:tc>
          <w:tcPr>
            <w:tcW w:w="471" w:type="dxa"/>
          </w:tcPr>
          <w:p w:rsidR="009D0DE8" w:rsidRDefault="009D0DE8" w:rsidP="009D0DE8">
            <w:pPr>
              <w:pStyle w:val="TableParagraph"/>
              <w:spacing w:before="59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2.10</w:t>
            </w:r>
          </w:p>
        </w:tc>
        <w:tc>
          <w:tcPr>
            <w:tcW w:w="3937" w:type="dxa"/>
          </w:tcPr>
          <w:p w:rsidR="009D0DE8" w:rsidRDefault="009D0DE8" w:rsidP="009D0DE8">
            <w:pPr>
              <w:pStyle w:val="TableParagraph"/>
              <w:spacing w:before="6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Ведение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дневника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физической</w:t>
            </w:r>
            <w:r>
              <w:rPr>
                <w:b/>
                <w:spacing w:val="4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культуры</w:t>
            </w:r>
          </w:p>
        </w:tc>
        <w:tc>
          <w:tcPr>
            <w:tcW w:w="528" w:type="dxa"/>
          </w:tcPr>
          <w:p w:rsidR="009D0DE8" w:rsidRDefault="009D0DE8" w:rsidP="009D0DE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9D0DE8" w:rsidRDefault="009D0DE8" w:rsidP="009D0DE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9D0DE8" w:rsidRDefault="009D0DE8" w:rsidP="009D0DE8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9D0DE8" w:rsidRDefault="009D0DE8" w:rsidP="009D0DE8">
            <w:pPr>
              <w:pStyle w:val="TableParagraph"/>
              <w:rPr>
                <w:sz w:val="14"/>
              </w:rPr>
            </w:pPr>
          </w:p>
        </w:tc>
        <w:tc>
          <w:tcPr>
            <w:tcW w:w="5127" w:type="dxa"/>
          </w:tcPr>
          <w:p w:rsidR="009D0DE8" w:rsidRDefault="009D0DE8" w:rsidP="009D0DE8">
            <w:pPr>
              <w:pStyle w:val="TableParagraph"/>
              <w:spacing w:before="68" w:line="244" w:lineRule="auto"/>
              <w:ind w:left="72" w:right="402"/>
              <w:rPr>
                <w:sz w:val="16"/>
              </w:rPr>
            </w:pPr>
            <w:r>
              <w:rPr>
                <w:w w:val="90"/>
                <w:sz w:val="16"/>
              </w:rPr>
              <w:t>проводят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анализ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нагрузок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самостоятельных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занятий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делают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вывод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различии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воздействий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организм;</w:t>
            </w:r>
          </w:p>
          <w:p w:rsidR="009D0DE8" w:rsidRDefault="009D0DE8" w:rsidP="009D0DE8">
            <w:pPr>
              <w:pStyle w:val="TableParagraph"/>
              <w:spacing w:line="183" w:lineRule="exact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составляют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дневник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физической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культуры;</w:t>
            </w:r>
          </w:p>
        </w:tc>
        <w:tc>
          <w:tcPr>
            <w:tcW w:w="1008" w:type="dxa"/>
          </w:tcPr>
          <w:p w:rsidR="009D0DE8" w:rsidRDefault="009D0DE8" w:rsidP="009D0DE8">
            <w:pPr>
              <w:pStyle w:val="TableParagraph"/>
              <w:spacing w:before="63" w:line="249" w:lineRule="auto"/>
              <w:ind w:left="77" w:right="274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уроке.</w:t>
            </w:r>
          </w:p>
        </w:tc>
        <w:tc>
          <w:tcPr>
            <w:tcW w:w="1382" w:type="dxa"/>
          </w:tcPr>
          <w:p w:rsidR="009D0DE8" w:rsidRDefault="009D0DE8" w:rsidP="009D0DE8">
            <w:pPr>
              <w:pStyle w:val="TableParagraph"/>
              <w:spacing w:before="63" w:line="249" w:lineRule="auto"/>
              <w:ind w:left="78" w:right="164"/>
              <w:rPr>
                <w:sz w:val="16"/>
              </w:rPr>
            </w:pPr>
            <w:r>
              <w:rPr>
                <w:w w:val="90"/>
                <w:sz w:val="16"/>
              </w:rPr>
              <w:t>РЭШ 5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класс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Урок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16</w:t>
            </w:r>
          </w:p>
        </w:tc>
      </w:tr>
      <w:tr w:rsidR="009D0DE8" w:rsidTr="009D0DE8">
        <w:trPr>
          <w:trHeight w:val="340"/>
        </w:trPr>
        <w:tc>
          <w:tcPr>
            <w:tcW w:w="4408" w:type="dxa"/>
            <w:gridSpan w:val="2"/>
          </w:tcPr>
          <w:p w:rsidR="009D0DE8" w:rsidRDefault="009D0DE8" w:rsidP="009D0DE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разделу</w:t>
            </w:r>
          </w:p>
        </w:tc>
        <w:tc>
          <w:tcPr>
            <w:tcW w:w="528" w:type="dxa"/>
          </w:tcPr>
          <w:p w:rsidR="009D0DE8" w:rsidRDefault="009D0DE8" w:rsidP="009D0DE8">
            <w:pPr>
              <w:pStyle w:val="TableParagraph"/>
              <w:spacing w:before="59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570" w:type="dxa"/>
            <w:gridSpan w:val="6"/>
          </w:tcPr>
          <w:p w:rsidR="009D0DE8" w:rsidRDefault="009D0DE8" w:rsidP="009D0DE8">
            <w:pPr>
              <w:pStyle w:val="TableParagraph"/>
              <w:rPr>
                <w:sz w:val="14"/>
              </w:rPr>
            </w:pPr>
          </w:p>
        </w:tc>
      </w:tr>
      <w:tr w:rsidR="009D0DE8" w:rsidTr="009D0DE8">
        <w:trPr>
          <w:trHeight w:val="335"/>
        </w:trPr>
        <w:tc>
          <w:tcPr>
            <w:tcW w:w="15506" w:type="dxa"/>
            <w:gridSpan w:val="9"/>
          </w:tcPr>
          <w:p w:rsidR="009D0DE8" w:rsidRDefault="009D0DE8" w:rsidP="009D0DE8">
            <w:pPr>
              <w:pStyle w:val="TableParagraph"/>
              <w:spacing w:before="59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Раздел</w:t>
            </w:r>
            <w:r>
              <w:rPr>
                <w:b/>
                <w:spacing w:val="5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3.</w:t>
            </w:r>
            <w:r>
              <w:rPr>
                <w:b/>
                <w:spacing w:val="59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ФИЗИЧЕСКОЕ</w:t>
            </w:r>
            <w:r>
              <w:rPr>
                <w:b/>
                <w:spacing w:val="6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СОВЕРШЕНСТВОВАНИЕ</w:t>
            </w:r>
          </w:p>
        </w:tc>
      </w:tr>
      <w:tr w:rsidR="009D0DE8" w:rsidTr="009D0DE8">
        <w:trPr>
          <w:trHeight w:val="724"/>
        </w:trPr>
        <w:tc>
          <w:tcPr>
            <w:tcW w:w="471" w:type="dxa"/>
          </w:tcPr>
          <w:p w:rsidR="009D0DE8" w:rsidRDefault="009D0DE8" w:rsidP="009D0DE8">
            <w:pPr>
              <w:pStyle w:val="TableParagraph"/>
              <w:spacing w:before="59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3.1.</w:t>
            </w:r>
          </w:p>
        </w:tc>
        <w:tc>
          <w:tcPr>
            <w:tcW w:w="3937" w:type="dxa"/>
          </w:tcPr>
          <w:p w:rsidR="009D0DE8" w:rsidRDefault="009D0DE8" w:rsidP="009D0DE8">
            <w:pPr>
              <w:pStyle w:val="TableParagraph"/>
              <w:spacing w:before="69" w:line="244" w:lineRule="auto"/>
              <w:ind w:right="319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Знакомство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понятием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«физкультурно-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оздоровительная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деятельность</w:t>
            </w:r>
          </w:p>
        </w:tc>
        <w:tc>
          <w:tcPr>
            <w:tcW w:w="528" w:type="dxa"/>
          </w:tcPr>
          <w:p w:rsidR="009D0DE8" w:rsidRDefault="009D0DE8" w:rsidP="009D0DE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9D0DE8" w:rsidRDefault="009D0DE8" w:rsidP="009D0DE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9D0DE8" w:rsidRDefault="009D0DE8" w:rsidP="009D0DE8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9D0DE8" w:rsidRDefault="009D0DE8" w:rsidP="009D0DE8">
            <w:pPr>
              <w:pStyle w:val="TableParagraph"/>
              <w:rPr>
                <w:sz w:val="14"/>
              </w:rPr>
            </w:pPr>
          </w:p>
        </w:tc>
        <w:tc>
          <w:tcPr>
            <w:tcW w:w="5127" w:type="dxa"/>
          </w:tcPr>
          <w:p w:rsidR="009D0DE8" w:rsidRDefault="009D0DE8" w:rsidP="009D0DE8">
            <w:pPr>
              <w:pStyle w:val="TableParagraph"/>
              <w:spacing w:before="64" w:line="249" w:lineRule="auto"/>
              <w:ind w:left="72" w:right="402"/>
              <w:rPr>
                <w:sz w:val="16"/>
              </w:rPr>
            </w:pPr>
            <w:r>
              <w:rPr>
                <w:w w:val="90"/>
                <w:sz w:val="16"/>
              </w:rPr>
              <w:t>знакомятся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понятием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«физкультурно-оздоровительная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деятельность»,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ролью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значением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физкультурно-оздоровительной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деятельности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здоровом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образе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жизни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современного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человека;</w:t>
            </w:r>
          </w:p>
        </w:tc>
        <w:tc>
          <w:tcPr>
            <w:tcW w:w="1008" w:type="dxa"/>
          </w:tcPr>
          <w:p w:rsidR="009D0DE8" w:rsidRDefault="009D0DE8" w:rsidP="009D0DE8">
            <w:pPr>
              <w:pStyle w:val="TableParagraph"/>
              <w:spacing w:before="64" w:line="244" w:lineRule="auto"/>
              <w:ind w:left="77" w:right="274"/>
              <w:rPr>
                <w:sz w:val="16"/>
              </w:rPr>
            </w:pPr>
            <w:r>
              <w:rPr>
                <w:w w:val="95"/>
                <w:sz w:val="16"/>
              </w:rPr>
              <w:t>Работа на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уроке.</w:t>
            </w:r>
          </w:p>
        </w:tc>
        <w:tc>
          <w:tcPr>
            <w:tcW w:w="1382" w:type="dxa"/>
          </w:tcPr>
          <w:p w:rsidR="009D0DE8" w:rsidRDefault="009D0DE8" w:rsidP="009D0DE8">
            <w:pPr>
              <w:pStyle w:val="TableParagraph"/>
              <w:rPr>
                <w:sz w:val="14"/>
              </w:rPr>
            </w:pPr>
          </w:p>
        </w:tc>
      </w:tr>
      <w:tr w:rsidR="009D0DE8" w:rsidTr="009D0DE8">
        <w:trPr>
          <w:trHeight w:val="720"/>
        </w:trPr>
        <w:tc>
          <w:tcPr>
            <w:tcW w:w="471" w:type="dxa"/>
          </w:tcPr>
          <w:p w:rsidR="009D0DE8" w:rsidRDefault="009D0DE8" w:rsidP="009D0DE8">
            <w:pPr>
              <w:pStyle w:val="TableParagraph"/>
              <w:spacing w:before="59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3.2.</w:t>
            </w:r>
          </w:p>
        </w:tc>
        <w:tc>
          <w:tcPr>
            <w:tcW w:w="3937" w:type="dxa"/>
          </w:tcPr>
          <w:p w:rsidR="009D0DE8" w:rsidRDefault="009D0DE8" w:rsidP="009D0DE8">
            <w:pPr>
              <w:pStyle w:val="TableParagraph"/>
              <w:spacing w:before="6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Упражнения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утренней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зарядки</w:t>
            </w:r>
          </w:p>
        </w:tc>
        <w:tc>
          <w:tcPr>
            <w:tcW w:w="528" w:type="dxa"/>
          </w:tcPr>
          <w:p w:rsidR="009D0DE8" w:rsidRDefault="009D0DE8" w:rsidP="009D0DE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9D0DE8" w:rsidRDefault="009D0DE8" w:rsidP="009D0DE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9D0DE8" w:rsidRDefault="009D0DE8" w:rsidP="009D0DE8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9D0DE8" w:rsidRDefault="009D0DE8" w:rsidP="009D0DE8">
            <w:pPr>
              <w:pStyle w:val="TableParagraph"/>
              <w:rPr>
                <w:sz w:val="14"/>
              </w:rPr>
            </w:pPr>
          </w:p>
        </w:tc>
        <w:tc>
          <w:tcPr>
            <w:tcW w:w="5127" w:type="dxa"/>
          </w:tcPr>
          <w:p w:rsidR="009D0DE8" w:rsidRDefault="009D0DE8" w:rsidP="009D0DE8">
            <w:pPr>
              <w:pStyle w:val="TableParagraph"/>
              <w:spacing w:before="63" w:line="247" w:lineRule="auto"/>
              <w:ind w:left="72" w:right="402"/>
              <w:rPr>
                <w:sz w:val="16"/>
              </w:rPr>
            </w:pPr>
            <w:r>
              <w:rPr>
                <w:w w:val="90"/>
                <w:sz w:val="16"/>
              </w:rPr>
              <w:t>отбирают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составляют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комплексы упражнений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утренней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зарядки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физкультминуток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занятий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домашних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условиях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без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предметов,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гимнастической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палкой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гантелями,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использованием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стула;</w:t>
            </w:r>
          </w:p>
        </w:tc>
        <w:tc>
          <w:tcPr>
            <w:tcW w:w="1008" w:type="dxa"/>
          </w:tcPr>
          <w:p w:rsidR="009D0DE8" w:rsidRDefault="009D0DE8" w:rsidP="009D0DE8">
            <w:pPr>
              <w:pStyle w:val="TableParagraph"/>
              <w:spacing w:before="63" w:line="244" w:lineRule="auto"/>
              <w:ind w:left="77" w:right="274"/>
              <w:rPr>
                <w:sz w:val="16"/>
              </w:rPr>
            </w:pPr>
            <w:r>
              <w:rPr>
                <w:w w:val="95"/>
                <w:sz w:val="16"/>
              </w:rPr>
              <w:t>Работа на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уроке.</w:t>
            </w:r>
          </w:p>
        </w:tc>
        <w:tc>
          <w:tcPr>
            <w:tcW w:w="1382" w:type="dxa"/>
          </w:tcPr>
          <w:p w:rsidR="009D0DE8" w:rsidRDefault="009D0DE8" w:rsidP="009D0DE8">
            <w:pPr>
              <w:pStyle w:val="TableParagraph"/>
              <w:spacing w:before="63" w:line="244" w:lineRule="auto"/>
              <w:ind w:left="78" w:right="164"/>
              <w:rPr>
                <w:sz w:val="16"/>
              </w:rPr>
            </w:pPr>
            <w:r>
              <w:rPr>
                <w:w w:val="90"/>
                <w:sz w:val="16"/>
              </w:rPr>
              <w:t>РЭШ 5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класс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Урок 8</w:t>
            </w:r>
          </w:p>
        </w:tc>
      </w:tr>
      <w:tr w:rsidR="009D0DE8" w:rsidTr="009D0DE8">
        <w:trPr>
          <w:trHeight w:val="532"/>
        </w:trPr>
        <w:tc>
          <w:tcPr>
            <w:tcW w:w="471" w:type="dxa"/>
          </w:tcPr>
          <w:p w:rsidR="009D0DE8" w:rsidRDefault="009D0DE8" w:rsidP="009D0DE8">
            <w:pPr>
              <w:pStyle w:val="TableParagraph"/>
              <w:spacing w:before="59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3.3.</w:t>
            </w:r>
          </w:p>
        </w:tc>
        <w:tc>
          <w:tcPr>
            <w:tcW w:w="3937" w:type="dxa"/>
          </w:tcPr>
          <w:p w:rsidR="009D0DE8" w:rsidRDefault="009D0DE8" w:rsidP="009D0DE8">
            <w:pPr>
              <w:pStyle w:val="TableParagraph"/>
              <w:spacing w:before="63"/>
              <w:ind w:left="105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Упражнения</w:t>
            </w:r>
            <w:r>
              <w:rPr>
                <w:b/>
                <w:spacing w:val="4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дыхательной</w:t>
            </w:r>
            <w:r>
              <w:rPr>
                <w:b/>
                <w:spacing w:val="4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зрительной</w:t>
            </w:r>
            <w:r>
              <w:rPr>
                <w:b/>
                <w:spacing w:val="4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гимнастики</w:t>
            </w:r>
          </w:p>
        </w:tc>
        <w:tc>
          <w:tcPr>
            <w:tcW w:w="528" w:type="dxa"/>
          </w:tcPr>
          <w:p w:rsidR="009D0DE8" w:rsidRDefault="009D0DE8" w:rsidP="009D0DE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9D0DE8" w:rsidRDefault="009D0DE8" w:rsidP="009D0DE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9D0DE8" w:rsidRDefault="009D0DE8" w:rsidP="009D0DE8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9D0DE8" w:rsidRDefault="009D0DE8" w:rsidP="009D0DE8">
            <w:pPr>
              <w:pStyle w:val="TableParagraph"/>
              <w:rPr>
                <w:sz w:val="14"/>
              </w:rPr>
            </w:pPr>
          </w:p>
        </w:tc>
        <w:tc>
          <w:tcPr>
            <w:tcW w:w="5127" w:type="dxa"/>
          </w:tcPr>
          <w:p w:rsidR="009D0DE8" w:rsidRDefault="009D0DE8" w:rsidP="009D0DE8">
            <w:pPr>
              <w:pStyle w:val="TableParagraph"/>
              <w:spacing w:before="63" w:line="249" w:lineRule="auto"/>
              <w:ind w:left="72" w:right="402"/>
              <w:rPr>
                <w:sz w:val="16"/>
              </w:rPr>
            </w:pPr>
            <w:r>
              <w:rPr>
                <w:w w:val="90"/>
                <w:sz w:val="16"/>
              </w:rPr>
              <w:t>разучивают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упражнения</w:t>
            </w:r>
            <w:r>
              <w:rPr>
                <w:spacing w:val="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дыхательной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зрительной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гимнастики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профилактики утомления во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время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учебных занятий;</w:t>
            </w:r>
          </w:p>
        </w:tc>
        <w:tc>
          <w:tcPr>
            <w:tcW w:w="1008" w:type="dxa"/>
          </w:tcPr>
          <w:p w:rsidR="009D0DE8" w:rsidRDefault="009D0DE8" w:rsidP="009D0DE8">
            <w:pPr>
              <w:pStyle w:val="TableParagraph"/>
              <w:spacing w:before="63" w:line="249" w:lineRule="auto"/>
              <w:ind w:left="77" w:right="274"/>
              <w:rPr>
                <w:sz w:val="16"/>
              </w:rPr>
            </w:pPr>
            <w:r>
              <w:rPr>
                <w:w w:val="95"/>
                <w:sz w:val="16"/>
              </w:rPr>
              <w:t>Работа на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уроке.</w:t>
            </w:r>
          </w:p>
        </w:tc>
        <w:tc>
          <w:tcPr>
            <w:tcW w:w="1382" w:type="dxa"/>
          </w:tcPr>
          <w:p w:rsidR="009D0DE8" w:rsidRDefault="009D0DE8" w:rsidP="009D0DE8">
            <w:pPr>
              <w:pStyle w:val="TableParagraph"/>
              <w:spacing w:before="63" w:line="249" w:lineRule="auto"/>
              <w:ind w:left="121" w:right="9" w:hanging="24"/>
              <w:rPr>
                <w:sz w:val="16"/>
              </w:rPr>
            </w:pPr>
            <w:r>
              <w:rPr>
                <w:w w:val="90"/>
                <w:sz w:val="16"/>
              </w:rPr>
              <w:t>РЭШ: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5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класс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Уроки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13,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21</w:t>
            </w:r>
          </w:p>
        </w:tc>
      </w:tr>
      <w:tr w:rsidR="009D0DE8" w:rsidTr="009D0DE8">
        <w:trPr>
          <w:trHeight w:val="1108"/>
        </w:trPr>
        <w:tc>
          <w:tcPr>
            <w:tcW w:w="471" w:type="dxa"/>
          </w:tcPr>
          <w:p w:rsidR="009D0DE8" w:rsidRDefault="009D0DE8" w:rsidP="009D0DE8">
            <w:pPr>
              <w:pStyle w:val="TableParagraph"/>
              <w:spacing w:before="59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3.4.</w:t>
            </w:r>
          </w:p>
        </w:tc>
        <w:tc>
          <w:tcPr>
            <w:tcW w:w="3937" w:type="dxa"/>
          </w:tcPr>
          <w:p w:rsidR="009D0DE8" w:rsidRDefault="009D0DE8" w:rsidP="009D0DE8">
            <w:pPr>
              <w:pStyle w:val="TableParagraph"/>
              <w:spacing w:before="6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Водные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процедуры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после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утренней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зарядки</w:t>
            </w:r>
          </w:p>
        </w:tc>
        <w:tc>
          <w:tcPr>
            <w:tcW w:w="528" w:type="dxa"/>
          </w:tcPr>
          <w:p w:rsidR="009D0DE8" w:rsidRDefault="009D0DE8" w:rsidP="009D0DE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9D0DE8" w:rsidRDefault="009D0DE8" w:rsidP="009D0DE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9D0DE8" w:rsidRDefault="009D0DE8" w:rsidP="009D0DE8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9D0DE8" w:rsidRDefault="009D0DE8" w:rsidP="009D0DE8">
            <w:pPr>
              <w:pStyle w:val="TableParagraph"/>
              <w:rPr>
                <w:sz w:val="14"/>
              </w:rPr>
            </w:pPr>
          </w:p>
        </w:tc>
        <w:tc>
          <w:tcPr>
            <w:tcW w:w="5127" w:type="dxa"/>
          </w:tcPr>
          <w:p w:rsidR="009D0DE8" w:rsidRDefault="009D0DE8" w:rsidP="009D0DE8">
            <w:pPr>
              <w:pStyle w:val="TableParagraph"/>
              <w:spacing w:before="63" w:line="249" w:lineRule="auto"/>
              <w:ind w:left="72" w:right="402"/>
              <w:rPr>
                <w:sz w:val="16"/>
              </w:rPr>
            </w:pPr>
            <w:r>
              <w:rPr>
                <w:w w:val="90"/>
                <w:sz w:val="16"/>
              </w:rPr>
              <w:t>закрепляют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правила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регулирования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температурных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временных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режимов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закаливающей процедуры;</w:t>
            </w:r>
          </w:p>
          <w:p w:rsidR="009D0DE8" w:rsidRDefault="009D0DE8" w:rsidP="009D0DE8">
            <w:pPr>
              <w:pStyle w:val="TableParagraph"/>
              <w:spacing w:before="2" w:line="254" w:lineRule="auto"/>
              <w:ind w:left="72" w:right="402"/>
              <w:rPr>
                <w:sz w:val="16"/>
              </w:rPr>
            </w:pPr>
            <w:r>
              <w:rPr>
                <w:w w:val="95"/>
                <w:sz w:val="16"/>
              </w:rPr>
              <w:t>записывают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регулярность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изменения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температурного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режима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закаливающих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процедур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изменения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её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временных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параметров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дневник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физической культуры;</w:t>
            </w:r>
          </w:p>
        </w:tc>
        <w:tc>
          <w:tcPr>
            <w:tcW w:w="1008" w:type="dxa"/>
          </w:tcPr>
          <w:p w:rsidR="009D0DE8" w:rsidRDefault="009D0DE8" w:rsidP="009D0DE8">
            <w:pPr>
              <w:pStyle w:val="TableParagraph"/>
              <w:spacing w:before="63" w:line="244" w:lineRule="auto"/>
              <w:ind w:left="77" w:right="274"/>
              <w:rPr>
                <w:sz w:val="16"/>
              </w:rPr>
            </w:pPr>
            <w:r>
              <w:rPr>
                <w:w w:val="95"/>
                <w:sz w:val="16"/>
              </w:rPr>
              <w:t>Работа на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уроке.</w:t>
            </w:r>
          </w:p>
        </w:tc>
        <w:tc>
          <w:tcPr>
            <w:tcW w:w="1382" w:type="dxa"/>
          </w:tcPr>
          <w:p w:rsidR="009D0DE8" w:rsidRDefault="009D0DE8" w:rsidP="009D0DE8">
            <w:pPr>
              <w:pStyle w:val="TableParagraph"/>
              <w:rPr>
                <w:sz w:val="14"/>
              </w:rPr>
            </w:pPr>
          </w:p>
        </w:tc>
      </w:tr>
      <w:tr w:rsidR="009D0DE8" w:rsidTr="009D0DE8">
        <w:trPr>
          <w:trHeight w:val="700"/>
        </w:trPr>
        <w:tc>
          <w:tcPr>
            <w:tcW w:w="471" w:type="dxa"/>
          </w:tcPr>
          <w:p w:rsidR="009D0DE8" w:rsidRDefault="009D0DE8" w:rsidP="009D0DE8">
            <w:pPr>
              <w:pStyle w:val="TableParagraph"/>
              <w:spacing w:before="54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3.5.</w:t>
            </w:r>
          </w:p>
        </w:tc>
        <w:tc>
          <w:tcPr>
            <w:tcW w:w="3937" w:type="dxa"/>
          </w:tcPr>
          <w:p w:rsidR="009D0DE8" w:rsidRDefault="009D0DE8" w:rsidP="009D0DE8">
            <w:pPr>
              <w:pStyle w:val="TableParagraph"/>
              <w:spacing w:before="59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Упражнения</w:t>
            </w:r>
            <w:r>
              <w:rPr>
                <w:b/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  развитие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гибкости</w:t>
            </w:r>
          </w:p>
        </w:tc>
        <w:tc>
          <w:tcPr>
            <w:tcW w:w="528" w:type="dxa"/>
          </w:tcPr>
          <w:p w:rsidR="009D0DE8" w:rsidRDefault="009D0DE8" w:rsidP="009D0DE8">
            <w:pPr>
              <w:pStyle w:val="TableParagraph"/>
              <w:spacing w:before="54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9D0DE8" w:rsidRDefault="009D0DE8" w:rsidP="009D0DE8">
            <w:pPr>
              <w:pStyle w:val="TableParagraph"/>
              <w:spacing w:before="54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9D0DE8" w:rsidRDefault="009D0DE8" w:rsidP="009D0DE8">
            <w:pPr>
              <w:pStyle w:val="TableParagraph"/>
              <w:spacing w:before="54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9D0DE8" w:rsidRDefault="009D0DE8" w:rsidP="009D0DE8">
            <w:pPr>
              <w:pStyle w:val="TableParagraph"/>
              <w:rPr>
                <w:sz w:val="14"/>
              </w:rPr>
            </w:pPr>
          </w:p>
        </w:tc>
        <w:tc>
          <w:tcPr>
            <w:tcW w:w="5127" w:type="dxa"/>
          </w:tcPr>
          <w:p w:rsidR="009D0DE8" w:rsidRDefault="009D0DE8" w:rsidP="009D0DE8">
            <w:pPr>
              <w:pStyle w:val="TableParagraph"/>
              <w:spacing w:before="59" w:line="249" w:lineRule="auto"/>
              <w:ind w:left="72" w:right="402"/>
              <w:rPr>
                <w:sz w:val="16"/>
              </w:rPr>
            </w:pPr>
            <w:r>
              <w:rPr>
                <w:w w:val="90"/>
                <w:sz w:val="16"/>
              </w:rPr>
              <w:t>разучивают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упражнения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подвижность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суставов,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выполняют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исходных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положений,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одноимёнными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разноимёнными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движениями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рук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ног,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вращением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туловища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большой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амплитудой;</w:t>
            </w:r>
          </w:p>
        </w:tc>
        <w:tc>
          <w:tcPr>
            <w:tcW w:w="1008" w:type="dxa"/>
          </w:tcPr>
          <w:p w:rsidR="009D0DE8" w:rsidRDefault="009D0DE8" w:rsidP="009D0DE8">
            <w:pPr>
              <w:pStyle w:val="TableParagraph"/>
              <w:spacing w:before="63" w:line="244" w:lineRule="auto"/>
              <w:ind w:left="77" w:right="274"/>
              <w:rPr>
                <w:sz w:val="16"/>
              </w:rPr>
            </w:pPr>
            <w:r>
              <w:rPr>
                <w:w w:val="95"/>
                <w:sz w:val="16"/>
              </w:rPr>
              <w:t>Работа на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уроке.</w:t>
            </w:r>
          </w:p>
        </w:tc>
        <w:tc>
          <w:tcPr>
            <w:tcW w:w="1382" w:type="dxa"/>
          </w:tcPr>
          <w:p w:rsidR="009D0DE8" w:rsidRDefault="009D0DE8" w:rsidP="009D0DE8">
            <w:pPr>
              <w:pStyle w:val="TableParagraph"/>
              <w:spacing w:before="63" w:line="244" w:lineRule="auto"/>
              <w:ind w:left="78" w:right="92"/>
              <w:rPr>
                <w:sz w:val="16"/>
              </w:rPr>
            </w:pPr>
            <w:r>
              <w:rPr>
                <w:w w:val="90"/>
                <w:sz w:val="16"/>
              </w:rPr>
              <w:t>РЭШ: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5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класс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Урок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17</w:t>
            </w:r>
          </w:p>
        </w:tc>
      </w:tr>
    </w:tbl>
    <w:p w:rsidR="009D0DE8" w:rsidRDefault="009D0DE8" w:rsidP="009D0DE8">
      <w:pPr>
        <w:spacing w:line="244" w:lineRule="auto"/>
        <w:rPr>
          <w:sz w:val="16"/>
        </w:rPr>
        <w:sectPr w:rsidR="009D0DE8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3937"/>
        <w:gridCol w:w="528"/>
        <w:gridCol w:w="1109"/>
        <w:gridCol w:w="1138"/>
        <w:gridCol w:w="806"/>
        <w:gridCol w:w="5127"/>
        <w:gridCol w:w="1008"/>
        <w:gridCol w:w="1382"/>
      </w:tblGrid>
      <w:tr w:rsidR="009D0DE8" w:rsidTr="009D0DE8">
        <w:trPr>
          <w:trHeight w:val="1622"/>
        </w:trPr>
        <w:tc>
          <w:tcPr>
            <w:tcW w:w="471" w:type="dxa"/>
          </w:tcPr>
          <w:p w:rsidR="009D0DE8" w:rsidRDefault="009D0DE8" w:rsidP="009D0DE8">
            <w:pPr>
              <w:pStyle w:val="TableParagraph"/>
              <w:spacing w:before="5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3.6.</w:t>
            </w:r>
          </w:p>
        </w:tc>
        <w:tc>
          <w:tcPr>
            <w:tcW w:w="3937" w:type="dxa"/>
          </w:tcPr>
          <w:p w:rsidR="009D0DE8" w:rsidRDefault="009D0DE8" w:rsidP="009D0DE8">
            <w:pPr>
              <w:pStyle w:val="TableParagraph"/>
              <w:spacing w:before="6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Упражнения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развитие</w:t>
            </w:r>
            <w:r>
              <w:rPr>
                <w:b/>
                <w:spacing w:val="4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координации</w:t>
            </w:r>
          </w:p>
        </w:tc>
        <w:tc>
          <w:tcPr>
            <w:tcW w:w="528" w:type="dxa"/>
          </w:tcPr>
          <w:p w:rsidR="009D0DE8" w:rsidRDefault="009D0DE8" w:rsidP="009D0DE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9D0DE8" w:rsidRDefault="009D0DE8" w:rsidP="009D0DE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9D0DE8" w:rsidRDefault="009D0DE8" w:rsidP="009D0DE8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9D0DE8" w:rsidRDefault="009D0DE8" w:rsidP="009D0DE8">
            <w:pPr>
              <w:pStyle w:val="TableParagraph"/>
              <w:rPr>
                <w:sz w:val="14"/>
              </w:rPr>
            </w:pPr>
          </w:p>
        </w:tc>
        <w:tc>
          <w:tcPr>
            <w:tcW w:w="5127" w:type="dxa"/>
          </w:tcPr>
          <w:p w:rsidR="009D0DE8" w:rsidRDefault="009D0DE8" w:rsidP="009D0DE8">
            <w:pPr>
              <w:pStyle w:val="TableParagraph"/>
              <w:spacing w:before="63" w:line="249" w:lineRule="auto"/>
              <w:ind w:left="72" w:right="402"/>
              <w:rPr>
                <w:sz w:val="16"/>
              </w:rPr>
            </w:pPr>
            <w:r>
              <w:rPr>
                <w:w w:val="90"/>
                <w:sz w:val="16"/>
              </w:rPr>
              <w:t>записывают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дневник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физической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культуры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комплекс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упражнений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занятий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координации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разучивают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его;</w:t>
            </w:r>
          </w:p>
          <w:p w:rsidR="009D0DE8" w:rsidRDefault="009D0DE8" w:rsidP="009D0DE8">
            <w:pPr>
              <w:pStyle w:val="TableParagraph"/>
              <w:spacing w:before="6" w:line="249" w:lineRule="auto"/>
              <w:ind w:left="72" w:right="402"/>
              <w:rPr>
                <w:sz w:val="16"/>
              </w:rPr>
            </w:pPr>
            <w:r>
              <w:rPr>
                <w:w w:val="90"/>
                <w:sz w:val="16"/>
              </w:rPr>
              <w:t>разучивают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упражнения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равновесии,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точности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движений,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жонглировании малым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(теннисным)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мячом;</w:t>
            </w:r>
          </w:p>
          <w:p w:rsidR="009D0DE8" w:rsidRDefault="009D0DE8" w:rsidP="009D0DE8">
            <w:pPr>
              <w:pStyle w:val="TableParagraph"/>
              <w:spacing w:before="2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составляют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содержание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занятия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развитию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координации</w:t>
            </w:r>
          </w:p>
          <w:p w:rsidR="009D0DE8" w:rsidRDefault="009D0DE8" w:rsidP="009D0DE8">
            <w:pPr>
              <w:pStyle w:val="TableParagraph"/>
              <w:spacing w:before="8" w:line="256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с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</w:t>
            </w:r>
            <w:r>
              <w:rPr>
                <w:spacing w:val="2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разученного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комплекса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дополнительных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упражнений,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планируют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регулярное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выполнение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режиме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учебной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недели;</w:t>
            </w:r>
          </w:p>
        </w:tc>
        <w:tc>
          <w:tcPr>
            <w:tcW w:w="1008" w:type="dxa"/>
          </w:tcPr>
          <w:p w:rsidR="009D0DE8" w:rsidRDefault="009D0DE8" w:rsidP="009D0DE8">
            <w:pPr>
              <w:pStyle w:val="TableParagraph"/>
              <w:spacing w:before="63" w:line="244" w:lineRule="auto"/>
              <w:ind w:left="77" w:right="274"/>
              <w:rPr>
                <w:sz w:val="16"/>
              </w:rPr>
            </w:pPr>
            <w:r>
              <w:rPr>
                <w:w w:val="95"/>
                <w:sz w:val="16"/>
              </w:rPr>
              <w:t>Работа на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уроке.</w:t>
            </w:r>
          </w:p>
        </w:tc>
        <w:tc>
          <w:tcPr>
            <w:tcW w:w="1382" w:type="dxa"/>
          </w:tcPr>
          <w:p w:rsidR="009D0DE8" w:rsidRDefault="009D0DE8" w:rsidP="009D0DE8">
            <w:pPr>
              <w:pStyle w:val="TableParagraph"/>
              <w:spacing w:before="63" w:line="244" w:lineRule="auto"/>
              <w:ind w:left="78" w:right="92"/>
              <w:rPr>
                <w:sz w:val="16"/>
              </w:rPr>
            </w:pPr>
            <w:r>
              <w:rPr>
                <w:w w:val="90"/>
                <w:sz w:val="16"/>
              </w:rPr>
              <w:t>РЭШ: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5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класс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Урок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</w:p>
        </w:tc>
      </w:tr>
      <w:tr w:rsidR="009D0DE8" w:rsidTr="009D0DE8">
        <w:trPr>
          <w:trHeight w:val="916"/>
        </w:trPr>
        <w:tc>
          <w:tcPr>
            <w:tcW w:w="471" w:type="dxa"/>
          </w:tcPr>
          <w:p w:rsidR="009D0DE8" w:rsidRDefault="009D0DE8" w:rsidP="009D0DE8">
            <w:pPr>
              <w:pStyle w:val="TableParagraph"/>
              <w:spacing w:before="5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3.7.</w:t>
            </w:r>
          </w:p>
        </w:tc>
        <w:tc>
          <w:tcPr>
            <w:tcW w:w="3937" w:type="dxa"/>
          </w:tcPr>
          <w:p w:rsidR="009D0DE8" w:rsidRDefault="009D0DE8" w:rsidP="009D0DE8">
            <w:pPr>
              <w:pStyle w:val="TableParagraph"/>
              <w:spacing w:before="6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Упражнения</w:t>
            </w:r>
            <w:r>
              <w:rPr>
                <w:b/>
                <w:spacing w:val="4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</w:t>
            </w:r>
            <w:r>
              <w:rPr>
                <w:b/>
                <w:spacing w:val="4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формирование</w:t>
            </w:r>
            <w:r>
              <w:rPr>
                <w:b/>
                <w:spacing w:val="5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телосложения</w:t>
            </w:r>
          </w:p>
        </w:tc>
        <w:tc>
          <w:tcPr>
            <w:tcW w:w="528" w:type="dxa"/>
          </w:tcPr>
          <w:p w:rsidR="009D0DE8" w:rsidRDefault="009D0DE8" w:rsidP="009D0DE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9D0DE8" w:rsidRDefault="009D0DE8" w:rsidP="009D0DE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9D0DE8" w:rsidRDefault="009D0DE8" w:rsidP="009D0DE8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9D0DE8" w:rsidRDefault="009D0DE8" w:rsidP="009D0DE8">
            <w:pPr>
              <w:pStyle w:val="TableParagraph"/>
              <w:rPr>
                <w:sz w:val="14"/>
              </w:rPr>
            </w:pPr>
          </w:p>
        </w:tc>
        <w:tc>
          <w:tcPr>
            <w:tcW w:w="5127" w:type="dxa"/>
          </w:tcPr>
          <w:p w:rsidR="009D0DE8" w:rsidRDefault="009D0DE8" w:rsidP="009D0DE8">
            <w:pPr>
              <w:pStyle w:val="TableParagraph"/>
              <w:spacing w:before="63" w:line="249" w:lineRule="auto"/>
              <w:ind w:left="72" w:right="402"/>
              <w:rPr>
                <w:sz w:val="16"/>
              </w:rPr>
            </w:pPr>
            <w:r>
              <w:rPr>
                <w:w w:val="90"/>
                <w:sz w:val="16"/>
              </w:rPr>
              <w:t>разучивают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упражнения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гантелями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развитие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отдельных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мышечных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групп;</w:t>
            </w:r>
          </w:p>
          <w:p w:rsidR="009D0DE8" w:rsidRDefault="009D0DE8" w:rsidP="009D0DE8">
            <w:pPr>
              <w:pStyle w:val="TableParagraph"/>
              <w:spacing w:before="2" w:line="252" w:lineRule="auto"/>
              <w:ind w:left="72" w:right="402"/>
              <w:rPr>
                <w:sz w:val="16"/>
              </w:rPr>
            </w:pPr>
            <w:r>
              <w:rPr>
                <w:w w:val="90"/>
                <w:sz w:val="16"/>
              </w:rPr>
              <w:t>составляют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комплекс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упражнений,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записывают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регулярность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его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выполнения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дневник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физической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культуры;</w:t>
            </w:r>
          </w:p>
        </w:tc>
        <w:tc>
          <w:tcPr>
            <w:tcW w:w="1008" w:type="dxa"/>
          </w:tcPr>
          <w:p w:rsidR="009D0DE8" w:rsidRDefault="009D0DE8" w:rsidP="009D0DE8">
            <w:pPr>
              <w:pStyle w:val="TableParagraph"/>
              <w:spacing w:before="63" w:line="244" w:lineRule="auto"/>
              <w:ind w:left="77" w:right="274"/>
              <w:rPr>
                <w:sz w:val="16"/>
              </w:rPr>
            </w:pPr>
            <w:r>
              <w:rPr>
                <w:w w:val="95"/>
                <w:sz w:val="16"/>
              </w:rPr>
              <w:t>Работа на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уроке.</w:t>
            </w:r>
          </w:p>
        </w:tc>
        <w:tc>
          <w:tcPr>
            <w:tcW w:w="1382" w:type="dxa"/>
          </w:tcPr>
          <w:p w:rsidR="009D0DE8" w:rsidRDefault="009D0DE8" w:rsidP="009D0DE8">
            <w:pPr>
              <w:pStyle w:val="TableParagraph"/>
              <w:spacing w:before="63" w:line="244" w:lineRule="auto"/>
              <w:ind w:left="78" w:right="92"/>
              <w:rPr>
                <w:sz w:val="16"/>
              </w:rPr>
            </w:pPr>
            <w:r>
              <w:rPr>
                <w:w w:val="90"/>
                <w:sz w:val="16"/>
              </w:rPr>
              <w:t>РЭШ: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5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класс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Урок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</w:p>
        </w:tc>
      </w:tr>
      <w:tr w:rsidR="009D0DE8" w:rsidTr="009D0DE8">
        <w:trPr>
          <w:trHeight w:val="719"/>
        </w:trPr>
        <w:tc>
          <w:tcPr>
            <w:tcW w:w="471" w:type="dxa"/>
          </w:tcPr>
          <w:p w:rsidR="009D0DE8" w:rsidRDefault="009D0DE8" w:rsidP="009D0DE8">
            <w:pPr>
              <w:pStyle w:val="TableParagraph"/>
              <w:spacing w:before="5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3.8.</w:t>
            </w:r>
          </w:p>
        </w:tc>
        <w:tc>
          <w:tcPr>
            <w:tcW w:w="3937" w:type="dxa"/>
          </w:tcPr>
          <w:p w:rsidR="009D0DE8" w:rsidRDefault="009D0DE8" w:rsidP="009D0DE8">
            <w:pPr>
              <w:pStyle w:val="TableParagraph"/>
              <w:spacing w:before="63" w:line="247" w:lineRule="auto"/>
              <w:ind w:right="1111"/>
              <w:rPr>
                <w:b/>
                <w:sz w:val="16"/>
              </w:rPr>
            </w:pPr>
            <w:r>
              <w:rPr>
                <w:i/>
                <w:w w:val="95"/>
                <w:sz w:val="16"/>
              </w:rPr>
              <w:t>Модуль</w:t>
            </w:r>
            <w:r>
              <w:rPr>
                <w:i/>
                <w:spacing w:val="6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«Гимнастика».</w:t>
            </w:r>
            <w:r>
              <w:rPr>
                <w:i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Знакомство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понятием«спортивно-оздоровительная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деятельность</w:t>
            </w:r>
          </w:p>
        </w:tc>
        <w:tc>
          <w:tcPr>
            <w:tcW w:w="528" w:type="dxa"/>
          </w:tcPr>
          <w:p w:rsidR="009D0DE8" w:rsidRDefault="009D0DE8" w:rsidP="009D0DE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9D0DE8" w:rsidRDefault="009D0DE8" w:rsidP="009D0DE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9D0DE8" w:rsidRDefault="009D0DE8" w:rsidP="009D0DE8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9D0DE8" w:rsidRDefault="009D0DE8" w:rsidP="009D0DE8">
            <w:pPr>
              <w:pStyle w:val="TableParagraph"/>
              <w:rPr>
                <w:sz w:val="14"/>
              </w:rPr>
            </w:pPr>
          </w:p>
        </w:tc>
        <w:tc>
          <w:tcPr>
            <w:tcW w:w="5127" w:type="dxa"/>
          </w:tcPr>
          <w:p w:rsidR="009D0DE8" w:rsidRDefault="009D0DE8" w:rsidP="009D0DE8">
            <w:pPr>
              <w:pStyle w:val="TableParagraph"/>
              <w:spacing w:before="63" w:line="247" w:lineRule="auto"/>
              <w:ind w:left="72" w:right="70"/>
              <w:rPr>
                <w:sz w:val="16"/>
              </w:rPr>
            </w:pPr>
            <w:r>
              <w:rPr>
                <w:w w:val="90"/>
                <w:sz w:val="16"/>
              </w:rPr>
              <w:t>знакомятся</w:t>
            </w:r>
            <w:r>
              <w:rPr>
                <w:spacing w:val="5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понятием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«спортивно-оздоровительная</w:t>
            </w:r>
            <w:r>
              <w:rPr>
                <w:spacing w:val="5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деятельность»,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ролью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значением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спортивно-оздоровительной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деятельности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здоровом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жизни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современного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человека;</w:t>
            </w:r>
          </w:p>
        </w:tc>
        <w:tc>
          <w:tcPr>
            <w:tcW w:w="1008" w:type="dxa"/>
          </w:tcPr>
          <w:p w:rsidR="009D0DE8" w:rsidRDefault="009D0DE8" w:rsidP="009D0DE8">
            <w:pPr>
              <w:pStyle w:val="TableParagraph"/>
              <w:spacing w:before="63" w:line="244" w:lineRule="auto"/>
              <w:ind w:left="77" w:right="274"/>
              <w:rPr>
                <w:sz w:val="16"/>
              </w:rPr>
            </w:pPr>
            <w:r>
              <w:rPr>
                <w:w w:val="95"/>
                <w:sz w:val="16"/>
              </w:rPr>
              <w:t>Работа на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уроке.</w:t>
            </w:r>
          </w:p>
        </w:tc>
        <w:tc>
          <w:tcPr>
            <w:tcW w:w="1382" w:type="dxa"/>
          </w:tcPr>
          <w:p w:rsidR="009D0DE8" w:rsidRDefault="009D0DE8" w:rsidP="009D0DE8">
            <w:pPr>
              <w:pStyle w:val="TableParagraph"/>
              <w:spacing w:before="63" w:line="244" w:lineRule="auto"/>
              <w:ind w:left="78" w:right="92"/>
              <w:rPr>
                <w:sz w:val="16"/>
              </w:rPr>
            </w:pPr>
            <w:r>
              <w:rPr>
                <w:w w:val="90"/>
                <w:sz w:val="16"/>
              </w:rPr>
              <w:t>РЭШ: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5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класс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Урок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22</w:t>
            </w:r>
          </w:p>
        </w:tc>
      </w:tr>
      <w:tr w:rsidR="009D0DE8" w:rsidTr="009D0DE8">
        <w:trPr>
          <w:trHeight w:val="2371"/>
        </w:trPr>
        <w:tc>
          <w:tcPr>
            <w:tcW w:w="471" w:type="dxa"/>
          </w:tcPr>
          <w:p w:rsidR="009D0DE8" w:rsidRDefault="009D0DE8" w:rsidP="009D0DE8">
            <w:pPr>
              <w:pStyle w:val="TableParagraph"/>
              <w:spacing w:before="5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3.9.</w:t>
            </w:r>
          </w:p>
        </w:tc>
        <w:tc>
          <w:tcPr>
            <w:tcW w:w="3937" w:type="dxa"/>
          </w:tcPr>
          <w:p w:rsidR="009D0DE8" w:rsidRDefault="009D0DE8" w:rsidP="009D0DE8">
            <w:pPr>
              <w:pStyle w:val="TableParagraph"/>
              <w:spacing w:before="63" w:line="252" w:lineRule="auto"/>
              <w:ind w:right="335"/>
              <w:rPr>
                <w:b/>
                <w:sz w:val="16"/>
              </w:rPr>
            </w:pPr>
            <w:r>
              <w:rPr>
                <w:i/>
                <w:w w:val="90"/>
                <w:sz w:val="16"/>
              </w:rPr>
              <w:t>Модуль</w:t>
            </w:r>
            <w:r>
              <w:rPr>
                <w:i/>
                <w:spacing w:val="1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«Гимнастика».</w:t>
            </w:r>
            <w:r>
              <w:rPr>
                <w:i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Кувырок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вперёд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группировке</w:t>
            </w:r>
          </w:p>
        </w:tc>
        <w:tc>
          <w:tcPr>
            <w:tcW w:w="528" w:type="dxa"/>
          </w:tcPr>
          <w:p w:rsidR="009D0DE8" w:rsidRDefault="009D0DE8" w:rsidP="009D0DE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9D0DE8" w:rsidRDefault="009D0DE8" w:rsidP="009D0DE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9D0DE8" w:rsidRDefault="009D0DE8" w:rsidP="009D0DE8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9D0DE8" w:rsidRDefault="009D0DE8" w:rsidP="009D0DE8">
            <w:pPr>
              <w:pStyle w:val="TableParagraph"/>
              <w:rPr>
                <w:sz w:val="14"/>
              </w:rPr>
            </w:pPr>
          </w:p>
        </w:tc>
        <w:tc>
          <w:tcPr>
            <w:tcW w:w="5127" w:type="dxa"/>
          </w:tcPr>
          <w:p w:rsidR="009D0DE8" w:rsidRDefault="009D0DE8" w:rsidP="009D0DE8">
            <w:pPr>
              <w:pStyle w:val="TableParagraph"/>
              <w:spacing w:before="63" w:line="256" w:lineRule="auto"/>
              <w:ind w:left="72" w:right="70"/>
              <w:rPr>
                <w:sz w:val="16"/>
              </w:rPr>
            </w:pPr>
            <w:r>
              <w:rPr>
                <w:w w:val="90"/>
                <w:sz w:val="16"/>
              </w:rPr>
              <w:t>знакомятся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понятием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«спортивно-оздоровительная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деятельность»,</w:t>
            </w:r>
            <w:r>
              <w:rPr>
                <w:spacing w:val="6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ролью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значением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спортивно-оздоровительной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деятельности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здоровом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жизни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современного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человека;</w:t>
            </w:r>
          </w:p>
          <w:p w:rsidR="009D0DE8" w:rsidRDefault="009D0DE8" w:rsidP="009D0DE8">
            <w:pPr>
              <w:pStyle w:val="TableParagraph"/>
              <w:spacing w:before="1" w:line="249" w:lineRule="auto"/>
              <w:ind w:left="72" w:right="402"/>
              <w:rPr>
                <w:sz w:val="16"/>
              </w:rPr>
            </w:pPr>
            <w:r>
              <w:rPr>
                <w:w w:val="90"/>
                <w:sz w:val="16"/>
              </w:rPr>
              <w:t>рассматривают,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обсуждают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анализируют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иллюстративный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образец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техники выполнения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кувырка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вперёд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 группировке;</w:t>
            </w:r>
          </w:p>
          <w:p w:rsidR="009D0DE8" w:rsidRDefault="009D0DE8" w:rsidP="009D0DE8">
            <w:pPr>
              <w:pStyle w:val="TableParagraph"/>
              <w:spacing w:before="6" w:line="254" w:lineRule="auto"/>
              <w:ind w:left="72" w:right="402"/>
              <w:rPr>
                <w:sz w:val="16"/>
              </w:rPr>
            </w:pPr>
            <w:r>
              <w:rPr>
                <w:w w:val="90"/>
                <w:sz w:val="16"/>
              </w:rPr>
              <w:t>описывают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выполнения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кувырка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вперёд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выделением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фаз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движения,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выясняют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возможность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появление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ошибок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причин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появления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основе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предшествующего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опыта);</w:t>
            </w:r>
          </w:p>
          <w:p w:rsidR="009D0DE8" w:rsidRDefault="009D0DE8" w:rsidP="009D0DE8">
            <w:pPr>
              <w:pStyle w:val="TableParagraph"/>
              <w:spacing w:before="1" w:line="254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совершенствуют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кувырка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вперёд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счёт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повторения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подводящих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упражнений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(перекаты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прыжки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месте,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толчком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двумя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ногами в группировке);</w:t>
            </w:r>
          </w:p>
        </w:tc>
        <w:tc>
          <w:tcPr>
            <w:tcW w:w="1008" w:type="dxa"/>
          </w:tcPr>
          <w:p w:rsidR="009D0DE8" w:rsidRDefault="009D0DE8" w:rsidP="009D0DE8">
            <w:pPr>
              <w:pStyle w:val="TableParagraph"/>
              <w:spacing w:before="63" w:line="249" w:lineRule="auto"/>
              <w:ind w:left="77" w:right="18"/>
              <w:rPr>
                <w:sz w:val="16"/>
              </w:rPr>
            </w:pPr>
            <w:r>
              <w:rPr>
                <w:sz w:val="16"/>
              </w:rPr>
              <w:t>Работа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уроке;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текущих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достижений.</w:t>
            </w:r>
          </w:p>
        </w:tc>
        <w:tc>
          <w:tcPr>
            <w:tcW w:w="1382" w:type="dxa"/>
          </w:tcPr>
          <w:p w:rsidR="009D0DE8" w:rsidRDefault="009D0DE8" w:rsidP="009D0DE8">
            <w:pPr>
              <w:pStyle w:val="TableParagraph"/>
              <w:spacing w:before="63" w:line="244" w:lineRule="auto"/>
              <w:ind w:left="78" w:right="92"/>
              <w:rPr>
                <w:sz w:val="16"/>
              </w:rPr>
            </w:pPr>
            <w:r>
              <w:rPr>
                <w:w w:val="90"/>
                <w:sz w:val="16"/>
              </w:rPr>
              <w:t>РЭШ: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5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класс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Урок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23</w:t>
            </w:r>
          </w:p>
        </w:tc>
      </w:tr>
      <w:tr w:rsidR="009D0DE8" w:rsidTr="009D0DE8">
        <w:trPr>
          <w:trHeight w:val="1488"/>
        </w:trPr>
        <w:tc>
          <w:tcPr>
            <w:tcW w:w="471" w:type="dxa"/>
          </w:tcPr>
          <w:p w:rsidR="009D0DE8" w:rsidRDefault="009D0DE8" w:rsidP="009D0DE8">
            <w:pPr>
              <w:pStyle w:val="TableParagraph"/>
              <w:spacing w:before="5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3.10.</w:t>
            </w:r>
          </w:p>
        </w:tc>
        <w:tc>
          <w:tcPr>
            <w:tcW w:w="3937" w:type="dxa"/>
          </w:tcPr>
          <w:p w:rsidR="009D0DE8" w:rsidRDefault="009D0DE8" w:rsidP="009D0DE8">
            <w:pPr>
              <w:pStyle w:val="TableParagraph"/>
              <w:spacing w:before="59"/>
              <w:ind w:left="100"/>
              <w:rPr>
                <w:b/>
                <w:sz w:val="16"/>
              </w:rPr>
            </w:pPr>
            <w:r>
              <w:rPr>
                <w:i/>
                <w:w w:val="90"/>
                <w:sz w:val="16"/>
              </w:rPr>
              <w:t>Модуль</w:t>
            </w:r>
            <w:r>
              <w:rPr>
                <w:i/>
                <w:spacing w:val="36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«Гимнастика».</w:t>
            </w:r>
            <w:r>
              <w:rPr>
                <w:i/>
                <w:spacing w:val="3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Кувырок</w:t>
            </w:r>
            <w:r>
              <w:rPr>
                <w:b/>
                <w:spacing w:val="3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назад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группировке</w:t>
            </w:r>
          </w:p>
        </w:tc>
        <w:tc>
          <w:tcPr>
            <w:tcW w:w="528" w:type="dxa"/>
          </w:tcPr>
          <w:p w:rsidR="009D0DE8" w:rsidRDefault="009D0DE8" w:rsidP="009D0DE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9D0DE8" w:rsidRDefault="009D0DE8" w:rsidP="009D0DE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9D0DE8" w:rsidRDefault="009D0DE8" w:rsidP="009D0DE8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9D0DE8" w:rsidRDefault="009D0DE8" w:rsidP="009D0DE8">
            <w:pPr>
              <w:pStyle w:val="TableParagraph"/>
              <w:rPr>
                <w:sz w:val="14"/>
              </w:rPr>
            </w:pPr>
          </w:p>
        </w:tc>
        <w:tc>
          <w:tcPr>
            <w:tcW w:w="5127" w:type="dxa"/>
          </w:tcPr>
          <w:p w:rsidR="009D0DE8" w:rsidRDefault="009D0DE8" w:rsidP="009D0DE8">
            <w:pPr>
              <w:pStyle w:val="TableParagraph"/>
              <w:spacing w:before="64" w:line="256" w:lineRule="auto"/>
              <w:ind w:left="72" w:right="402"/>
              <w:rPr>
                <w:sz w:val="16"/>
              </w:rPr>
            </w:pPr>
            <w:r>
              <w:rPr>
                <w:w w:val="90"/>
                <w:sz w:val="16"/>
              </w:rPr>
              <w:t>определяют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задачи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закрепления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совершенствования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кувырка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назад 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группировке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самостоятельных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занятий;</w:t>
            </w:r>
          </w:p>
          <w:p w:rsidR="009D0DE8" w:rsidRDefault="009D0DE8" w:rsidP="009D0DE8">
            <w:pPr>
              <w:pStyle w:val="TableParagraph"/>
              <w:spacing w:line="249" w:lineRule="auto"/>
              <w:ind w:left="72" w:right="402"/>
              <w:rPr>
                <w:sz w:val="16"/>
              </w:rPr>
            </w:pPr>
            <w:r>
              <w:rPr>
                <w:w w:val="90"/>
                <w:sz w:val="16"/>
              </w:rPr>
              <w:t>разучивают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кувырок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назад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группировке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фазам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полной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координации;</w:t>
            </w:r>
          </w:p>
          <w:p w:rsidR="009D0DE8" w:rsidRDefault="009D0DE8" w:rsidP="009D0DE8">
            <w:pPr>
              <w:pStyle w:val="TableParagraph"/>
              <w:spacing w:before="6" w:line="249" w:lineRule="auto"/>
              <w:ind w:left="72" w:right="402"/>
              <w:rPr>
                <w:sz w:val="16"/>
              </w:rPr>
            </w:pPr>
            <w:r>
              <w:rPr>
                <w:w w:val="90"/>
                <w:sz w:val="16"/>
              </w:rPr>
              <w:t>контролируют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технику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выполнения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упражнения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другими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учащимися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помощью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сравнения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её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образцом,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выявляют;</w:t>
            </w:r>
          </w:p>
          <w:p w:rsidR="009D0DE8" w:rsidRDefault="009D0DE8" w:rsidP="009D0DE8">
            <w:pPr>
              <w:pStyle w:val="TableParagraph"/>
              <w:spacing w:before="6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ошибки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предлагают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способы  их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устранения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(обучение  в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парах);</w:t>
            </w:r>
          </w:p>
        </w:tc>
        <w:tc>
          <w:tcPr>
            <w:tcW w:w="1008" w:type="dxa"/>
          </w:tcPr>
          <w:p w:rsidR="009D0DE8" w:rsidRDefault="009D0DE8" w:rsidP="009D0DE8">
            <w:pPr>
              <w:pStyle w:val="TableParagraph"/>
              <w:spacing w:before="64" w:line="247" w:lineRule="auto"/>
              <w:ind w:left="77" w:right="18"/>
              <w:rPr>
                <w:sz w:val="16"/>
              </w:rPr>
            </w:pPr>
            <w:r>
              <w:rPr>
                <w:sz w:val="16"/>
              </w:rPr>
              <w:t>Работа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уроке;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текущих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достижений.</w:t>
            </w:r>
          </w:p>
        </w:tc>
        <w:tc>
          <w:tcPr>
            <w:tcW w:w="1382" w:type="dxa"/>
          </w:tcPr>
          <w:p w:rsidR="009D0DE8" w:rsidRDefault="009D0DE8" w:rsidP="009D0DE8">
            <w:pPr>
              <w:pStyle w:val="TableParagraph"/>
              <w:spacing w:before="64" w:line="244" w:lineRule="auto"/>
              <w:ind w:left="78" w:right="92"/>
              <w:rPr>
                <w:sz w:val="16"/>
              </w:rPr>
            </w:pPr>
            <w:r>
              <w:rPr>
                <w:w w:val="90"/>
                <w:sz w:val="16"/>
              </w:rPr>
              <w:t>РЭШ: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5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класс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Урок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23</w:t>
            </w:r>
          </w:p>
        </w:tc>
      </w:tr>
      <w:tr w:rsidR="009D0DE8" w:rsidRPr="003448EE" w:rsidTr="009D0DE8">
        <w:trPr>
          <w:trHeight w:val="1473"/>
        </w:trPr>
        <w:tc>
          <w:tcPr>
            <w:tcW w:w="471" w:type="dxa"/>
          </w:tcPr>
          <w:p w:rsidR="009D0DE8" w:rsidRDefault="009D0DE8" w:rsidP="009D0DE8">
            <w:pPr>
              <w:pStyle w:val="TableParagraph"/>
              <w:spacing w:before="5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3.11.</w:t>
            </w:r>
          </w:p>
        </w:tc>
        <w:tc>
          <w:tcPr>
            <w:tcW w:w="3937" w:type="dxa"/>
          </w:tcPr>
          <w:p w:rsidR="009D0DE8" w:rsidRDefault="009D0DE8" w:rsidP="009D0DE8">
            <w:pPr>
              <w:pStyle w:val="TableParagraph"/>
              <w:spacing w:before="63" w:line="256" w:lineRule="auto"/>
              <w:ind w:right="335"/>
              <w:rPr>
                <w:b/>
                <w:sz w:val="16"/>
              </w:rPr>
            </w:pPr>
            <w:r>
              <w:rPr>
                <w:i/>
                <w:w w:val="90"/>
                <w:sz w:val="16"/>
              </w:rPr>
              <w:t>Модуль</w:t>
            </w:r>
            <w:r>
              <w:rPr>
                <w:i/>
                <w:spacing w:val="14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«Гимнастика».</w:t>
            </w:r>
            <w:r>
              <w:rPr>
                <w:i/>
                <w:spacing w:val="1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Кувырок</w:t>
            </w:r>
            <w:r>
              <w:rPr>
                <w:b/>
                <w:spacing w:val="2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вперёд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ноги«скрёстно»</w:t>
            </w:r>
          </w:p>
        </w:tc>
        <w:tc>
          <w:tcPr>
            <w:tcW w:w="528" w:type="dxa"/>
          </w:tcPr>
          <w:p w:rsidR="009D0DE8" w:rsidRDefault="009D0DE8" w:rsidP="009D0DE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9D0DE8" w:rsidRDefault="009D0DE8" w:rsidP="009D0DE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9D0DE8" w:rsidRDefault="009D0DE8" w:rsidP="009D0DE8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9D0DE8" w:rsidRDefault="009D0DE8" w:rsidP="009D0DE8">
            <w:pPr>
              <w:pStyle w:val="TableParagraph"/>
              <w:rPr>
                <w:sz w:val="14"/>
              </w:rPr>
            </w:pPr>
          </w:p>
        </w:tc>
        <w:tc>
          <w:tcPr>
            <w:tcW w:w="5127" w:type="dxa"/>
          </w:tcPr>
          <w:p w:rsidR="009D0DE8" w:rsidRDefault="009D0DE8" w:rsidP="009D0DE8">
            <w:pPr>
              <w:pStyle w:val="TableParagraph"/>
              <w:spacing w:before="63" w:line="256" w:lineRule="auto"/>
              <w:ind w:left="72" w:right="402"/>
              <w:rPr>
                <w:sz w:val="16"/>
              </w:rPr>
            </w:pPr>
            <w:r>
              <w:rPr>
                <w:w w:val="90"/>
                <w:sz w:val="16"/>
              </w:rPr>
              <w:t>определяют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задачи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самостоятельного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обучения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закрепления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техники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кувырка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вперёд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ноги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«скрёстно»;</w:t>
            </w:r>
          </w:p>
          <w:p w:rsidR="009D0DE8" w:rsidRDefault="009D0DE8" w:rsidP="009D0DE8">
            <w:pPr>
              <w:pStyle w:val="TableParagraph"/>
              <w:spacing w:line="249" w:lineRule="auto"/>
              <w:ind w:left="72" w:right="402"/>
              <w:rPr>
                <w:sz w:val="16"/>
              </w:rPr>
            </w:pPr>
            <w:r>
              <w:rPr>
                <w:w w:val="90"/>
                <w:sz w:val="16"/>
              </w:rPr>
              <w:t>выполняют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кувырок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вперёд ноги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«скрёстно»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фазам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полной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координации;</w:t>
            </w:r>
          </w:p>
          <w:p w:rsidR="009D0DE8" w:rsidRDefault="009D0DE8" w:rsidP="009D0DE8">
            <w:pPr>
              <w:pStyle w:val="TableParagraph"/>
              <w:spacing w:line="254" w:lineRule="auto"/>
              <w:ind w:left="72" w:right="269"/>
              <w:rPr>
                <w:sz w:val="16"/>
              </w:rPr>
            </w:pPr>
            <w:r>
              <w:rPr>
                <w:w w:val="90"/>
                <w:sz w:val="16"/>
              </w:rPr>
              <w:t>контролируют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упражнения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другими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учащимися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помощью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её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сравнения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иллюстративным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образцом,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выявляют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ошибки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предлагают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способы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устранения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(обучение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парах);</w:t>
            </w:r>
          </w:p>
        </w:tc>
        <w:tc>
          <w:tcPr>
            <w:tcW w:w="1008" w:type="dxa"/>
          </w:tcPr>
          <w:p w:rsidR="009D0DE8" w:rsidRDefault="009D0DE8" w:rsidP="009D0DE8">
            <w:pPr>
              <w:pStyle w:val="TableParagraph"/>
              <w:spacing w:before="63" w:line="249" w:lineRule="auto"/>
              <w:ind w:left="77" w:right="18"/>
              <w:rPr>
                <w:sz w:val="16"/>
              </w:rPr>
            </w:pPr>
            <w:r>
              <w:rPr>
                <w:sz w:val="16"/>
              </w:rPr>
              <w:t>Работа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уроке;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текущих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достижений.</w:t>
            </w:r>
          </w:p>
        </w:tc>
        <w:tc>
          <w:tcPr>
            <w:tcW w:w="1382" w:type="dxa"/>
          </w:tcPr>
          <w:p w:rsidR="009D0DE8" w:rsidRDefault="009D0DE8" w:rsidP="009D0DE8">
            <w:pPr>
              <w:pStyle w:val="TableParagraph"/>
              <w:rPr>
                <w:sz w:val="14"/>
              </w:rPr>
            </w:pPr>
          </w:p>
        </w:tc>
      </w:tr>
    </w:tbl>
    <w:p w:rsidR="009D0DE8" w:rsidRPr="009D0DE8" w:rsidRDefault="009D0DE8" w:rsidP="009D0DE8">
      <w:pPr>
        <w:rPr>
          <w:sz w:val="14"/>
          <w:lang w:val="ru-RU"/>
        </w:rPr>
        <w:sectPr w:rsidR="009D0DE8" w:rsidRPr="009D0DE8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3937"/>
        <w:gridCol w:w="528"/>
        <w:gridCol w:w="1109"/>
        <w:gridCol w:w="1138"/>
        <w:gridCol w:w="806"/>
        <w:gridCol w:w="5127"/>
        <w:gridCol w:w="1008"/>
        <w:gridCol w:w="1382"/>
      </w:tblGrid>
      <w:tr w:rsidR="009D0DE8" w:rsidRPr="003448EE" w:rsidTr="009D0DE8">
        <w:trPr>
          <w:trHeight w:val="2453"/>
        </w:trPr>
        <w:tc>
          <w:tcPr>
            <w:tcW w:w="471" w:type="dxa"/>
          </w:tcPr>
          <w:p w:rsidR="009D0DE8" w:rsidRDefault="009D0DE8" w:rsidP="009D0DE8">
            <w:pPr>
              <w:pStyle w:val="TableParagraph"/>
              <w:spacing w:before="5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3.12.</w:t>
            </w:r>
          </w:p>
        </w:tc>
        <w:tc>
          <w:tcPr>
            <w:tcW w:w="3937" w:type="dxa"/>
          </w:tcPr>
          <w:p w:rsidR="009D0DE8" w:rsidRDefault="009D0DE8" w:rsidP="009D0DE8">
            <w:pPr>
              <w:pStyle w:val="TableParagraph"/>
              <w:spacing w:before="63" w:line="249" w:lineRule="auto"/>
              <w:rPr>
                <w:b/>
                <w:sz w:val="16"/>
              </w:rPr>
            </w:pPr>
            <w:r>
              <w:rPr>
                <w:i/>
                <w:w w:val="90"/>
                <w:sz w:val="16"/>
              </w:rPr>
              <w:t>Модуль</w:t>
            </w:r>
            <w:r>
              <w:rPr>
                <w:i/>
                <w:spacing w:val="3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«Гимнастика».</w:t>
            </w:r>
            <w:r>
              <w:rPr>
                <w:i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Кувырок</w:t>
            </w:r>
            <w:r>
              <w:rPr>
                <w:b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назад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</w:t>
            </w:r>
            <w:r>
              <w:rPr>
                <w:b/>
                <w:spacing w:val="2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стойки</w:t>
            </w:r>
            <w:r>
              <w:rPr>
                <w:b/>
                <w:spacing w:val="3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лопатках</w:t>
            </w:r>
          </w:p>
        </w:tc>
        <w:tc>
          <w:tcPr>
            <w:tcW w:w="528" w:type="dxa"/>
          </w:tcPr>
          <w:p w:rsidR="009D0DE8" w:rsidRDefault="009D0DE8" w:rsidP="009D0DE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9D0DE8" w:rsidRDefault="009D0DE8" w:rsidP="009D0DE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9D0DE8" w:rsidRDefault="009D0DE8" w:rsidP="009D0DE8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9D0DE8" w:rsidRDefault="009D0DE8" w:rsidP="009D0DE8">
            <w:pPr>
              <w:pStyle w:val="TableParagraph"/>
              <w:rPr>
                <w:sz w:val="14"/>
              </w:rPr>
            </w:pPr>
          </w:p>
        </w:tc>
        <w:tc>
          <w:tcPr>
            <w:tcW w:w="5127" w:type="dxa"/>
          </w:tcPr>
          <w:p w:rsidR="009D0DE8" w:rsidRDefault="009D0DE8" w:rsidP="009D0DE8">
            <w:pPr>
              <w:pStyle w:val="TableParagraph"/>
              <w:spacing w:before="68" w:line="256" w:lineRule="auto"/>
              <w:ind w:left="72" w:right="402"/>
              <w:rPr>
                <w:sz w:val="16"/>
              </w:rPr>
            </w:pPr>
            <w:r>
              <w:rPr>
                <w:w w:val="90"/>
                <w:sz w:val="16"/>
              </w:rPr>
              <w:t>рассматривают,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обсуждают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анализируют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иллюстративный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образец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техники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выполнения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кувырка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назад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стойки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лопатках;</w:t>
            </w:r>
          </w:p>
          <w:p w:rsidR="009D0DE8" w:rsidRDefault="009D0DE8" w:rsidP="009D0DE8">
            <w:pPr>
              <w:pStyle w:val="TableParagraph"/>
              <w:spacing w:line="254" w:lineRule="auto"/>
              <w:ind w:left="72" w:right="402"/>
              <w:rPr>
                <w:sz w:val="16"/>
              </w:rPr>
            </w:pPr>
            <w:r>
              <w:rPr>
                <w:w w:val="95"/>
                <w:sz w:val="16"/>
              </w:rPr>
              <w:t>уточняют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выполнение,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наблюдая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техникой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образца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учителя;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описывают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кувырка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стойки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лопатках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фазам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движения;</w:t>
            </w:r>
          </w:p>
          <w:p w:rsidR="009D0DE8" w:rsidRDefault="009D0DE8" w:rsidP="009D0DE8">
            <w:pPr>
              <w:pStyle w:val="TableParagraph"/>
              <w:spacing w:line="249" w:lineRule="auto"/>
              <w:ind w:left="72" w:right="402"/>
              <w:rPr>
                <w:sz w:val="16"/>
              </w:rPr>
            </w:pPr>
            <w:r>
              <w:rPr>
                <w:w w:val="90"/>
                <w:sz w:val="16"/>
              </w:rPr>
              <w:t>определяют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задачи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последовательность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самостоятельного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обучения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технике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кувырка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назад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стойки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лопатках;</w:t>
            </w:r>
          </w:p>
          <w:p w:rsidR="009D0DE8" w:rsidRDefault="009D0DE8" w:rsidP="009D0DE8">
            <w:pPr>
              <w:pStyle w:val="TableParagraph"/>
              <w:spacing w:before="2" w:line="256" w:lineRule="auto"/>
              <w:ind w:left="72" w:right="402"/>
              <w:rPr>
                <w:sz w:val="16"/>
              </w:rPr>
            </w:pPr>
            <w:r>
              <w:rPr>
                <w:w w:val="90"/>
                <w:sz w:val="16"/>
              </w:rPr>
              <w:t>разучивают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технику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кувырка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назад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стойки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лопатках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фазам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движения 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полной координации;;</w:t>
            </w:r>
          </w:p>
          <w:p w:rsidR="009D0DE8" w:rsidRDefault="009D0DE8" w:rsidP="009D0DE8">
            <w:pPr>
              <w:pStyle w:val="TableParagraph"/>
              <w:spacing w:line="254" w:lineRule="auto"/>
              <w:ind w:left="72" w:right="402"/>
              <w:rPr>
                <w:sz w:val="16"/>
              </w:rPr>
            </w:pPr>
            <w:r>
              <w:rPr>
                <w:w w:val="90"/>
                <w:sz w:val="16"/>
              </w:rPr>
              <w:t>контролируют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технику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выполнения</w:t>
            </w:r>
            <w:r>
              <w:rPr>
                <w:spacing w:val="2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упражнения</w:t>
            </w:r>
            <w:r>
              <w:rPr>
                <w:spacing w:val="2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другими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учащимися,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анализируют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её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помощью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сравнения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образца,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выявляют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ошибки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предлагают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способы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устранения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(обучение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парах);</w:t>
            </w:r>
          </w:p>
        </w:tc>
        <w:tc>
          <w:tcPr>
            <w:tcW w:w="1008" w:type="dxa"/>
          </w:tcPr>
          <w:p w:rsidR="009D0DE8" w:rsidRDefault="009D0DE8" w:rsidP="009D0DE8">
            <w:pPr>
              <w:pStyle w:val="TableParagraph"/>
              <w:spacing w:before="63" w:line="249" w:lineRule="auto"/>
              <w:ind w:left="77" w:right="18"/>
              <w:rPr>
                <w:sz w:val="16"/>
              </w:rPr>
            </w:pPr>
            <w:r>
              <w:rPr>
                <w:sz w:val="16"/>
              </w:rPr>
              <w:t>Работа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уроке;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текущих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достижений.</w:t>
            </w:r>
          </w:p>
        </w:tc>
        <w:tc>
          <w:tcPr>
            <w:tcW w:w="1382" w:type="dxa"/>
          </w:tcPr>
          <w:p w:rsidR="009D0DE8" w:rsidRDefault="009D0DE8" w:rsidP="009D0DE8">
            <w:pPr>
              <w:pStyle w:val="TableParagraph"/>
              <w:rPr>
                <w:sz w:val="14"/>
              </w:rPr>
            </w:pPr>
          </w:p>
        </w:tc>
      </w:tr>
      <w:tr w:rsidR="009D0DE8" w:rsidTr="009D0DE8">
        <w:trPr>
          <w:trHeight w:val="1872"/>
        </w:trPr>
        <w:tc>
          <w:tcPr>
            <w:tcW w:w="471" w:type="dxa"/>
          </w:tcPr>
          <w:p w:rsidR="009D0DE8" w:rsidRDefault="009D0DE8" w:rsidP="009D0DE8">
            <w:pPr>
              <w:pStyle w:val="TableParagraph"/>
              <w:spacing w:before="5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3.13.</w:t>
            </w:r>
          </w:p>
        </w:tc>
        <w:tc>
          <w:tcPr>
            <w:tcW w:w="3937" w:type="dxa"/>
          </w:tcPr>
          <w:p w:rsidR="009D0DE8" w:rsidRDefault="009D0DE8" w:rsidP="009D0DE8">
            <w:pPr>
              <w:pStyle w:val="TableParagraph"/>
              <w:spacing w:before="63" w:line="249" w:lineRule="auto"/>
              <w:rPr>
                <w:b/>
                <w:sz w:val="16"/>
              </w:rPr>
            </w:pPr>
            <w:r>
              <w:rPr>
                <w:i/>
                <w:w w:val="90"/>
                <w:sz w:val="16"/>
              </w:rPr>
              <w:t>Модуль</w:t>
            </w:r>
            <w:r>
              <w:rPr>
                <w:i/>
                <w:spacing w:val="1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«Гимнастика».</w:t>
            </w:r>
            <w:r>
              <w:rPr>
                <w:i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Опорный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прыжок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гимнастического козла</w:t>
            </w:r>
          </w:p>
        </w:tc>
        <w:tc>
          <w:tcPr>
            <w:tcW w:w="528" w:type="dxa"/>
          </w:tcPr>
          <w:p w:rsidR="009D0DE8" w:rsidRDefault="009D0DE8" w:rsidP="009D0DE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9" w:type="dxa"/>
          </w:tcPr>
          <w:p w:rsidR="009D0DE8" w:rsidRDefault="009D0DE8" w:rsidP="009D0DE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9D0DE8" w:rsidRDefault="009D0DE8" w:rsidP="009D0DE8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9D0DE8" w:rsidRDefault="009D0DE8" w:rsidP="009D0DE8">
            <w:pPr>
              <w:pStyle w:val="TableParagraph"/>
              <w:rPr>
                <w:sz w:val="14"/>
              </w:rPr>
            </w:pPr>
          </w:p>
        </w:tc>
        <w:tc>
          <w:tcPr>
            <w:tcW w:w="5127" w:type="dxa"/>
          </w:tcPr>
          <w:p w:rsidR="009D0DE8" w:rsidRDefault="009D0DE8" w:rsidP="009D0DE8">
            <w:pPr>
              <w:pStyle w:val="TableParagraph"/>
              <w:spacing w:before="63" w:line="256" w:lineRule="auto"/>
              <w:ind w:left="72" w:right="402"/>
              <w:rPr>
                <w:sz w:val="16"/>
              </w:rPr>
            </w:pPr>
            <w:r>
              <w:rPr>
                <w:w w:val="90"/>
                <w:sz w:val="16"/>
              </w:rPr>
              <w:t>рассматривают,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обсуждают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анализируют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иллюстративный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образец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техники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выполнения опорного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прыжка;</w:t>
            </w:r>
          </w:p>
          <w:p w:rsidR="009D0DE8" w:rsidRDefault="009D0DE8" w:rsidP="009D0DE8">
            <w:pPr>
              <w:pStyle w:val="TableParagraph"/>
              <w:spacing w:line="254" w:lineRule="auto"/>
              <w:ind w:left="72" w:right="402"/>
              <w:rPr>
                <w:sz w:val="16"/>
              </w:rPr>
            </w:pPr>
            <w:r>
              <w:rPr>
                <w:w w:val="95"/>
                <w:sz w:val="16"/>
              </w:rPr>
              <w:t>уточняют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выполнение,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наблюдая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техникой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образца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учителя;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описывают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технику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выполнения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прыжка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выделением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фаз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движений;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повторяют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подводящие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упражнения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оценивают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технику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</w:p>
          <w:p w:rsidR="009D0DE8" w:rsidRDefault="009D0DE8" w:rsidP="009D0DE8">
            <w:pPr>
              <w:pStyle w:val="TableParagraph"/>
              <w:spacing w:line="180" w:lineRule="exact"/>
              <w:ind w:left="72"/>
              <w:rPr>
                <w:sz w:val="16"/>
              </w:rPr>
            </w:pPr>
            <w:r>
              <w:rPr>
                <w:sz w:val="16"/>
              </w:rPr>
              <w:t>выполнения;</w:t>
            </w:r>
          </w:p>
          <w:p w:rsidR="009D0DE8" w:rsidRDefault="009D0DE8" w:rsidP="009D0DE8">
            <w:pPr>
              <w:pStyle w:val="TableParagraph"/>
              <w:spacing w:before="13" w:line="256" w:lineRule="auto"/>
              <w:ind w:left="72" w:right="402"/>
              <w:rPr>
                <w:sz w:val="16"/>
              </w:rPr>
            </w:pPr>
            <w:r>
              <w:rPr>
                <w:w w:val="90"/>
                <w:sz w:val="16"/>
              </w:rPr>
              <w:t>определяют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задачи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последовательность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самостоятельного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обучения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технике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опорного прыжка;</w:t>
            </w:r>
          </w:p>
          <w:p w:rsidR="009D0DE8" w:rsidRDefault="009D0DE8" w:rsidP="009D0DE8">
            <w:pPr>
              <w:pStyle w:val="TableParagraph"/>
              <w:spacing w:line="179" w:lineRule="exact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разучивают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технику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прыжка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фазам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полной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координации;</w:t>
            </w:r>
          </w:p>
        </w:tc>
        <w:tc>
          <w:tcPr>
            <w:tcW w:w="1008" w:type="dxa"/>
          </w:tcPr>
          <w:p w:rsidR="009D0DE8" w:rsidRDefault="009D0DE8" w:rsidP="009D0DE8">
            <w:pPr>
              <w:pStyle w:val="TableParagraph"/>
              <w:spacing w:before="63" w:line="244" w:lineRule="auto"/>
              <w:ind w:left="77" w:right="274"/>
              <w:rPr>
                <w:sz w:val="16"/>
              </w:rPr>
            </w:pPr>
            <w:r>
              <w:rPr>
                <w:w w:val="95"/>
                <w:sz w:val="16"/>
              </w:rPr>
              <w:t>Работа на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уроке.</w:t>
            </w:r>
          </w:p>
        </w:tc>
        <w:tc>
          <w:tcPr>
            <w:tcW w:w="1382" w:type="dxa"/>
          </w:tcPr>
          <w:p w:rsidR="009D0DE8" w:rsidRDefault="009D0DE8" w:rsidP="009D0DE8">
            <w:pPr>
              <w:pStyle w:val="TableParagraph"/>
              <w:spacing w:before="63" w:line="244" w:lineRule="auto"/>
              <w:ind w:left="78" w:right="92"/>
              <w:rPr>
                <w:sz w:val="16"/>
              </w:rPr>
            </w:pPr>
            <w:r>
              <w:rPr>
                <w:w w:val="90"/>
                <w:sz w:val="16"/>
              </w:rPr>
              <w:t>РЭШ: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5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класс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Урок 25</w:t>
            </w:r>
          </w:p>
        </w:tc>
      </w:tr>
      <w:tr w:rsidR="009D0DE8" w:rsidRPr="003448EE" w:rsidTr="009D0DE8">
        <w:trPr>
          <w:trHeight w:val="1685"/>
        </w:trPr>
        <w:tc>
          <w:tcPr>
            <w:tcW w:w="471" w:type="dxa"/>
          </w:tcPr>
          <w:p w:rsidR="009D0DE8" w:rsidRDefault="009D0DE8" w:rsidP="009D0DE8">
            <w:pPr>
              <w:pStyle w:val="TableParagraph"/>
              <w:spacing w:before="5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3.14.</w:t>
            </w:r>
          </w:p>
        </w:tc>
        <w:tc>
          <w:tcPr>
            <w:tcW w:w="3937" w:type="dxa"/>
          </w:tcPr>
          <w:p w:rsidR="009D0DE8" w:rsidRDefault="009D0DE8" w:rsidP="009D0DE8">
            <w:pPr>
              <w:pStyle w:val="TableParagraph"/>
              <w:spacing w:before="63" w:line="256" w:lineRule="auto"/>
              <w:ind w:right="180"/>
              <w:rPr>
                <w:b/>
                <w:sz w:val="16"/>
              </w:rPr>
            </w:pPr>
            <w:r>
              <w:rPr>
                <w:i/>
                <w:w w:val="90"/>
                <w:sz w:val="16"/>
              </w:rPr>
              <w:t>Модуль</w:t>
            </w:r>
            <w:r>
              <w:rPr>
                <w:i/>
                <w:spacing w:val="33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«Гимнастика».</w:t>
            </w:r>
            <w:r>
              <w:rPr>
                <w:i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Гимнастическая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комбинация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низком гимнастическом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бревне</w:t>
            </w:r>
          </w:p>
        </w:tc>
        <w:tc>
          <w:tcPr>
            <w:tcW w:w="528" w:type="dxa"/>
          </w:tcPr>
          <w:p w:rsidR="009D0DE8" w:rsidRDefault="009D0DE8" w:rsidP="009D0DE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9D0DE8" w:rsidRDefault="009D0DE8" w:rsidP="009D0DE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9D0DE8" w:rsidRDefault="009D0DE8" w:rsidP="009D0DE8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9D0DE8" w:rsidRDefault="009D0DE8" w:rsidP="009D0DE8">
            <w:pPr>
              <w:pStyle w:val="TableParagraph"/>
              <w:rPr>
                <w:sz w:val="14"/>
              </w:rPr>
            </w:pPr>
          </w:p>
        </w:tc>
        <w:tc>
          <w:tcPr>
            <w:tcW w:w="5127" w:type="dxa"/>
          </w:tcPr>
          <w:p w:rsidR="009D0DE8" w:rsidRDefault="009D0DE8" w:rsidP="009D0DE8">
            <w:pPr>
              <w:pStyle w:val="TableParagraph"/>
              <w:spacing w:before="68" w:line="256" w:lineRule="auto"/>
              <w:ind w:left="72" w:right="402"/>
              <w:rPr>
                <w:sz w:val="16"/>
              </w:rPr>
            </w:pPr>
            <w:r>
              <w:rPr>
                <w:w w:val="90"/>
                <w:sz w:val="16"/>
              </w:rPr>
              <w:t>знакомятся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комбинацией,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анализируют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трудность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её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упражнений;</w:t>
            </w:r>
          </w:p>
          <w:p w:rsidR="009D0DE8" w:rsidRDefault="009D0DE8" w:rsidP="009D0DE8">
            <w:pPr>
              <w:pStyle w:val="TableParagraph"/>
              <w:spacing w:line="249" w:lineRule="auto"/>
              <w:ind w:left="72" w:right="402"/>
              <w:rPr>
                <w:sz w:val="16"/>
              </w:rPr>
            </w:pPr>
            <w:r>
              <w:rPr>
                <w:w w:val="90"/>
                <w:sz w:val="16"/>
              </w:rPr>
              <w:t>разучивают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упражнения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комбинации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полу,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гимнастической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скамейке,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напольном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гимнастическом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бревне,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низком</w:t>
            </w:r>
          </w:p>
          <w:p w:rsidR="009D0DE8" w:rsidRDefault="009D0DE8" w:rsidP="009D0DE8">
            <w:pPr>
              <w:pStyle w:val="TableParagraph"/>
              <w:spacing w:before="7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гимнастическом</w:t>
            </w:r>
            <w:r>
              <w:rPr>
                <w:spacing w:val="4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бревне;</w:t>
            </w:r>
          </w:p>
          <w:p w:rsidR="009D0DE8" w:rsidRDefault="009D0DE8" w:rsidP="009D0DE8">
            <w:pPr>
              <w:pStyle w:val="TableParagraph"/>
              <w:spacing w:before="8" w:line="254" w:lineRule="auto"/>
              <w:ind w:left="72" w:right="402"/>
              <w:rPr>
                <w:sz w:val="16"/>
              </w:rPr>
            </w:pPr>
            <w:r>
              <w:rPr>
                <w:w w:val="90"/>
                <w:sz w:val="16"/>
              </w:rPr>
              <w:t>контролируют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технику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выполнения</w:t>
            </w:r>
            <w:r>
              <w:rPr>
                <w:spacing w:val="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комбинации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другими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учащимися,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сравнивают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её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иллюстративным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образцом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выявляют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возможные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ошибки,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предлагают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способы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их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устранения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(обучение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группах);</w:t>
            </w:r>
          </w:p>
        </w:tc>
        <w:tc>
          <w:tcPr>
            <w:tcW w:w="1008" w:type="dxa"/>
          </w:tcPr>
          <w:p w:rsidR="009D0DE8" w:rsidRDefault="009D0DE8" w:rsidP="009D0DE8">
            <w:pPr>
              <w:pStyle w:val="TableParagraph"/>
              <w:spacing w:before="63" w:line="249" w:lineRule="auto"/>
              <w:ind w:left="77" w:right="18"/>
              <w:rPr>
                <w:sz w:val="16"/>
              </w:rPr>
            </w:pPr>
            <w:r>
              <w:rPr>
                <w:sz w:val="16"/>
              </w:rPr>
              <w:t>Работа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уроке;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текущих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достижений.</w:t>
            </w:r>
          </w:p>
        </w:tc>
        <w:tc>
          <w:tcPr>
            <w:tcW w:w="1382" w:type="dxa"/>
          </w:tcPr>
          <w:p w:rsidR="009D0DE8" w:rsidRDefault="009D0DE8" w:rsidP="009D0DE8">
            <w:pPr>
              <w:pStyle w:val="TableParagraph"/>
              <w:rPr>
                <w:sz w:val="14"/>
              </w:rPr>
            </w:pPr>
          </w:p>
        </w:tc>
      </w:tr>
      <w:tr w:rsidR="009D0DE8" w:rsidTr="009D0DE8">
        <w:trPr>
          <w:trHeight w:val="1301"/>
        </w:trPr>
        <w:tc>
          <w:tcPr>
            <w:tcW w:w="471" w:type="dxa"/>
          </w:tcPr>
          <w:p w:rsidR="009D0DE8" w:rsidRDefault="009D0DE8" w:rsidP="009D0DE8">
            <w:pPr>
              <w:pStyle w:val="TableParagraph"/>
              <w:spacing w:before="5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3.15.</w:t>
            </w:r>
          </w:p>
        </w:tc>
        <w:tc>
          <w:tcPr>
            <w:tcW w:w="3937" w:type="dxa"/>
          </w:tcPr>
          <w:p w:rsidR="009D0DE8" w:rsidRDefault="009D0DE8" w:rsidP="009D0DE8">
            <w:pPr>
              <w:pStyle w:val="TableParagraph"/>
              <w:spacing w:before="63" w:line="249" w:lineRule="auto"/>
              <w:rPr>
                <w:b/>
                <w:sz w:val="16"/>
              </w:rPr>
            </w:pPr>
            <w:r>
              <w:rPr>
                <w:i/>
                <w:w w:val="90"/>
                <w:sz w:val="16"/>
              </w:rPr>
              <w:t>Модуль</w:t>
            </w:r>
            <w:r>
              <w:rPr>
                <w:i/>
                <w:spacing w:val="6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«Гимнастика».</w:t>
            </w:r>
            <w:r>
              <w:rPr>
                <w:i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Лазанье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перелезание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гимнастической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стенке</w:t>
            </w:r>
          </w:p>
        </w:tc>
        <w:tc>
          <w:tcPr>
            <w:tcW w:w="528" w:type="dxa"/>
          </w:tcPr>
          <w:p w:rsidR="009D0DE8" w:rsidRDefault="009D0DE8" w:rsidP="009D0DE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9D0DE8" w:rsidRDefault="009D0DE8" w:rsidP="009D0DE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9D0DE8" w:rsidRDefault="009D0DE8" w:rsidP="009D0DE8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9D0DE8" w:rsidRDefault="009D0DE8" w:rsidP="009D0DE8">
            <w:pPr>
              <w:pStyle w:val="TableParagraph"/>
              <w:rPr>
                <w:sz w:val="14"/>
              </w:rPr>
            </w:pPr>
          </w:p>
        </w:tc>
        <w:tc>
          <w:tcPr>
            <w:tcW w:w="5127" w:type="dxa"/>
          </w:tcPr>
          <w:p w:rsidR="009D0DE8" w:rsidRDefault="009D0DE8" w:rsidP="009D0DE8">
            <w:pPr>
              <w:pStyle w:val="TableParagraph"/>
              <w:spacing w:before="63" w:line="249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закрепляют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совершенствуют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технику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лазанья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гимнастической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стенке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разноимённым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способом,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передвижение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приставным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шагом;</w:t>
            </w:r>
          </w:p>
          <w:p w:rsidR="009D0DE8" w:rsidRDefault="009D0DE8" w:rsidP="009D0DE8">
            <w:pPr>
              <w:pStyle w:val="TableParagraph"/>
              <w:spacing w:before="2" w:line="254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знакомятся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образцом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учителя,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наблюдают  и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анализируют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технику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лазанья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одноимённым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способом,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описывают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её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фазам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движения;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разучивают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лазанье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одноимённым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способом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фазам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движения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полной</w:t>
            </w:r>
          </w:p>
          <w:p w:rsidR="009D0DE8" w:rsidRDefault="009D0DE8" w:rsidP="009D0DE8">
            <w:pPr>
              <w:pStyle w:val="TableParagraph"/>
              <w:spacing w:line="180" w:lineRule="exact"/>
              <w:ind w:left="72"/>
              <w:rPr>
                <w:sz w:val="16"/>
              </w:rPr>
            </w:pPr>
            <w:r>
              <w:rPr>
                <w:sz w:val="16"/>
              </w:rPr>
              <w:t>координации;</w:t>
            </w:r>
          </w:p>
        </w:tc>
        <w:tc>
          <w:tcPr>
            <w:tcW w:w="1008" w:type="dxa"/>
          </w:tcPr>
          <w:p w:rsidR="009D0DE8" w:rsidRDefault="009D0DE8" w:rsidP="009D0DE8">
            <w:pPr>
              <w:pStyle w:val="TableParagraph"/>
              <w:spacing w:before="63" w:line="249" w:lineRule="auto"/>
              <w:ind w:left="77" w:right="18"/>
              <w:rPr>
                <w:sz w:val="16"/>
              </w:rPr>
            </w:pPr>
            <w:r>
              <w:rPr>
                <w:sz w:val="16"/>
              </w:rPr>
              <w:t>Работа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уроке;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текущих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достижений.</w:t>
            </w:r>
          </w:p>
        </w:tc>
        <w:tc>
          <w:tcPr>
            <w:tcW w:w="1382" w:type="dxa"/>
          </w:tcPr>
          <w:p w:rsidR="009D0DE8" w:rsidRDefault="009D0DE8" w:rsidP="009D0DE8">
            <w:pPr>
              <w:pStyle w:val="TableParagraph"/>
              <w:spacing w:before="63" w:line="244" w:lineRule="auto"/>
              <w:ind w:left="78" w:right="92"/>
              <w:rPr>
                <w:sz w:val="16"/>
              </w:rPr>
            </w:pPr>
            <w:r>
              <w:rPr>
                <w:w w:val="90"/>
                <w:sz w:val="16"/>
              </w:rPr>
              <w:t>РЭШ: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5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класс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Урок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24</w:t>
            </w:r>
          </w:p>
        </w:tc>
      </w:tr>
      <w:tr w:rsidR="009D0DE8" w:rsidTr="009D0DE8">
        <w:trPr>
          <w:trHeight w:val="1680"/>
        </w:trPr>
        <w:tc>
          <w:tcPr>
            <w:tcW w:w="471" w:type="dxa"/>
          </w:tcPr>
          <w:p w:rsidR="009D0DE8" w:rsidRDefault="009D0DE8" w:rsidP="009D0DE8">
            <w:pPr>
              <w:pStyle w:val="TableParagraph"/>
              <w:spacing w:before="5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3.16.</w:t>
            </w:r>
          </w:p>
        </w:tc>
        <w:tc>
          <w:tcPr>
            <w:tcW w:w="3937" w:type="dxa"/>
          </w:tcPr>
          <w:p w:rsidR="009D0DE8" w:rsidRDefault="009D0DE8" w:rsidP="009D0DE8">
            <w:pPr>
              <w:pStyle w:val="TableParagraph"/>
              <w:spacing w:before="63" w:line="249" w:lineRule="auto"/>
              <w:ind w:right="335"/>
              <w:rPr>
                <w:b/>
                <w:sz w:val="16"/>
              </w:rPr>
            </w:pPr>
            <w:r>
              <w:rPr>
                <w:i/>
                <w:w w:val="90"/>
                <w:sz w:val="16"/>
              </w:rPr>
              <w:t>Модуль</w:t>
            </w:r>
            <w:r>
              <w:rPr>
                <w:i/>
                <w:spacing w:val="1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«Гимнастика».</w:t>
            </w:r>
            <w:r>
              <w:rPr>
                <w:i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Расхождение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гимнастической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скамейке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парах</w:t>
            </w:r>
          </w:p>
        </w:tc>
        <w:tc>
          <w:tcPr>
            <w:tcW w:w="528" w:type="dxa"/>
          </w:tcPr>
          <w:p w:rsidR="009D0DE8" w:rsidRDefault="009D0DE8" w:rsidP="009D0DE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9D0DE8" w:rsidRDefault="009D0DE8" w:rsidP="009D0DE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9D0DE8" w:rsidRDefault="009D0DE8" w:rsidP="009D0DE8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9D0DE8" w:rsidRDefault="009D0DE8" w:rsidP="009D0DE8">
            <w:pPr>
              <w:pStyle w:val="TableParagraph"/>
              <w:rPr>
                <w:sz w:val="14"/>
              </w:rPr>
            </w:pPr>
          </w:p>
        </w:tc>
        <w:tc>
          <w:tcPr>
            <w:tcW w:w="5127" w:type="dxa"/>
          </w:tcPr>
          <w:p w:rsidR="009D0DE8" w:rsidRDefault="009D0DE8" w:rsidP="009D0DE8">
            <w:pPr>
              <w:pStyle w:val="TableParagraph"/>
              <w:spacing w:before="68" w:line="249" w:lineRule="auto"/>
              <w:ind w:left="72" w:right="402"/>
              <w:rPr>
                <w:sz w:val="16"/>
              </w:rPr>
            </w:pPr>
            <w:r>
              <w:rPr>
                <w:w w:val="90"/>
                <w:sz w:val="16"/>
              </w:rPr>
              <w:t>знакомятся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образцом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учителя,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анализируют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уточняют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отдельные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элементы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техники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расхождения</w:t>
            </w:r>
            <w:r>
              <w:rPr>
                <w:spacing w:val="2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гимнастической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скамейке</w:t>
            </w:r>
            <w:r>
              <w:rPr>
                <w:spacing w:val="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способом</w:t>
            </w:r>
          </w:p>
          <w:p w:rsidR="009D0DE8" w:rsidRDefault="009D0DE8" w:rsidP="009D0DE8">
            <w:pPr>
              <w:pStyle w:val="TableParagraph"/>
              <w:spacing w:before="6" w:line="256" w:lineRule="auto"/>
              <w:ind w:left="72" w:right="402"/>
              <w:rPr>
                <w:sz w:val="16"/>
              </w:rPr>
            </w:pPr>
            <w:r>
              <w:rPr>
                <w:w w:val="90"/>
                <w:sz w:val="16"/>
              </w:rPr>
              <w:t>«удерживая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плечи»;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выделяют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технически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сложные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его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элементы;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разучивают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технику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расхождения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правым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левым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боком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</w:t>
            </w:r>
          </w:p>
          <w:p w:rsidR="009D0DE8" w:rsidRDefault="009D0DE8" w:rsidP="009D0DE8">
            <w:pPr>
              <w:pStyle w:val="TableParagraph"/>
              <w:spacing w:line="254" w:lineRule="auto"/>
              <w:ind w:left="72" w:right="402"/>
              <w:rPr>
                <w:sz w:val="16"/>
              </w:rPr>
            </w:pPr>
            <w:r>
              <w:rPr>
                <w:w w:val="90"/>
                <w:sz w:val="16"/>
              </w:rPr>
              <w:t>передвижении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полу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гимнастической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скамейке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(обучение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парах);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контролируют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технику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выполнения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упражнения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другими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учащимися,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сравнивают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её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образцом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выявляют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возможные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ошибки,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предлагают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способы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устранения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(обучение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группах);</w:t>
            </w:r>
          </w:p>
        </w:tc>
        <w:tc>
          <w:tcPr>
            <w:tcW w:w="1008" w:type="dxa"/>
          </w:tcPr>
          <w:p w:rsidR="009D0DE8" w:rsidRDefault="009D0DE8" w:rsidP="009D0DE8">
            <w:pPr>
              <w:pStyle w:val="TableParagraph"/>
              <w:spacing w:before="63" w:line="249" w:lineRule="auto"/>
              <w:ind w:left="77" w:right="18"/>
              <w:rPr>
                <w:sz w:val="16"/>
              </w:rPr>
            </w:pPr>
            <w:r>
              <w:rPr>
                <w:sz w:val="16"/>
              </w:rPr>
              <w:t>Работа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уроке;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текущих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достижений.</w:t>
            </w:r>
          </w:p>
        </w:tc>
        <w:tc>
          <w:tcPr>
            <w:tcW w:w="1382" w:type="dxa"/>
          </w:tcPr>
          <w:p w:rsidR="009D0DE8" w:rsidRDefault="009D0DE8" w:rsidP="009D0DE8">
            <w:pPr>
              <w:pStyle w:val="TableParagraph"/>
              <w:spacing w:before="63" w:line="244" w:lineRule="auto"/>
              <w:ind w:left="78" w:right="92"/>
              <w:rPr>
                <w:sz w:val="16"/>
              </w:rPr>
            </w:pPr>
            <w:r>
              <w:rPr>
                <w:w w:val="90"/>
                <w:sz w:val="16"/>
              </w:rPr>
              <w:t>РЭШ: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5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класс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Урок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24</w:t>
            </w:r>
          </w:p>
        </w:tc>
      </w:tr>
      <w:tr w:rsidR="009D0DE8" w:rsidTr="009D0DE8">
        <w:trPr>
          <w:trHeight w:val="897"/>
        </w:trPr>
        <w:tc>
          <w:tcPr>
            <w:tcW w:w="471" w:type="dxa"/>
          </w:tcPr>
          <w:p w:rsidR="009D0DE8" w:rsidRDefault="009D0DE8" w:rsidP="009D0DE8">
            <w:pPr>
              <w:pStyle w:val="TableParagraph"/>
              <w:spacing w:before="63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3.17.</w:t>
            </w:r>
          </w:p>
        </w:tc>
        <w:tc>
          <w:tcPr>
            <w:tcW w:w="3937" w:type="dxa"/>
          </w:tcPr>
          <w:p w:rsidR="009D0DE8" w:rsidRDefault="009D0DE8" w:rsidP="009D0DE8">
            <w:pPr>
              <w:pStyle w:val="TableParagraph"/>
              <w:spacing w:before="68" w:line="252" w:lineRule="auto"/>
              <w:ind w:right="335"/>
              <w:rPr>
                <w:b/>
                <w:sz w:val="16"/>
              </w:rPr>
            </w:pPr>
            <w:r>
              <w:rPr>
                <w:i/>
                <w:w w:val="90"/>
                <w:sz w:val="16"/>
              </w:rPr>
              <w:t>Модуль</w:t>
            </w:r>
            <w:r>
              <w:rPr>
                <w:i/>
                <w:spacing w:val="3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«Лёгкая</w:t>
            </w:r>
            <w:r>
              <w:rPr>
                <w:i/>
                <w:spacing w:val="2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атлетика».</w:t>
            </w:r>
            <w:r>
              <w:rPr>
                <w:i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Бег</w:t>
            </w:r>
            <w:r>
              <w:rPr>
                <w:b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</w:t>
            </w:r>
            <w:r>
              <w:rPr>
                <w:b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равномерной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скоростью на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длинные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дистанции</w:t>
            </w:r>
          </w:p>
        </w:tc>
        <w:tc>
          <w:tcPr>
            <w:tcW w:w="528" w:type="dxa"/>
          </w:tcPr>
          <w:p w:rsidR="009D0DE8" w:rsidRDefault="009D0DE8" w:rsidP="009D0DE8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9D0DE8" w:rsidRDefault="009D0DE8" w:rsidP="009D0DE8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9D0DE8" w:rsidRDefault="009D0DE8" w:rsidP="009D0DE8">
            <w:pPr>
              <w:pStyle w:val="TableParagraph"/>
              <w:spacing w:before="63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9D0DE8" w:rsidRDefault="009D0DE8" w:rsidP="009D0DE8">
            <w:pPr>
              <w:pStyle w:val="TableParagraph"/>
              <w:rPr>
                <w:sz w:val="14"/>
              </w:rPr>
            </w:pPr>
          </w:p>
        </w:tc>
        <w:tc>
          <w:tcPr>
            <w:tcW w:w="5127" w:type="dxa"/>
          </w:tcPr>
          <w:p w:rsidR="009D0DE8" w:rsidRDefault="009D0DE8" w:rsidP="009D0DE8">
            <w:pPr>
              <w:pStyle w:val="TableParagraph"/>
              <w:spacing w:before="68" w:line="247" w:lineRule="auto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описывают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технику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равномерного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бега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разучивают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его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учебной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дистанции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(за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лидером,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коррекцией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скорости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передвижения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учителем);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разучивают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поворот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время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равномерного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бега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учебной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дистанции;</w:t>
            </w:r>
          </w:p>
        </w:tc>
        <w:tc>
          <w:tcPr>
            <w:tcW w:w="1008" w:type="dxa"/>
          </w:tcPr>
          <w:p w:rsidR="009D0DE8" w:rsidRDefault="009D0DE8" w:rsidP="009D0DE8">
            <w:pPr>
              <w:pStyle w:val="TableParagraph"/>
              <w:spacing w:before="68" w:line="249" w:lineRule="auto"/>
              <w:ind w:left="77" w:right="18"/>
              <w:rPr>
                <w:sz w:val="16"/>
              </w:rPr>
            </w:pPr>
            <w:r>
              <w:rPr>
                <w:sz w:val="16"/>
              </w:rPr>
              <w:t>Работа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уроке;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текущих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достижений.</w:t>
            </w:r>
          </w:p>
        </w:tc>
        <w:tc>
          <w:tcPr>
            <w:tcW w:w="1382" w:type="dxa"/>
          </w:tcPr>
          <w:p w:rsidR="009D0DE8" w:rsidRDefault="009D0DE8" w:rsidP="009D0DE8">
            <w:pPr>
              <w:pStyle w:val="TableParagraph"/>
              <w:spacing w:before="68" w:line="244" w:lineRule="auto"/>
              <w:ind w:left="78" w:right="92"/>
              <w:rPr>
                <w:sz w:val="16"/>
              </w:rPr>
            </w:pPr>
            <w:r>
              <w:rPr>
                <w:w w:val="90"/>
                <w:sz w:val="16"/>
              </w:rPr>
              <w:t>РЭШ: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5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класс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Урок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26</w:t>
            </w:r>
          </w:p>
        </w:tc>
      </w:tr>
    </w:tbl>
    <w:p w:rsidR="009D0DE8" w:rsidRDefault="009D0DE8" w:rsidP="009D0DE8">
      <w:pPr>
        <w:spacing w:line="244" w:lineRule="auto"/>
        <w:rPr>
          <w:sz w:val="16"/>
        </w:rPr>
        <w:sectPr w:rsidR="009D0DE8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3937"/>
        <w:gridCol w:w="528"/>
        <w:gridCol w:w="1109"/>
        <w:gridCol w:w="1138"/>
        <w:gridCol w:w="806"/>
        <w:gridCol w:w="5127"/>
        <w:gridCol w:w="1008"/>
        <w:gridCol w:w="1382"/>
      </w:tblGrid>
      <w:tr w:rsidR="009D0DE8" w:rsidTr="009D0DE8">
        <w:trPr>
          <w:trHeight w:val="1045"/>
        </w:trPr>
        <w:tc>
          <w:tcPr>
            <w:tcW w:w="471" w:type="dxa"/>
          </w:tcPr>
          <w:p w:rsidR="009D0DE8" w:rsidRDefault="009D0DE8" w:rsidP="009D0DE8">
            <w:pPr>
              <w:pStyle w:val="TableParagraph"/>
              <w:spacing w:before="5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3.18.</w:t>
            </w:r>
          </w:p>
        </w:tc>
        <w:tc>
          <w:tcPr>
            <w:tcW w:w="3937" w:type="dxa"/>
          </w:tcPr>
          <w:p w:rsidR="009D0DE8" w:rsidRDefault="009D0DE8" w:rsidP="009D0DE8">
            <w:pPr>
              <w:pStyle w:val="TableParagraph"/>
              <w:spacing w:before="63" w:line="252" w:lineRule="auto"/>
              <w:rPr>
                <w:b/>
                <w:sz w:val="16"/>
              </w:rPr>
            </w:pPr>
            <w:r>
              <w:rPr>
                <w:i/>
                <w:sz w:val="16"/>
              </w:rPr>
              <w:t xml:space="preserve">Модуль «Лёгкая атлетика». </w:t>
            </w:r>
            <w:r>
              <w:rPr>
                <w:b/>
                <w:sz w:val="16"/>
              </w:rPr>
              <w:t>Знакомство с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рекомендациями</w:t>
            </w:r>
            <w:r>
              <w:rPr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технике</w:t>
            </w:r>
            <w:r>
              <w:rPr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безопасности</w:t>
            </w:r>
            <w:r>
              <w:rPr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во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время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выполнения беговых упражнений 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самостоятельных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занятиях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лёгкой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атлетикой</w:t>
            </w:r>
          </w:p>
        </w:tc>
        <w:tc>
          <w:tcPr>
            <w:tcW w:w="528" w:type="dxa"/>
          </w:tcPr>
          <w:p w:rsidR="009D0DE8" w:rsidRDefault="009D0DE8" w:rsidP="009D0DE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9D0DE8" w:rsidRDefault="009D0DE8" w:rsidP="009D0DE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9D0DE8" w:rsidRDefault="009D0DE8" w:rsidP="009D0DE8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9D0DE8" w:rsidRDefault="009D0DE8" w:rsidP="009D0DE8">
            <w:pPr>
              <w:pStyle w:val="TableParagraph"/>
              <w:rPr>
                <w:sz w:val="14"/>
              </w:rPr>
            </w:pPr>
          </w:p>
        </w:tc>
        <w:tc>
          <w:tcPr>
            <w:tcW w:w="5127" w:type="dxa"/>
          </w:tcPr>
          <w:p w:rsidR="009D0DE8" w:rsidRDefault="009D0DE8" w:rsidP="009D0DE8">
            <w:pPr>
              <w:pStyle w:val="TableParagraph"/>
              <w:spacing w:before="68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знакомятся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рекомендациями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технике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безопасности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время</w:t>
            </w:r>
          </w:p>
          <w:p w:rsidR="009D0DE8" w:rsidRDefault="009D0DE8" w:rsidP="009D0DE8">
            <w:pPr>
              <w:pStyle w:val="TableParagraph"/>
              <w:spacing w:before="3" w:line="244" w:lineRule="auto"/>
              <w:ind w:left="72" w:right="402"/>
              <w:rPr>
                <w:sz w:val="16"/>
              </w:rPr>
            </w:pPr>
            <w:r>
              <w:rPr>
                <w:w w:val="90"/>
                <w:sz w:val="16"/>
              </w:rPr>
              <w:t>выполнения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беговых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упражнений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самостоятельных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занятиях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лёгкой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атлетикой;</w:t>
            </w:r>
          </w:p>
        </w:tc>
        <w:tc>
          <w:tcPr>
            <w:tcW w:w="1008" w:type="dxa"/>
          </w:tcPr>
          <w:p w:rsidR="009D0DE8" w:rsidRDefault="009D0DE8" w:rsidP="009D0DE8">
            <w:pPr>
              <w:pStyle w:val="TableParagraph"/>
              <w:spacing w:before="63" w:line="244" w:lineRule="auto"/>
              <w:ind w:left="77" w:right="274"/>
              <w:rPr>
                <w:sz w:val="16"/>
              </w:rPr>
            </w:pPr>
            <w:r>
              <w:rPr>
                <w:w w:val="95"/>
                <w:sz w:val="16"/>
              </w:rPr>
              <w:t>Работа на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уроке.</w:t>
            </w:r>
          </w:p>
        </w:tc>
        <w:tc>
          <w:tcPr>
            <w:tcW w:w="1382" w:type="dxa"/>
          </w:tcPr>
          <w:p w:rsidR="009D0DE8" w:rsidRDefault="009D0DE8" w:rsidP="009D0DE8">
            <w:pPr>
              <w:pStyle w:val="TableParagraph"/>
              <w:rPr>
                <w:sz w:val="14"/>
              </w:rPr>
            </w:pPr>
          </w:p>
        </w:tc>
      </w:tr>
      <w:tr w:rsidR="009D0DE8" w:rsidTr="009D0DE8">
        <w:trPr>
          <w:trHeight w:val="1109"/>
        </w:trPr>
        <w:tc>
          <w:tcPr>
            <w:tcW w:w="471" w:type="dxa"/>
          </w:tcPr>
          <w:p w:rsidR="009D0DE8" w:rsidRDefault="009D0DE8" w:rsidP="009D0DE8">
            <w:pPr>
              <w:pStyle w:val="TableParagraph"/>
              <w:spacing w:before="5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3.19.</w:t>
            </w:r>
          </w:p>
        </w:tc>
        <w:tc>
          <w:tcPr>
            <w:tcW w:w="3937" w:type="dxa"/>
          </w:tcPr>
          <w:p w:rsidR="009D0DE8" w:rsidRDefault="009D0DE8" w:rsidP="009D0DE8">
            <w:pPr>
              <w:pStyle w:val="TableParagraph"/>
              <w:spacing w:before="64" w:line="249" w:lineRule="auto"/>
              <w:rPr>
                <w:b/>
                <w:sz w:val="16"/>
              </w:rPr>
            </w:pPr>
            <w:r>
              <w:rPr>
                <w:i/>
                <w:w w:val="90"/>
                <w:sz w:val="16"/>
              </w:rPr>
              <w:t>Модуль</w:t>
            </w:r>
            <w:r>
              <w:rPr>
                <w:i/>
                <w:spacing w:val="4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«Лёгкая</w:t>
            </w:r>
            <w:r>
              <w:rPr>
                <w:i/>
                <w:spacing w:val="2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атлетика».</w:t>
            </w:r>
            <w:r>
              <w:rPr>
                <w:i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Бег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максимальной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скоростью на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короткие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дистанции</w:t>
            </w:r>
          </w:p>
        </w:tc>
        <w:tc>
          <w:tcPr>
            <w:tcW w:w="528" w:type="dxa"/>
          </w:tcPr>
          <w:p w:rsidR="009D0DE8" w:rsidRDefault="009D0DE8" w:rsidP="009D0DE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9D0DE8" w:rsidRDefault="009D0DE8" w:rsidP="009D0DE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9D0DE8" w:rsidRDefault="009D0DE8" w:rsidP="009D0DE8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9D0DE8" w:rsidRDefault="009D0DE8" w:rsidP="009D0DE8">
            <w:pPr>
              <w:pStyle w:val="TableParagraph"/>
              <w:rPr>
                <w:sz w:val="14"/>
              </w:rPr>
            </w:pPr>
          </w:p>
        </w:tc>
        <w:tc>
          <w:tcPr>
            <w:tcW w:w="5127" w:type="dxa"/>
          </w:tcPr>
          <w:p w:rsidR="009D0DE8" w:rsidRDefault="009D0DE8" w:rsidP="009D0DE8">
            <w:pPr>
              <w:pStyle w:val="TableParagraph"/>
              <w:spacing w:before="64" w:line="249" w:lineRule="auto"/>
              <w:ind w:left="72" w:right="402"/>
              <w:rPr>
                <w:sz w:val="16"/>
              </w:rPr>
            </w:pPr>
            <w:r>
              <w:rPr>
                <w:w w:val="90"/>
                <w:sz w:val="16"/>
              </w:rPr>
              <w:t>закрепляют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совершенствуют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бега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короткие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дистанции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высокого старта;</w:t>
            </w:r>
          </w:p>
          <w:p w:rsidR="009D0DE8" w:rsidRDefault="009D0DE8" w:rsidP="009D0DE8">
            <w:pPr>
              <w:pStyle w:val="TableParagraph"/>
              <w:spacing w:before="6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разучивают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стартовое</w:t>
            </w:r>
            <w:r>
              <w:rPr>
                <w:spacing w:val="3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финишное  ускорение;</w:t>
            </w:r>
          </w:p>
          <w:p w:rsidR="009D0DE8" w:rsidRDefault="009D0DE8" w:rsidP="009D0DE8">
            <w:pPr>
              <w:pStyle w:val="TableParagraph"/>
              <w:spacing w:before="8" w:line="249" w:lineRule="auto"/>
              <w:ind w:left="72" w:right="402"/>
              <w:rPr>
                <w:sz w:val="16"/>
              </w:rPr>
            </w:pPr>
            <w:r>
              <w:rPr>
                <w:w w:val="90"/>
                <w:sz w:val="16"/>
              </w:rPr>
              <w:t>разучивают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бег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максимальной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скоростью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высокого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старта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учебной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дистанции в 60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м;</w:t>
            </w:r>
          </w:p>
        </w:tc>
        <w:tc>
          <w:tcPr>
            <w:tcW w:w="1008" w:type="dxa"/>
          </w:tcPr>
          <w:p w:rsidR="009D0DE8" w:rsidRDefault="009D0DE8" w:rsidP="009D0DE8">
            <w:pPr>
              <w:pStyle w:val="TableParagraph"/>
              <w:spacing w:before="64" w:line="249" w:lineRule="auto"/>
              <w:ind w:left="77" w:right="18"/>
              <w:rPr>
                <w:sz w:val="16"/>
              </w:rPr>
            </w:pPr>
            <w:r>
              <w:rPr>
                <w:sz w:val="16"/>
              </w:rPr>
              <w:t>Работа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уроке;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текущих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достижений.</w:t>
            </w:r>
          </w:p>
        </w:tc>
        <w:tc>
          <w:tcPr>
            <w:tcW w:w="1382" w:type="dxa"/>
          </w:tcPr>
          <w:p w:rsidR="009D0DE8" w:rsidRDefault="009D0DE8" w:rsidP="009D0DE8">
            <w:pPr>
              <w:pStyle w:val="TableParagraph"/>
              <w:spacing w:before="64" w:line="244" w:lineRule="auto"/>
              <w:ind w:left="78" w:right="92"/>
              <w:rPr>
                <w:sz w:val="16"/>
              </w:rPr>
            </w:pPr>
            <w:r>
              <w:rPr>
                <w:w w:val="90"/>
                <w:sz w:val="16"/>
              </w:rPr>
              <w:t>РЭШ: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5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класс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Урок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26</w:t>
            </w:r>
          </w:p>
        </w:tc>
      </w:tr>
      <w:tr w:rsidR="009D0DE8" w:rsidTr="009D0DE8">
        <w:trPr>
          <w:trHeight w:val="911"/>
        </w:trPr>
        <w:tc>
          <w:tcPr>
            <w:tcW w:w="471" w:type="dxa"/>
          </w:tcPr>
          <w:p w:rsidR="009D0DE8" w:rsidRDefault="009D0DE8" w:rsidP="009D0DE8">
            <w:pPr>
              <w:pStyle w:val="TableParagraph"/>
              <w:spacing w:before="5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3.20.</w:t>
            </w:r>
          </w:p>
        </w:tc>
        <w:tc>
          <w:tcPr>
            <w:tcW w:w="3937" w:type="dxa"/>
          </w:tcPr>
          <w:p w:rsidR="009D0DE8" w:rsidRDefault="009D0DE8" w:rsidP="009D0DE8">
            <w:pPr>
              <w:pStyle w:val="TableParagraph"/>
              <w:spacing w:before="64" w:line="249" w:lineRule="auto"/>
              <w:ind w:right="335"/>
              <w:rPr>
                <w:b/>
                <w:i/>
                <w:sz w:val="16"/>
              </w:rPr>
            </w:pPr>
            <w:r>
              <w:rPr>
                <w:i/>
                <w:w w:val="90"/>
                <w:sz w:val="16"/>
              </w:rPr>
              <w:t>Модуль</w:t>
            </w:r>
            <w:r>
              <w:rPr>
                <w:i/>
                <w:spacing w:val="1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«Лёгкая</w:t>
            </w:r>
            <w:r>
              <w:rPr>
                <w:i/>
                <w:spacing w:val="1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атлетика».</w:t>
            </w:r>
            <w:r>
              <w:rPr>
                <w:i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Прыжок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длину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разбега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способом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«согнув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ноги</w:t>
            </w:r>
            <w:r>
              <w:rPr>
                <w:b/>
                <w:i/>
                <w:sz w:val="16"/>
              </w:rPr>
              <w:t>»</w:t>
            </w:r>
          </w:p>
        </w:tc>
        <w:tc>
          <w:tcPr>
            <w:tcW w:w="528" w:type="dxa"/>
          </w:tcPr>
          <w:p w:rsidR="009D0DE8" w:rsidRDefault="009D0DE8" w:rsidP="009D0DE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9D0DE8" w:rsidRDefault="009D0DE8" w:rsidP="009D0DE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9D0DE8" w:rsidRDefault="009D0DE8" w:rsidP="009D0DE8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9D0DE8" w:rsidRDefault="009D0DE8" w:rsidP="009D0DE8">
            <w:pPr>
              <w:pStyle w:val="TableParagraph"/>
              <w:rPr>
                <w:sz w:val="14"/>
              </w:rPr>
            </w:pPr>
          </w:p>
        </w:tc>
        <w:tc>
          <w:tcPr>
            <w:tcW w:w="5127" w:type="dxa"/>
          </w:tcPr>
          <w:p w:rsidR="009D0DE8" w:rsidRDefault="009D0DE8" w:rsidP="009D0DE8">
            <w:pPr>
              <w:pStyle w:val="TableParagraph"/>
              <w:spacing w:before="64" w:line="247" w:lineRule="auto"/>
              <w:ind w:left="72" w:right="402"/>
              <w:rPr>
                <w:sz w:val="16"/>
              </w:rPr>
            </w:pPr>
            <w:r>
              <w:rPr>
                <w:w w:val="95"/>
                <w:sz w:val="16"/>
              </w:rPr>
              <w:t>повторяют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описание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техники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прыжка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его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отдельные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фазы;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закрепляют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совершенствуют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прыжка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длину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разбега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способом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«согнув ноги»;</w:t>
            </w:r>
          </w:p>
        </w:tc>
        <w:tc>
          <w:tcPr>
            <w:tcW w:w="1008" w:type="dxa"/>
          </w:tcPr>
          <w:p w:rsidR="009D0DE8" w:rsidRDefault="009D0DE8" w:rsidP="009D0DE8">
            <w:pPr>
              <w:pStyle w:val="TableParagraph"/>
              <w:spacing w:before="64" w:line="247" w:lineRule="auto"/>
              <w:ind w:left="77" w:right="18"/>
              <w:rPr>
                <w:sz w:val="16"/>
              </w:rPr>
            </w:pPr>
            <w:r>
              <w:rPr>
                <w:sz w:val="16"/>
              </w:rPr>
              <w:t>Работа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уроке;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текущих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достижений.</w:t>
            </w:r>
          </w:p>
        </w:tc>
        <w:tc>
          <w:tcPr>
            <w:tcW w:w="1382" w:type="dxa"/>
          </w:tcPr>
          <w:p w:rsidR="009D0DE8" w:rsidRDefault="009D0DE8" w:rsidP="009D0DE8">
            <w:pPr>
              <w:pStyle w:val="TableParagraph"/>
              <w:spacing w:before="64" w:line="244" w:lineRule="auto"/>
              <w:ind w:left="78" w:right="92"/>
              <w:rPr>
                <w:sz w:val="16"/>
              </w:rPr>
            </w:pPr>
            <w:r>
              <w:rPr>
                <w:w w:val="90"/>
                <w:sz w:val="16"/>
              </w:rPr>
              <w:t>РЭШ: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5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класс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Урок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27</w:t>
            </w:r>
          </w:p>
        </w:tc>
      </w:tr>
      <w:tr w:rsidR="009D0DE8" w:rsidTr="009D0DE8">
        <w:trPr>
          <w:trHeight w:val="1300"/>
        </w:trPr>
        <w:tc>
          <w:tcPr>
            <w:tcW w:w="471" w:type="dxa"/>
          </w:tcPr>
          <w:p w:rsidR="009D0DE8" w:rsidRDefault="009D0DE8" w:rsidP="009D0DE8">
            <w:pPr>
              <w:pStyle w:val="TableParagraph"/>
              <w:spacing w:before="5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3.21.</w:t>
            </w:r>
          </w:p>
        </w:tc>
        <w:tc>
          <w:tcPr>
            <w:tcW w:w="3937" w:type="dxa"/>
          </w:tcPr>
          <w:p w:rsidR="009D0DE8" w:rsidRDefault="009D0DE8" w:rsidP="009D0DE8">
            <w:pPr>
              <w:pStyle w:val="TableParagraph"/>
              <w:spacing w:before="63" w:line="254" w:lineRule="auto"/>
              <w:ind w:right="335"/>
              <w:rPr>
                <w:b/>
                <w:sz w:val="16"/>
              </w:rPr>
            </w:pPr>
            <w:r>
              <w:rPr>
                <w:i/>
                <w:sz w:val="16"/>
              </w:rPr>
              <w:t xml:space="preserve">Модуль «Лёгкая атлетика». </w:t>
            </w:r>
            <w:r>
              <w:rPr>
                <w:b/>
                <w:sz w:val="16"/>
              </w:rPr>
              <w:t>Знакомство с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рекомендациями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учителя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технике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безопасности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занятиях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прыжками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</w:t>
            </w:r>
            <w:r>
              <w:rPr>
                <w:b/>
                <w:spacing w:val="-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способами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использования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для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развития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скоростно-силовых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способностей</w:t>
            </w:r>
          </w:p>
        </w:tc>
        <w:tc>
          <w:tcPr>
            <w:tcW w:w="528" w:type="dxa"/>
          </w:tcPr>
          <w:p w:rsidR="009D0DE8" w:rsidRDefault="009D0DE8" w:rsidP="009D0DE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9D0DE8" w:rsidRDefault="009D0DE8" w:rsidP="009D0DE8">
            <w:pPr>
              <w:pStyle w:val="TableParagraph"/>
              <w:rPr>
                <w:sz w:val="14"/>
              </w:rPr>
            </w:pPr>
          </w:p>
        </w:tc>
        <w:tc>
          <w:tcPr>
            <w:tcW w:w="1138" w:type="dxa"/>
          </w:tcPr>
          <w:p w:rsidR="009D0DE8" w:rsidRDefault="009D0DE8" w:rsidP="009D0DE8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</w:tcPr>
          <w:p w:rsidR="009D0DE8" w:rsidRDefault="009D0DE8" w:rsidP="009D0DE8">
            <w:pPr>
              <w:pStyle w:val="TableParagraph"/>
              <w:rPr>
                <w:sz w:val="14"/>
              </w:rPr>
            </w:pPr>
          </w:p>
        </w:tc>
        <w:tc>
          <w:tcPr>
            <w:tcW w:w="5127" w:type="dxa"/>
          </w:tcPr>
          <w:p w:rsidR="009D0DE8" w:rsidRDefault="009D0DE8" w:rsidP="009D0DE8">
            <w:pPr>
              <w:pStyle w:val="TableParagraph"/>
              <w:spacing w:before="63" w:line="254" w:lineRule="auto"/>
              <w:ind w:left="72" w:right="402"/>
              <w:rPr>
                <w:sz w:val="16"/>
              </w:rPr>
            </w:pPr>
            <w:r>
              <w:rPr>
                <w:w w:val="90"/>
                <w:sz w:val="16"/>
              </w:rPr>
              <w:t>контролируют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технику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выполнения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упражнения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другими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учащимися,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сравнивают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её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образцом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выявляют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возможные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ошибки,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предлагают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способы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устранения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(обучение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группах);</w:t>
            </w:r>
          </w:p>
          <w:p w:rsidR="009D0DE8" w:rsidRDefault="009D0DE8" w:rsidP="009D0DE8">
            <w:pPr>
              <w:pStyle w:val="TableParagraph"/>
              <w:spacing w:line="249" w:lineRule="auto"/>
              <w:ind w:left="72" w:right="583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знакомятся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рекомендациями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учителя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технике безопасности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занятиях прыжками 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 способами 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использования для развития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скоростно-силовых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способностей;</w:t>
            </w:r>
          </w:p>
        </w:tc>
        <w:tc>
          <w:tcPr>
            <w:tcW w:w="1008" w:type="dxa"/>
          </w:tcPr>
          <w:p w:rsidR="009D0DE8" w:rsidRDefault="009D0DE8" w:rsidP="009D0DE8">
            <w:pPr>
              <w:pStyle w:val="TableParagraph"/>
              <w:spacing w:before="63" w:line="244" w:lineRule="auto"/>
              <w:ind w:left="77" w:right="274"/>
              <w:rPr>
                <w:sz w:val="16"/>
              </w:rPr>
            </w:pPr>
            <w:r>
              <w:rPr>
                <w:w w:val="95"/>
                <w:sz w:val="16"/>
              </w:rPr>
              <w:t>Работа на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уроке.</w:t>
            </w:r>
          </w:p>
        </w:tc>
        <w:tc>
          <w:tcPr>
            <w:tcW w:w="1382" w:type="dxa"/>
          </w:tcPr>
          <w:p w:rsidR="009D0DE8" w:rsidRDefault="009D0DE8" w:rsidP="009D0DE8">
            <w:pPr>
              <w:pStyle w:val="TableParagraph"/>
              <w:spacing w:before="63" w:line="244" w:lineRule="auto"/>
              <w:ind w:left="78" w:right="92"/>
              <w:rPr>
                <w:sz w:val="16"/>
              </w:rPr>
            </w:pPr>
            <w:r>
              <w:rPr>
                <w:w w:val="90"/>
                <w:sz w:val="16"/>
              </w:rPr>
              <w:t>РЭШ: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5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класс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Урок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27</w:t>
            </w:r>
          </w:p>
        </w:tc>
      </w:tr>
      <w:tr w:rsidR="009D0DE8" w:rsidTr="009D0DE8">
        <w:trPr>
          <w:trHeight w:val="916"/>
        </w:trPr>
        <w:tc>
          <w:tcPr>
            <w:tcW w:w="471" w:type="dxa"/>
          </w:tcPr>
          <w:p w:rsidR="009D0DE8" w:rsidRDefault="009D0DE8" w:rsidP="009D0DE8">
            <w:pPr>
              <w:pStyle w:val="TableParagraph"/>
              <w:spacing w:before="5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3.22.</w:t>
            </w:r>
          </w:p>
        </w:tc>
        <w:tc>
          <w:tcPr>
            <w:tcW w:w="3937" w:type="dxa"/>
          </w:tcPr>
          <w:p w:rsidR="009D0DE8" w:rsidRDefault="009D0DE8" w:rsidP="009D0DE8">
            <w:pPr>
              <w:pStyle w:val="TableParagraph"/>
              <w:spacing w:before="63" w:line="252" w:lineRule="auto"/>
              <w:rPr>
                <w:b/>
                <w:sz w:val="16"/>
              </w:rPr>
            </w:pPr>
            <w:r>
              <w:rPr>
                <w:i/>
                <w:w w:val="90"/>
                <w:sz w:val="16"/>
              </w:rPr>
              <w:t>Модуль</w:t>
            </w:r>
            <w:r>
              <w:rPr>
                <w:i/>
                <w:spacing w:val="35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«Лёгкая</w:t>
            </w:r>
            <w:r>
              <w:rPr>
                <w:i/>
                <w:spacing w:val="33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атлетика».</w:t>
            </w:r>
            <w:r>
              <w:rPr>
                <w:i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Метание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малого</w:t>
            </w:r>
            <w:r>
              <w:rPr>
                <w:b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мяча</w:t>
            </w:r>
            <w:r>
              <w:rPr>
                <w:b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неподвижную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мишень</w:t>
            </w:r>
          </w:p>
        </w:tc>
        <w:tc>
          <w:tcPr>
            <w:tcW w:w="528" w:type="dxa"/>
          </w:tcPr>
          <w:p w:rsidR="009D0DE8" w:rsidRDefault="009D0DE8" w:rsidP="009D0DE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9D0DE8" w:rsidRDefault="009D0DE8" w:rsidP="009D0DE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9D0DE8" w:rsidRDefault="009D0DE8" w:rsidP="009D0DE8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9D0DE8" w:rsidRDefault="009D0DE8" w:rsidP="009D0DE8">
            <w:pPr>
              <w:pStyle w:val="TableParagraph"/>
              <w:rPr>
                <w:sz w:val="14"/>
              </w:rPr>
            </w:pPr>
          </w:p>
        </w:tc>
        <w:tc>
          <w:tcPr>
            <w:tcW w:w="5127" w:type="dxa"/>
          </w:tcPr>
          <w:p w:rsidR="009D0DE8" w:rsidRDefault="009D0DE8" w:rsidP="009D0DE8">
            <w:pPr>
              <w:pStyle w:val="TableParagraph"/>
              <w:spacing w:before="63" w:line="252" w:lineRule="auto"/>
              <w:ind w:left="72" w:right="474"/>
              <w:rPr>
                <w:sz w:val="16"/>
              </w:rPr>
            </w:pPr>
            <w:r>
              <w:rPr>
                <w:w w:val="90"/>
                <w:sz w:val="16"/>
              </w:rPr>
              <w:t>определяют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задачи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самостоятельного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обучения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закрепления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техники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метания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малого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мяча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неподвижную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мишень;</w:t>
            </w:r>
          </w:p>
          <w:p w:rsidR="009D0DE8" w:rsidRDefault="009D0DE8" w:rsidP="009D0DE8">
            <w:pPr>
              <w:pStyle w:val="TableParagraph"/>
              <w:spacing w:line="249" w:lineRule="auto"/>
              <w:ind w:left="72" w:right="402"/>
              <w:rPr>
                <w:sz w:val="16"/>
              </w:rPr>
            </w:pPr>
            <w:r>
              <w:rPr>
                <w:w w:val="90"/>
                <w:sz w:val="16"/>
              </w:rPr>
              <w:t>разучивают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метания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малого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мяча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неподвижную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мишень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фазам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движения 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полной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координации;</w:t>
            </w:r>
          </w:p>
        </w:tc>
        <w:tc>
          <w:tcPr>
            <w:tcW w:w="1008" w:type="dxa"/>
          </w:tcPr>
          <w:p w:rsidR="009D0DE8" w:rsidRDefault="009D0DE8" w:rsidP="009D0DE8">
            <w:pPr>
              <w:pStyle w:val="TableParagraph"/>
              <w:spacing w:before="63" w:line="249" w:lineRule="auto"/>
              <w:ind w:left="77" w:right="18"/>
              <w:rPr>
                <w:sz w:val="16"/>
              </w:rPr>
            </w:pPr>
            <w:r>
              <w:rPr>
                <w:sz w:val="16"/>
              </w:rPr>
              <w:t>Работа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уроке;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текущих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достижений.</w:t>
            </w:r>
          </w:p>
        </w:tc>
        <w:tc>
          <w:tcPr>
            <w:tcW w:w="1382" w:type="dxa"/>
          </w:tcPr>
          <w:p w:rsidR="009D0DE8" w:rsidRDefault="009D0DE8" w:rsidP="009D0DE8">
            <w:pPr>
              <w:pStyle w:val="TableParagraph"/>
              <w:spacing w:before="63" w:line="244" w:lineRule="auto"/>
              <w:ind w:left="78" w:right="92"/>
              <w:rPr>
                <w:sz w:val="16"/>
              </w:rPr>
            </w:pPr>
            <w:r>
              <w:rPr>
                <w:w w:val="90"/>
                <w:sz w:val="16"/>
              </w:rPr>
              <w:t>РЭШ: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5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класс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Урок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28</w:t>
            </w:r>
          </w:p>
        </w:tc>
      </w:tr>
      <w:tr w:rsidR="009D0DE8" w:rsidTr="009D0DE8">
        <w:trPr>
          <w:trHeight w:val="1103"/>
        </w:trPr>
        <w:tc>
          <w:tcPr>
            <w:tcW w:w="471" w:type="dxa"/>
          </w:tcPr>
          <w:p w:rsidR="009D0DE8" w:rsidRDefault="009D0DE8" w:rsidP="009D0DE8">
            <w:pPr>
              <w:pStyle w:val="TableParagraph"/>
              <w:spacing w:before="5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3.23.</w:t>
            </w:r>
          </w:p>
        </w:tc>
        <w:tc>
          <w:tcPr>
            <w:tcW w:w="3937" w:type="dxa"/>
          </w:tcPr>
          <w:p w:rsidR="009D0DE8" w:rsidRDefault="009D0DE8" w:rsidP="009D0DE8">
            <w:pPr>
              <w:pStyle w:val="TableParagraph"/>
              <w:spacing w:before="63" w:line="254" w:lineRule="auto"/>
              <w:ind w:right="335"/>
              <w:rPr>
                <w:b/>
                <w:sz w:val="16"/>
              </w:rPr>
            </w:pPr>
            <w:r>
              <w:rPr>
                <w:i/>
                <w:sz w:val="16"/>
              </w:rPr>
              <w:t xml:space="preserve">Модуль «Лёгкая атлетика». </w:t>
            </w:r>
            <w:r>
              <w:rPr>
                <w:b/>
                <w:sz w:val="16"/>
              </w:rPr>
              <w:t>Знакомство с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рекомендациями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технике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безопасности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выполнении</w:t>
            </w:r>
            <w:r>
              <w:rPr>
                <w:b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упражнений</w:t>
            </w:r>
            <w:r>
              <w:rPr>
                <w:b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3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метании</w:t>
            </w:r>
            <w:r>
              <w:rPr>
                <w:b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малого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мяча</w:t>
            </w:r>
            <w:r>
              <w:rPr>
                <w:b/>
                <w:spacing w:val="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способами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их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использования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для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развития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точности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движения</w:t>
            </w:r>
          </w:p>
        </w:tc>
        <w:tc>
          <w:tcPr>
            <w:tcW w:w="528" w:type="dxa"/>
          </w:tcPr>
          <w:p w:rsidR="009D0DE8" w:rsidRDefault="009D0DE8" w:rsidP="009D0DE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9D0DE8" w:rsidRDefault="009D0DE8" w:rsidP="009D0DE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9D0DE8" w:rsidRDefault="009D0DE8" w:rsidP="009D0DE8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9D0DE8" w:rsidRDefault="009D0DE8" w:rsidP="009D0DE8">
            <w:pPr>
              <w:pStyle w:val="TableParagraph"/>
              <w:rPr>
                <w:sz w:val="14"/>
              </w:rPr>
            </w:pPr>
          </w:p>
        </w:tc>
        <w:tc>
          <w:tcPr>
            <w:tcW w:w="5127" w:type="dxa"/>
          </w:tcPr>
          <w:p w:rsidR="009D0DE8" w:rsidRDefault="009D0DE8" w:rsidP="009D0DE8">
            <w:pPr>
              <w:pStyle w:val="TableParagraph"/>
              <w:spacing w:before="63" w:line="249" w:lineRule="auto"/>
              <w:ind w:left="72" w:right="402"/>
              <w:rPr>
                <w:sz w:val="16"/>
              </w:rPr>
            </w:pPr>
            <w:r>
              <w:rPr>
                <w:w w:val="90"/>
                <w:sz w:val="16"/>
              </w:rPr>
              <w:t>знакомятся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рекомендациями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технике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безопасности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выполнении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упражнений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метании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малого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мяча 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способами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развития точности движения;</w:t>
            </w:r>
          </w:p>
        </w:tc>
        <w:tc>
          <w:tcPr>
            <w:tcW w:w="1008" w:type="dxa"/>
          </w:tcPr>
          <w:p w:rsidR="009D0DE8" w:rsidRDefault="009D0DE8" w:rsidP="009D0DE8">
            <w:pPr>
              <w:pStyle w:val="TableParagraph"/>
              <w:spacing w:before="63" w:line="244" w:lineRule="auto"/>
              <w:ind w:left="77" w:right="274"/>
              <w:rPr>
                <w:sz w:val="16"/>
              </w:rPr>
            </w:pPr>
            <w:r>
              <w:rPr>
                <w:w w:val="95"/>
                <w:sz w:val="16"/>
              </w:rPr>
              <w:t>Работа на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уроке.</w:t>
            </w:r>
          </w:p>
        </w:tc>
        <w:tc>
          <w:tcPr>
            <w:tcW w:w="1382" w:type="dxa"/>
          </w:tcPr>
          <w:p w:rsidR="009D0DE8" w:rsidRDefault="009D0DE8" w:rsidP="009D0DE8">
            <w:pPr>
              <w:pStyle w:val="TableParagraph"/>
              <w:spacing w:before="63" w:line="244" w:lineRule="auto"/>
              <w:ind w:left="78" w:right="92"/>
              <w:rPr>
                <w:sz w:val="16"/>
              </w:rPr>
            </w:pPr>
            <w:r>
              <w:rPr>
                <w:w w:val="90"/>
                <w:sz w:val="16"/>
              </w:rPr>
              <w:t>РЭШ: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5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класс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Урок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28</w:t>
            </w:r>
          </w:p>
        </w:tc>
      </w:tr>
      <w:tr w:rsidR="009D0DE8" w:rsidTr="009D0DE8">
        <w:trPr>
          <w:trHeight w:val="916"/>
        </w:trPr>
        <w:tc>
          <w:tcPr>
            <w:tcW w:w="471" w:type="dxa"/>
          </w:tcPr>
          <w:p w:rsidR="009D0DE8" w:rsidRDefault="009D0DE8" w:rsidP="009D0DE8">
            <w:pPr>
              <w:pStyle w:val="TableParagraph"/>
              <w:spacing w:before="5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3.24.</w:t>
            </w:r>
          </w:p>
        </w:tc>
        <w:tc>
          <w:tcPr>
            <w:tcW w:w="3937" w:type="dxa"/>
          </w:tcPr>
          <w:p w:rsidR="009D0DE8" w:rsidRDefault="009D0DE8" w:rsidP="009D0DE8">
            <w:pPr>
              <w:pStyle w:val="TableParagraph"/>
              <w:spacing w:before="63" w:line="249" w:lineRule="auto"/>
              <w:rPr>
                <w:b/>
                <w:sz w:val="16"/>
              </w:rPr>
            </w:pPr>
            <w:r>
              <w:rPr>
                <w:i/>
                <w:w w:val="90"/>
                <w:sz w:val="16"/>
              </w:rPr>
              <w:t>Модуль</w:t>
            </w:r>
            <w:r>
              <w:rPr>
                <w:i/>
                <w:spacing w:val="2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«Лёгкая</w:t>
            </w:r>
            <w:r>
              <w:rPr>
                <w:i/>
                <w:spacing w:val="35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атлетика».</w:t>
            </w:r>
            <w:r>
              <w:rPr>
                <w:i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Метание</w:t>
            </w:r>
            <w:r>
              <w:rPr>
                <w:b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малого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мяча</w:t>
            </w:r>
            <w:r>
              <w:rPr>
                <w:b/>
                <w:spacing w:val="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дальность</w:t>
            </w:r>
          </w:p>
        </w:tc>
        <w:tc>
          <w:tcPr>
            <w:tcW w:w="528" w:type="dxa"/>
          </w:tcPr>
          <w:p w:rsidR="009D0DE8" w:rsidRDefault="009D0DE8" w:rsidP="009D0DE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9D0DE8" w:rsidRDefault="009D0DE8" w:rsidP="009D0DE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9D0DE8" w:rsidRDefault="009D0DE8" w:rsidP="009D0DE8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9D0DE8" w:rsidRDefault="009D0DE8" w:rsidP="009D0DE8">
            <w:pPr>
              <w:pStyle w:val="TableParagraph"/>
              <w:rPr>
                <w:sz w:val="14"/>
              </w:rPr>
            </w:pPr>
          </w:p>
        </w:tc>
        <w:tc>
          <w:tcPr>
            <w:tcW w:w="5127" w:type="dxa"/>
          </w:tcPr>
          <w:p w:rsidR="009D0DE8" w:rsidRDefault="009D0DE8" w:rsidP="009D0DE8">
            <w:pPr>
              <w:pStyle w:val="TableParagraph"/>
              <w:spacing w:before="63" w:line="249" w:lineRule="auto"/>
              <w:ind w:left="72" w:right="474"/>
              <w:rPr>
                <w:sz w:val="16"/>
              </w:rPr>
            </w:pPr>
            <w:r>
              <w:rPr>
                <w:w w:val="90"/>
                <w:sz w:val="16"/>
              </w:rPr>
              <w:t>разучивают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метания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малого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мяча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дальность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 трёх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шагов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разбега,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помощью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подводящих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имитационных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упражнений;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метают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малый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мяч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дальность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фазам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движения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полной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координации;</w:t>
            </w:r>
          </w:p>
        </w:tc>
        <w:tc>
          <w:tcPr>
            <w:tcW w:w="1008" w:type="dxa"/>
          </w:tcPr>
          <w:p w:rsidR="009D0DE8" w:rsidRDefault="009D0DE8" w:rsidP="009D0DE8">
            <w:pPr>
              <w:pStyle w:val="TableParagraph"/>
              <w:spacing w:before="63" w:line="249" w:lineRule="auto"/>
              <w:ind w:left="77" w:right="18"/>
              <w:rPr>
                <w:sz w:val="16"/>
              </w:rPr>
            </w:pPr>
            <w:r>
              <w:rPr>
                <w:sz w:val="16"/>
              </w:rPr>
              <w:t>Работа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уроке;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текущих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достижений.</w:t>
            </w:r>
          </w:p>
        </w:tc>
        <w:tc>
          <w:tcPr>
            <w:tcW w:w="1382" w:type="dxa"/>
          </w:tcPr>
          <w:p w:rsidR="009D0DE8" w:rsidRDefault="009D0DE8" w:rsidP="009D0DE8">
            <w:pPr>
              <w:pStyle w:val="TableParagraph"/>
              <w:spacing w:before="63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РЭШ: 5</w:t>
            </w:r>
          </w:p>
          <w:p w:rsidR="009D0DE8" w:rsidRDefault="009D0DE8" w:rsidP="009D0DE8">
            <w:pPr>
              <w:pStyle w:val="TableParagraph"/>
              <w:spacing w:before="4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классУрок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28</w:t>
            </w:r>
          </w:p>
        </w:tc>
      </w:tr>
      <w:tr w:rsidR="009D0DE8" w:rsidRPr="003448EE" w:rsidTr="009D0DE8">
        <w:trPr>
          <w:trHeight w:val="912"/>
        </w:trPr>
        <w:tc>
          <w:tcPr>
            <w:tcW w:w="471" w:type="dxa"/>
          </w:tcPr>
          <w:p w:rsidR="009D0DE8" w:rsidRDefault="009D0DE8" w:rsidP="009D0DE8">
            <w:pPr>
              <w:pStyle w:val="TableParagraph"/>
              <w:spacing w:before="5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3.25.</w:t>
            </w:r>
          </w:p>
        </w:tc>
        <w:tc>
          <w:tcPr>
            <w:tcW w:w="3937" w:type="dxa"/>
          </w:tcPr>
          <w:p w:rsidR="009D0DE8" w:rsidRDefault="009D0DE8" w:rsidP="009D0DE8">
            <w:pPr>
              <w:pStyle w:val="TableParagraph"/>
              <w:spacing w:before="63" w:line="244" w:lineRule="auto"/>
              <w:ind w:right="335"/>
              <w:rPr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«Кроссовая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подготовка".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Кроссовый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бег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кругу 500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метров</w:t>
            </w:r>
          </w:p>
        </w:tc>
        <w:tc>
          <w:tcPr>
            <w:tcW w:w="528" w:type="dxa"/>
          </w:tcPr>
          <w:p w:rsidR="009D0DE8" w:rsidRDefault="009D0DE8" w:rsidP="009D0DE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9D0DE8" w:rsidRDefault="009D0DE8" w:rsidP="009D0DE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9D0DE8" w:rsidRDefault="009D0DE8" w:rsidP="009D0DE8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9D0DE8" w:rsidRDefault="009D0DE8" w:rsidP="009D0DE8">
            <w:pPr>
              <w:pStyle w:val="TableParagraph"/>
              <w:rPr>
                <w:sz w:val="14"/>
              </w:rPr>
            </w:pPr>
          </w:p>
        </w:tc>
        <w:tc>
          <w:tcPr>
            <w:tcW w:w="5127" w:type="dxa"/>
          </w:tcPr>
          <w:p w:rsidR="009D0DE8" w:rsidRDefault="009D0DE8" w:rsidP="009D0DE8">
            <w:pPr>
              <w:pStyle w:val="TableParagraph"/>
              <w:spacing w:before="63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разучивают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технику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медленного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бега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равномерном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темпе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до;</w:t>
            </w:r>
          </w:p>
          <w:p w:rsidR="009D0DE8" w:rsidRDefault="009D0DE8" w:rsidP="009D0DE8">
            <w:pPr>
              <w:pStyle w:val="TableParagraph"/>
              <w:spacing w:before="8" w:line="249" w:lineRule="auto"/>
              <w:ind w:left="72" w:right="402"/>
              <w:rPr>
                <w:sz w:val="16"/>
              </w:rPr>
            </w:pPr>
            <w:r>
              <w:rPr>
                <w:w w:val="90"/>
                <w:sz w:val="16"/>
              </w:rPr>
              <w:t>4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мин;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закрепляют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бега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изменением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направления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движений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подвижных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играх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развития;</w:t>
            </w:r>
          </w:p>
          <w:p w:rsidR="009D0DE8" w:rsidRDefault="009D0DE8" w:rsidP="009D0DE8">
            <w:pPr>
              <w:pStyle w:val="TableParagraph"/>
              <w:spacing w:before="2"/>
              <w:ind w:left="72"/>
              <w:rPr>
                <w:sz w:val="16"/>
              </w:rPr>
            </w:pPr>
            <w:r>
              <w:rPr>
                <w:sz w:val="16"/>
              </w:rPr>
              <w:t>выносливости;</w:t>
            </w:r>
          </w:p>
        </w:tc>
        <w:tc>
          <w:tcPr>
            <w:tcW w:w="1008" w:type="dxa"/>
          </w:tcPr>
          <w:p w:rsidR="009D0DE8" w:rsidRDefault="009D0DE8" w:rsidP="009D0DE8">
            <w:pPr>
              <w:pStyle w:val="TableParagraph"/>
              <w:spacing w:before="63" w:line="249" w:lineRule="auto"/>
              <w:ind w:left="77" w:right="18"/>
              <w:rPr>
                <w:sz w:val="16"/>
              </w:rPr>
            </w:pPr>
            <w:r>
              <w:rPr>
                <w:sz w:val="16"/>
              </w:rPr>
              <w:t>Работа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уроке;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текущих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достижений.</w:t>
            </w:r>
          </w:p>
        </w:tc>
        <w:tc>
          <w:tcPr>
            <w:tcW w:w="1382" w:type="dxa"/>
          </w:tcPr>
          <w:p w:rsidR="009D0DE8" w:rsidRDefault="009D0DE8" w:rsidP="009D0DE8">
            <w:pPr>
              <w:pStyle w:val="TableParagraph"/>
              <w:rPr>
                <w:sz w:val="14"/>
              </w:rPr>
            </w:pPr>
          </w:p>
        </w:tc>
      </w:tr>
      <w:tr w:rsidR="009D0DE8" w:rsidRPr="003448EE" w:rsidTr="009D0DE8">
        <w:trPr>
          <w:trHeight w:val="916"/>
        </w:trPr>
        <w:tc>
          <w:tcPr>
            <w:tcW w:w="471" w:type="dxa"/>
          </w:tcPr>
          <w:p w:rsidR="009D0DE8" w:rsidRDefault="009D0DE8" w:rsidP="009D0DE8">
            <w:pPr>
              <w:pStyle w:val="TableParagraph"/>
              <w:spacing w:before="5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3.26.</w:t>
            </w:r>
          </w:p>
        </w:tc>
        <w:tc>
          <w:tcPr>
            <w:tcW w:w="3937" w:type="dxa"/>
          </w:tcPr>
          <w:p w:rsidR="009D0DE8" w:rsidRDefault="009D0DE8" w:rsidP="009D0DE8">
            <w:pPr>
              <w:pStyle w:val="TableParagraph"/>
              <w:spacing w:before="68"/>
              <w:rPr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«Кроссовая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подготовка".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Развитие</w:t>
            </w:r>
          </w:p>
          <w:p w:rsidR="009D0DE8" w:rsidRDefault="009D0DE8" w:rsidP="009D0DE8">
            <w:pPr>
              <w:pStyle w:val="TableParagraph"/>
              <w:spacing w:before="3" w:line="244" w:lineRule="auto"/>
              <w:ind w:right="335"/>
              <w:rPr>
                <w:sz w:val="16"/>
              </w:rPr>
            </w:pPr>
            <w:r>
              <w:rPr>
                <w:w w:val="90"/>
                <w:sz w:val="16"/>
              </w:rPr>
              <w:t>выносливости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беге 1000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метров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чередовании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ходьбой</w:t>
            </w:r>
          </w:p>
        </w:tc>
        <w:tc>
          <w:tcPr>
            <w:tcW w:w="528" w:type="dxa"/>
          </w:tcPr>
          <w:p w:rsidR="009D0DE8" w:rsidRDefault="009D0DE8" w:rsidP="009D0DE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9D0DE8" w:rsidRDefault="009D0DE8" w:rsidP="009D0DE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9D0DE8" w:rsidRDefault="009D0DE8" w:rsidP="009D0DE8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9D0DE8" w:rsidRDefault="009D0DE8" w:rsidP="009D0DE8">
            <w:pPr>
              <w:pStyle w:val="TableParagraph"/>
              <w:rPr>
                <w:sz w:val="14"/>
              </w:rPr>
            </w:pPr>
          </w:p>
        </w:tc>
        <w:tc>
          <w:tcPr>
            <w:tcW w:w="5127" w:type="dxa"/>
          </w:tcPr>
          <w:p w:rsidR="009D0DE8" w:rsidRDefault="009D0DE8" w:rsidP="009D0DE8">
            <w:pPr>
              <w:pStyle w:val="TableParagraph"/>
              <w:spacing w:before="63" w:line="249" w:lineRule="auto"/>
              <w:ind w:left="72" w:right="422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совершенствуют технику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медленного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бега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 равномерном темпе до; 5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мин; закрепляют технику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бега с изменением направления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движений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подвижных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играх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развития;</w:t>
            </w:r>
          </w:p>
          <w:p w:rsidR="009D0DE8" w:rsidRDefault="009D0DE8" w:rsidP="009D0DE8">
            <w:pPr>
              <w:pStyle w:val="TableParagraph"/>
              <w:spacing w:before="2"/>
              <w:ind w:left="72"/>
              <w:jc w:val="both"/>
              <w:rPr>
                <w:sz w:val="16"/>
              </w:rPr>
            </w:pPr>
            <w:r>
              <w:rPr>
                <w:sz w:val="16"/>
              </w:rPr>
              <w:t>выносливости;</w:t>
            </w:r>
          </w:p>
        </w:tc>
        <w:tc>
          <w:tcPr>
            <w:tcW w:w="1008" w:type="dxa"/>
          </w:tcPr>
          <w:p w:rsidR="009D0DE8" w:rsidRDefault="009D0DE8" w:rsidP="009D0DE8">
            <w:pPr>
              <w:pStyle w:val="TableParagraph"/>
              <w:spacing w:before="63" w:line="249" w:lineRule="auto"/>
              <w:ind w:left="77" w:right="18"/>
              <w:rPr>
                <w:sz w:val="16"/>
              </w:rPr>
            </w:pPr>
            <w:r>
              <w:rPr>
                <w:sz w:val="16"/>
              </w:rPr>
              <w:t>Работа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уроке;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текущих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достижений.</w:t>
            </w:r>
          </w:p>
        </w:tc>
        <w:tc>
          <w:tcPr>
            <w:tcW w:w="1382" w:type="dxa"/>
          </w:tcPr>
          <w:p w:rsidR="009D0DE8" w:rsidRDefault="009D0DE8" w:rsidP="009D0DE8">
            <w:pPr>
              <w:pStyle w:val="TableParagraph"/>
              <w:rPr>
                <w:sz w:val="14"/>
              </w:rPr>
            </w:pPr>
          </w:p>
        </w:tc>
      </w:tr>
      <w:tr w:rsidR="009D0DE8" w:rsidRPr="003448EE" w:rsidTr="009D0DE8">
        <w:trPr>
          <w:trHeight w:val="892"/>
        </w:trPr>
        <w:tc>
          <w:tcPr>
            <w:tcW w:w="471" w:type="dxa"/>
          </w:tcPr>
          <w:p w:rsidR="009D0DE8" w:rsidRDefault="009D0DE8" w:rsidP="009D0DE8">
            <w:pPr>
              <w:pStyle w:val="TableParagraph"/>
              <w:spacing w:before="5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3.27.</w:t>
            </w:r>
          </w:p>
        </w:tc>
        <w:tc>
          <w:tcPr>
            <w:tcW w:w="3937" w:type="dxa"/>
          </w:tcPr>
          <w:p w:rsidR="009D0DE8" w:rsidRDefault="009D0DE8" w:rsidP="009D0DE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«Кроссовая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подготовка".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Бег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1000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метров</w:t>
            </w:r>
          </w:p>
        </w:tc>
        <w:tc>
          <w:tcPr>
            <w:tcW w:w="528" w:type="dxa"/>
          </w:tcPr>
          <w:p w:rsidR="009D0DE8" w:rsidRDefault="009D0DE8" w:rsidP="009D0DE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9D0DE8" w:rsidRDefault="009D0DE8" w:rsidP="009D0DE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9D0DE8" w:rsidRDefault="009D0DE8" w:rsidP="009D0DE8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9D0DE8" w:rsidRDefault="009D0DE8" w:rsidP="009D0DE8">
            <w:pPr>
              <w:pStyle w:val="TableParagraph"/>
              <w:rPr>
                <w:sz w:val="14"/>
              </w:rPr>
            </w:pPr>
          </w:p>
        </w:tc>
        <w:tc>
          <w:tcPr>
            <w:tcW w:w="5127" w:type="dxa"/>
          </w:tcPr>
          <w:p w:rsidR="009D0DE8" w:rsidRDefault="009D0DE8" w:rsidP="009D0DE8">
            <w:pPr>
              <w:pStyle w:val="TableParagraph"/>
              <w:spacing w:before="64" w:line="249" w:lineRule="auto"/>
              <w:ind w:left="72" w:right="422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совершенствуют технику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медленного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бега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 равномерном темпе до; 4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мин; закрепляют технику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бега с изменением направления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движений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подвижных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играх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развития;</w:t>
            </w:r>
          </w:p>
          <w:p w:rsidR="009D0DE8" w:rsidRDefault="009D0DE8" w:rsidP="009D0DE8">
            <w:pPr>
              <w:pStyle w:val="TableParagraph"/>
              <w:spacing w:before="2"/>
              <w:ind w:left="72"/>
              <w:jc w:val="both"/>
              <w:rPr>
                <w:sz w:val="16"/>
              </w:rPr>
            </w:pPr>
            <w:r>
              <w:rPr>
                <w:sz w:val="16"/>
              </w:rPr>
              <w:t>выносливости;</w:t>
            </w:r>
          </w:p>
        </w:tc>
        <w:tc>
          <w:tcPr>
            <w:tcW w:w="1008" w:type="dxa"/>
          </w:tcPr>
          <w:p w:rsidR="009D0DE8" w:rsidRDefault="009D0DE8" w:rsidP="009D0DE8">
            <w:pPr>
              <w:pStyle w:val="TableParagraph"/>
              <w:spacing w:before="64" w:line="249" w:lineRule="auto"/>
              <w:ind w:left="77" w:right="18"/>
              <w:rPr>
                <w:sz w:val="16"/>
              </w:rPr>
            </w:pPr>
            <w:r>
              <w:rPr>
                <w:sz w:val="16"/>
              </w:rPr>
              <w:t>Работа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уроке;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текущих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достижений.</w:t>
            </w:r>
          </w:p>
        </w:tc>
        <w:tc>
          <w:tcPr>
            <w:tcW w:w="1382" w:type="dxa"/>
          </w:tcPr>
          <w:p w:rsidR="009D0DE8" w:rsidRDefault="009D0DE8" w:rsidP="009D0DE8">
            <w:pPr>
              <w:pStyle w:val="TableParagraph"/>
              <w:rPr>
                <w:sz w:val="14"/>
              </w:rPr>
            </w:pPr>
          </w:p>
        </w:tc>
      </w:tr>
    </w:tbl>
    <w:p w:rsidR="009D0DE8" w:rsidRPr="009D0DE8" w:rsidRDefault="009D0DE8" w:rsidP="009D0DE8">
      <w:pPr>
        <w:rPr>
          <w:sz w:val="14"/>
          <w:lang w:val="ru-RU"/>
        </w:rPr>
        <w:sectPr w:rsidR="009D0DE8" w:rsidRPr="009D0DE8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3937"/>
        <w:gridCol w:w="528"/>
        <w:gridCol w:w="1109"/>
        <w:gridCol w:w="1138"/>
        <w:gridCol w:w="806"/>
        <w:gridCol w:w="5127"/>
        <w:gridCol w:w="1008"/>
        <w:gridCol w:w="1382"/>
      </w:tblGrid>
      <w:tr w:rsidR="009D0DE8" w:rsidRPr="003448EE" w:rsidTr="009D0DE8">
        <w:trPr>
          <w:trHeight w:val="911"/>
        </w:trPr>
        <w:tc>
          <w:tcPr>
            <w:tcW w:w="471" w:type="dxa"/>
          </w:tcPr>
          <w:p w:rsidR="009D0DE8" w:rsidRDefault="009D0DE8" w:rsidP="009D0DE8">
            <w:pPr>
              <w:pStyle w:val="TableParagraph"/>
              <w:spacing w:before="5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3.28.</w:t>
            </w:r>
          </w:p>
        </w:tc>
        <w:tc>
          <w:tcPr>
            <w:tcW w:w="3937" w:type="dxa"/>
          </w:tcPr>
          <w:p w:rsidR="009D0DE8" w:rsidRDefault="009D0DE8" w:rsidP="009D0DE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«Кроссовая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подготовка".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Бег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1500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метров</w:t>
            </w:r>
          </w:p>
        </w:tc>
        <w:tc>
          <w:tcPr>
            <w:tcW w:w="528" w:type="dxa"/>
          </w:tcPr>
          <w:p w:rsidR="009D0DE8" w:rsidRDefault="009D0DE8" w:rsidP="009D0DE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9D0DE8" w:rsidRDefault="009D0DE8" w:rsidP="009D0DE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9D0DE8" w:rsidRDefault="009D0DE8" w:rsidP="009D0DE8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9D0DE8" w:rsidRDefault="009D0DE8" w:rsidP="009D0DE8">
            <w:pPr>
              <w:pStyle w:val="TableParagraph"/>
              <w:rPr>
                <w:sz w:val="14"/>
              </w:rPr>
            </w:pPr>
          </w:p>
        </w:tc>
        <w:tc>
          <w:tcPr>
            <w:tcW w:w="5127" w:type="dxa"/>
          </w:tcPr>
          <w:p w:rsidR="009D0DE8" w:rsidRDefault="009D0DE8" w:rsidP="009D0DE8">
            <w:pPr>
              <w:pStyle w:val="TableParagraph"/>
              <w:spacing w:before="63" w:line="249" w:lineRule="auto"/>
              <w:ind w:left="72" w:right="422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совершенствуют технику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медленного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бега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 равномерном темпе до; 6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мин; закрепляют технику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бега с изменением направления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движений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подвижных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играх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развития;</w:t>
            </w:r>
          </w:p>
          <w:p w:rsidR="009D0DE8" w:rsidRDefault="009D0DE8" w:rsidP="009D0DE8">
            <w:pPr>
              <w:pStyle w:val="TableParagraph"/>
              <w:spacing w:before="2"/>
              <w:ind w:left="72"/>
              <w:jc w:val="both"/>
              <w:rPr>
                <w:sz w:val="16"/>
              </w:rPr>
            </w:pPr>
            <w:r>
              <w:rPr>
                <w:sz w:val="16"/>
              </w:rPr>
              <w:t>выносливости;</w:t>
            </w:r>
          </w:p>
        </w:tc>
        <w:tc>
          <w:tcPr>
            <w:tcW w:w="1008" w:type="dxa"/>
          </w:tcPr>
          <w:p w:rsidR="009D0DE8" w:rsidRDefault="009D0DE8" w:rsidP="009D0DE8">
            <w:pPr>
              <w:pStyle w:val="TableParagraph"/>
              <w:spacing w:before="63" w:line="249" w:lineRule="auto"/>
              <w:ind w:left="77" w:right="18"/>
              <w:rPr>
                <w:sz w:val="16"/>
              </w:rPr>
            </w:pPr>
            <w:r>
              <w:rPr>
                <w:sz w:val="16"/>
              </w:rPr>
              <w:t>Работа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уроке;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текущих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достижений.</w:t>
            </w:r>
          </w:p>
        </w:tc>
        <w:tc>
          <w:tcPr>
            <w:tcW w:w="1382" w:type="dxa"/>
          </w:tcPr>
          <w:p w:rsidR="009D0DE8" w:rsidRDefault="009D0DE8" w:rsidP="009D0DE8">
            <w:pPr>
              <w:pStyle w:val="TableParagraph"/>
              <w:rPr>
                <w:sz w:val="14"/>
              </w:rPr>
            </w:pPr>
          </w:p>
        </w:tc>
      </w:tr>
      <w:tr w:rsidR="009D0DE8" w:rsidRPr="003448EE" w:rsidTr="009D0DE8">
        <w:trPr>
          <w:trHeight w:val="917"/>
        </w:trPr>
        <w:tc>
          <w:tcPr>
            <w:tcW w:w="471" w:type="dxa"/>
          </w:tcPr>
          <w:p w:rsidR="009D0DE8" w:rsidRDefault="009D0DE8" w:rsidP="009D0DE8">
            <w:pPr>
              <w:pStyle w:val="TableParagraph"/>
              <w:spacing w:before="5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3.29.</w:t>
            </w:r>
          </w:p>
        </w:tc>
        <w:tc>
          <w:tcPr>
            <w:tcW w:w="3937" w:type="dxa"/>
          </w:tcPr>
          <w:p w:rsidR="009D0DE8" w:rsidRDefault="009D0DE8" w:rsidP="009D0DE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«Кроссовая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подготовка".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Бег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1500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метров</w:t>
            </w:r>
          </w:p>
        </w:tc>
        <w:tc>
          <w:tcPr>
            <w:tcW w:w="528" w:type="dxa"/>
          </w:tcPr>
          <w:p w:rsidR="009D0DE8" w:rsidRDefault="009D0DE8" w:rsidP="009D0DE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9D0DE8" w:rsidRDefault="009D0DE8" w:rsidP="009D0DE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9D0DE8" w:rsidRDefault="009D0DE8" w:rsidP="009D0DE8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9D0DE8" w:rsidRDefault="009D0DE8" w:rsidP="009D0DE8">
            <w:pPr>
              <w:pStyle w:val="TableParagraph"/>
              <w:rPr>
                <w:sz w:val="14"/>
              </w:rPr>
            </w:pPr>
          </w:p>
        </w:tc>
        <w:tc>
          <w:tcPr>
            <w:tcW w:w="5127" w:type="dxa"/>
          </w:tcPr>
          <w:p w:rsidR="009D0DE8" w:rsidRDefault="009D0DE8" w:rsidP="009D0DE8">
            <w:pPr>
              <w:pStyle w:val="TableParagraph"/>
              <w:spacing w:before="63" w:line="252" w:lineRule="auto"/>
              <w:ind w:left="72" w:right="394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Совершенствуют технику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медленного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бега в равномерном темпе до;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6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мин; закрепляют технику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бега с изменением направления движений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подвижных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играх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развития;</w:t>
            </w:r>
          </w:p>
          <w:p w:rsidR="009D0DE8" w:rsidRDefault="009D0DE8" w:rsidP="009D0DE8">
            <w:pPr>
              <w:pStyle w:val="TableParagraph"/>
              <w:spacing w:line="181" w:lineRule="exact"/>
              <w:ind w:left="72"/>
              <w:jc w:val="both"/>
              <w:rPr>
                <w:sz w:val="16"/>
              </w:rPr>
            </w:pPr>
            <w:r>
              <w:rPr>
                <w:sz w:val="16"/>
              </w:rPr>
              <w:t>выносливости;</w:t>
            </w:r>
          </w:p>
        </w:tc>
        <w:tc>
          <w:tcPr>
            <w:tcW w:w="1008" w:type="dxa"/>
          </w:tcPr>
          <w:p w:rsidR="009D0DE8" w:rsidRDefault="009D0DE8" w:rsidP="009D0DE8">
            <w:pPr>
              <w:pStyle w:val="TableParagraph"/>
              <w:spacing w:before="63" w:line="249" w:lineRule="auto"/>
              <w:ind w:left="77" w:right="18"/>
              <w:rPr>
                <w:sz w:val="16"/>
              </w:rPr>
            </w:pPr>
            <w:r>
              <w:rPr>
                <w:sz w:val="16"/>
              </w:rPr>
              <w:t>Работа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уроке;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текущих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достижений.</w:t>
            </w:r>
          </w:p>
        </w:tc>
        <w:tc>
          <w:tcPr>
            <w:tcW w:w="1382" w:type="dxa"/>
          </w:tcPr>
          <w:p w:rsidR="009D0DE8" w:rsidRDefault="009D0DE8" w:rsidP="009D0DE8">
            <w:pPr>
              <w:pStyle w:val="TableParagraph"/>
              <w:rPr>
                <w:sz w:val="14"/>
              </w:rPr>
            </w:pPr>
          </w:p>
        </w:tc>
      </w:tr>
      <w:tr w:rsidR="009D0DE8" w:rsidRPr="003448EE" w:rsidTr="009D0DE8">
        <w:trPr>
          <w:trHeight w:val="916"/>
        </w:trPr>
        <w:tc>
          <w:tcPr>
            <w:tcW w:w="471" w:type="dxa"/>
          </w:tcPr>
          <w:p w:rsidR="009D0DE8" w:rsidRDefault="009D0DE8" w:rsidP="009D0DE8">
            <w:pPr>
              <w:pStyle w:val="TableParagraph"/>
              <w:spacing w:before="5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3.30.</w:t>
            </w:r>
          </w:p>
        </w:tc>
        <w:tc>
          <w:tcPr>
            <w:tcW w:w="3937" w:type="dxa"/>
          </w:tcPr>
          <w:p w:rsidR="009D0DE8" w:rsidRDefault="009D0DE8" w:rsidP="009D0DE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«Кроссовая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подготовка".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Бег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2000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метров</w:t>
            </w:r>
          </w:p>
        </w:tc>
        <w:tc>
          <w:tcPr>
            <w:tcW w:w="528" w:type="dxa"/>
          </w:tcPr>
          <w:p w:rsidR="009D0DE8" w:rsidRDefault="009D0DE8" w:rsidP="009D0DE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9D0DE8" w:rsidRDefault="009D0DE8" w:rsidP="009D0DE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9D0DE8" w:rsidRDefault="009D0DE8" w:rsidP="009D0DE8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9D0DE8" w:rsidRDefault="009D0DE8" w:rsidP="009D0DE8">
            <w:pPr>
              <w:pStyle w:val="TableParagraph"/>
              <w:rPr>
                <w:sz w:val="14"/>
              </w:rPr>
            </w:pPr>
          </w:p>
        </w:tc>
        <w:tc>
          <w:tcPr>
            <w:tcW w:w="5127" w:type="dxa"/>
          </w:tcPr>
          <w:p w:rsidR="009D0DE8" w:rsidRDefault="009D0DE8" w:rsidP="009D0DE8">
            <w:pPr>
              <w:pStyle w:val="TableParagraph"/>
              <w:spacing w:before="63" w:line="249" w:lineRule="auto"/>
              <w:ind w:left="72" w:right="402"/>
              <w:rPr>
                <w:sz w:val="16"/>
              </w:rPr>
            </w:pPr>
            <w:r>
              <w:rPr>
                <w:w w:val="90"/>
                <w:sz w:val="16"/>
              </w:rPr>
              <w:t>совершенствуют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медленного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бега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равномерном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темпе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до;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10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мин;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закрепляют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бега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изменением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направления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движений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подвижных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играх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развития;</w:t>
            </w:r>
          </w:p>
          <w:p w:rsidR="009D0DE8" w:rsidRDefault="009D0DE8" w:rsidP="009D0DE8">
            <w:pPr>
              <w:pStyle w:val="TableParagraph"/>
              <w:spacing w:before="3"/>
              <w:ind w:left="72"/>
              <w:rPr>
                <w:sz w:val="16"/>
              </w:rPr>
            </w:pPr>
            <w:r>
              <w:rPr>
                <w:sz w:val="16"/>
              </w:rPr>
              <w:t>выносливости;</w:t>
            </w:r>
          </w:p>
        </w:tc>
        <w:tc>
          <w:tcPr>
            <w:tcW w:w="1008" w:type="dxa"/>
          </w:tcPr>
          <w:p w:rsidR="009D0DE8" w:rsidRDefault="009D0DE8" w:rsidP="009D0DE8">
            <w:pPr>
              <w:pStyle w:val="TableParagraph"/>
              <w:spacing w:before="63" w:line="249" w:lineRule="auto"/>
              <w:ind w:left="77" w:right="18"/>
              <w:rPr>
                <w:sz w:val="16"/>
              </w:rPr>
            </w:pPr>
            <w:r>
              <w:rPr>
                <w:sz w:val="16"/>
              </w:rPr>
              <w:t>Работа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уроке;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текущих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достижений.</w:t>
            </w:r>
          </w:p>
        </w:tc>
        <w:tc>
          <w:tcPr>
            <w:tcW w:w="1382" w:type="dxa"/>
          </w:tcPr>
          <w:p w:rsidR="009D0DE8" w:rsidRDefault="009D0DE8" w:rsidP="009D0DE8">
            <w:pPr>
              <w:pStyle w:val="TableParagraph"/>
              <w:rPr>
                <w:sz w:val="14"/>
              </w:rPr>
            </w:pPr>
          </w:p>
        </w:tc>
      </w:tr>
      <w:tr w:rsidR="009D0DE8" w:rsidTr="009D0DE8">
        <w:trPr>
          <w:trHeight w:val="1104"/>
        </w:trPr>
        <w:tc>
          <w:tcPr>
            <w:tcW w:w="471" w:type="dxa"/>
          </w:tcPr>
          <w:p w:rsidR="009D0DE8" w:rsidRDefault="009D0DE8" w:rsidP="009D0DE8">
            <w:pPr>
              <w:pStyle w:val="TableParagraph"/>
              <w:spacing w:before="5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3.31.</w:t>
            </w:r>
          </w:p>
        </w:tc>
        <w:tc>
          <w:tcPr>
            <w:tcW w:w="3937" w:type="dxa"/>
          </w:tcPr>
          <w:p w:rsidR="009D0DE8" w:rsidRDefault="009D0DE8" w:rsidP="009D0DE8">
            <w:pPr>
              <w:pStyle w:val="TableParagraph"/>
              <w:spacing w:before="63" w:line="249" w:lineRule="auto"/>
              <w:rPr>
                <w:b/>
                <w:sz w:val="16"/>
              </w:rPr>
            </w:pPr>
            <w:r>
              <w:rPr>
                <w:i/>
                <w:w w:val="90"/>
                <w:sz w:val="16"/>
              </w:rPr>
              <w:t>Модуль</w:t>
            </w:r>
            <w:r>
              <w:rPr>
                <w:i/>
                <w:spacing w:val="1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«Спортивные</w:t>
            </w:r>
            <w:r>
              <w:rPr>
                <w:i/>
                <w:spacing w:val="1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игры.</w:t>
            </w:r>
            <w:r>
              <w:rPr>
                <w:i/>
                <w:spacing w:val="1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Баскетбол».</w:t>
            </w:r>
            <w:r>
              <w:rPr>
                <w:i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Передача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баскетбольного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мяча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двумя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руками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от груди</w:t>
            </w:r>
          </w:p>
        </w:tc>
        <w:tc>
          <w:tcPr>
            <w:tcW w:w="528" w:type="dxa"/>
          </w:tcPr>
          <w:p w:rsidR="009D0DE8" w:rsidRDefault="009D0DE8" w:rsidP="009D0DE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9D0DE8" w:rsidRDefault="009D0DE8" w:rsidP="009D0DE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9D0DE8" w:rsidRDefault="009D0DE8" w:rsidP="009D0DE8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9D0DE8" w:rsidRDefault="009D0DE8" w:rsidP="009D0DE8">
            <w:pPr>
              <w:pStyle w:val="TableParagraph"/>
              <w:rPr>
                <w:sz w:val="14"/>
              </w:rPr>
            </w:pPr>
          </w:p>
        </w:tc>
        <w:tc>
          <w:tcPr>
            <w:tcW w:w="5127" w:type="dxa"/>
          </w:tcPr>
          <w:p w:rsidR="009D0DE8" w:rsidRDefault="009D0DE8" w:rsidP="009D0DE8">
            <w:pPr>
              <w:pStyle w:val="TableParagraph"/>
              <w:spacing w:before="63" w:line="249" w:lineRule="auto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рассматривают,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обсуждают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анализируют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образец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техники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учителя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передаче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мяча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двумя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руками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груди,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стоя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месте,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анализируют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фазы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элементы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техники;</w:t>
            </w:r>
          </w:p>
          <w:p w:rsidR="009D0DE8" w:rsidRDefault="009D0DE8" w:rsidP="009D0DE8">
            <w:pPr>
              <w:pStyle w:val="TableParagraph"/>
              <w:spacing w:before="3" w:line="256" w:lineRule="auto"/>
              <w:ind w:left="72" w:right="402"/>
              <w:rPr>
                <w:sz w:val="16"/>
              </w:rPr>
            </w:pPr>
            <w:r>
              <w:rPr>
                <w:w w:val="90"/>
                <w:sz w:val="16"/>
              </w:rPr>
              <w:t>закрепляют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совершенствуют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передачи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мяча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двумя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руками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груди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месте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(обучение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парах);</w:t>
            </w:r>
          </w:p>
        </w:tc>
        <w:tc>
          <w:tcPr>
            <w:tcW w:w="1008" w:type="dxa"/>
          </w:tcPr>
          <w:p w:rsidR="009D0DE8" w:rsidRDefault="009D0DE8" w:rsidP="009D0DE8">
            <w:pPr>
              <w:pStyle w:val="TableParagraph"/>
              <w:spacing w:before="63" w:line="249" w:lineRule="auto"/>
              <w:ind w:left="77" w:right="18"/>
              <w:rPr>
                <w:sz w:val="16"/>
              </w:rPr>
            </w:pPr>
            <w:r>
              <w:rPr>
                <w:sz w:val="16"/>
              </w:rPr>
              <w:t>Работа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уроке;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текущих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достижений.</w:t>
            </w:r>
          </w:p>
        </w:tc>
        <w:tc>
          <w:tcPr>
            <w:tcW w:w="1382" w:type="dxa"/>
          </w:tcPr>
          <w:p w:rsidR="009D0DE8" w:rsidRDefault="009D0DE8" w:rsidP="009D0DE8">
            <w:pPr>
              <w:pStyle w:val="TableParagraph"/>
              <w:spacing w:before="63" w:line="244" w:lineRule="auto"/>
              <w:ind w:left="78" w:right="92"/>
              <w:rPr>
                <w:sz w:val="16"/>
              </w:rPr>
            </w:pPr>
            <w:r>
              <w:rPr>
                <w:w w:val="90"/>
                <w:sz w:val="16"/>
              </w:rPr>
              <w:t>РЭШ: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5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класс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Урок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31</w:t>
            </w:r>
          </w:p>
        </w:tc>
      </w:tr>
      <w:tr w:rsidR="009D0DE8" w:rsidTr="009D0DE8">
        <w:trPr>
          <w:trHeight w:val="916"/>
        </w:trPr>
        <w:tc>
          <w:tcPr>
            <w:tcW w:w="471" w:type="dxa"/>
          </w:tcPr>
          <w:p w:rsidR="009D0DE8" w:rsidRDefault="009D0DE8" w:rsidP="009D0DE8">
            <w:pPr>
              <w:pStyle w:val="TableParagraph"/>
              <w:spacing w:before="5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3.32.</w:t>
            </w:r>
          </w:p>
        </w:tc>
        <w:tc>
          <w:tcPr>
            <w:tcW w:w="3937" w:type="dxa"/>
          </w:tcPr>
          <w:p w:rsidR="009D0DE8" w:rsidRDefault="009D0DE8" w:rsidP="009D0DE8">
            <w:pPr>
              <w:pStyle w:val="TableParagraph"/>
              <w:spacing w:before="63" w:line="252" w:lineRule="auto"/>
              <w:rPr>
                <w:b/>
                <w:sz w:val="16"/>
              </w:rPr>
            </w:pPr>
            <w:r>
              <w:rPr>
                <w:i/>
                <w:w w:val="90"/>
                <w:sz w:val="16"/>
              </w:rPr>
              <w:t>Модуль</w:t>
            </w:r>
            <w:r>
              <w:rPr>
                <w:i/>
                <w:spacing w:val="11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«Спортивные</w:t>
            </w:r>
            <w:r>
              <w:rPr>
                <w:i/>
                <w:spacing w:val="5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игры.</w:t>
            </w:r>
            <w:r>
              <w:rPr>
                <w:i/>
                <w:spacing w:val="5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Баскетбол».</w:t>
            </w:r>
            <w:r>
              <w:rPr>
                <w:i/>
                <w:spacing w:val="1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Знакомство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рекомендациями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учителя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использованию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подготовительных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подводящих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упражнений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для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освоения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технических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действий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игры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баскетбол</w:t>
            </w:r>
          </w:p>
        </w:tc>
        <w:tc>
          <w:tcPr>
            <w:tcW w:w="528" w:type="dxa"/>
          </w:tcPr>
          <w:p w:rsidR="009D0DE8" w:rsidRDefault="009D0DE8" w:rsidP="009D0DE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9D0DE8" w:rsidRDefault="009D0DE8" w:rsidP="009D0DE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9D0DE8" w:rsidRDefault="009D0DE8" w:rsidP="009D0DE8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9D0DE8" w:rsidRDefault="009D0DE8" w:rsidP="009D0DE8">
            <w:pPr>
              <w:pStyle w:val="TableParagraph"/>
              <w:rPr>
                <w:sz w:val="14"/>
              </w:rPr>
            </w:pPr>
          </w:p>
        </w:tc>
        <w:tc>
          <w:tcPr>
            <w:tcW w:w="5127" w:type="dxa"/>
          </w:tcPr>
          <w:p w:rsidR="009D0DE8" w:rsidRDefault="009D0DE8" w:rsidP="009D0DE8">
            <w:pPr>
              <w:pStyle w:val="TableParagraph"/>
              <w:spacing w:before="68" w:line="244" w:lineRule="auto"/>
              <w:ind w:left="72" w:right="402"/>
              <w:rPr>
                <w:sz w:val="16"/>
              </w:rPr>
            </w:pPr>
            <w:r>
              <w:rPr>
                <w:sz w:val="16"/>
              </w:rPr>
              <w:t>знакомятся с рекомендациями учителя по использованию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подготовительных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подводящих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упражнений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освоения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технических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действий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игры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баскетбол;</w:t>
            </w:r>
          </w:p>
        </w:tc>
        <w:tc>
          <w:tcPr>
            <w:tcW w:w="1008" w:type="dxa"/>
          </w:tcPr>
          <w:p w:rsidR="009D0DE8" w:rsidRDefault="009D0DE8" w:rsidP="009D0DE8">
            <w:pPr>
              <w:pStyle w:val="TableParagraph"/>
              <w:spacing w:before="63" w:line="249" w:lineRule="auto"/>
              <w:ind w:left="77" w:right="18"/>
              <w:rPr>
                <w:sz w:val="16"/>
              </w:rPr>
            </w:pPr>
            <w:r>
              <w:rPr>
                <w:sz w:val="16"/>
              </w:rPr>
              <w:t>Работа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уроке;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текущих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достижений.</w:t>
            </w:r>
          </w:p>
        </w:tc>
        <w:tc>
          <w:tcPr>
            <w:tcW w:w="1382" w:type="dxa"/>
          </w:tcPr>
          <w:p w:rsidR="009D0DE8" w:rsidRDefault="009D0DE8" w:rsidP="009D0DE8">
            <w:pPr>
              <w:pStyle w:val="TableParagraph"/>
              <w:spacing w:before="63" w:line="249" w:lineRule="auto"/>
              <w:ind w:left="78" w:right="92"/>
              <w:rPr>
                <w:sz w:val="16"/>
              </w:rPr>
            </w:pPr>
            <w:r>
              <w:rPr>
                <w:w w:val="90"/>
                <w:sz w:val="16"/>
              </w:rPr>
              <w:t>РЭШ: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5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класс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Урок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31</w:t>
            </w:r>
          </w:p>
        </w:tc>
      </w:tr>
      <w:tr w:rsidR="009D0DE8" w:rsidTr="009D0DE8">
        <w:trPr>
          <w:trHeight w:val="1684"/>
        </w:trPr>
        <w:tc>
          <w:tcPr>
            <w:tcW w:w="471" w:type="dxa"/>
          </w:tcPr>
          <w:p w:rsidR="009D0DE8" w:rsidRDefault="009D0DE8" w:rsidP="009D0DE8">
            <w:pPr>
              <w:pStyle w:val="TableParagraph"/>
              <w:spacing w:before="5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3.33.</w:t>
            </w:r>
          </w:p>
        </w:tc>
        <w:tc>
          <w:tcPr>
            <w:tcW w:w="3937" w:type="dxa"/>
          </w:tcPr>
          <w:p w:rsidR="009D0DE8" w:rsidRDefault="009D0DE8" w:rsidP="009D0DE8">
            <w:pPr>
              <w:pStyle w:val="TableParagraph"/>
              <w:spacing w:before="63" w:line="249" w:lineRule="auto"/>
              <w:rPr>
                <w:b/>
                <w:sz w:val="16"/>
              </w:rPr>
            </w:pPr>
            <w:r>
              <w:rPr>
                <w:i/>
                <w:w w:val="90"/>
                <w:sz w:val="16"/>
              </w:rPr>
              <w:t>Модуль</w:t>
            </w:r>
            <w:r>
              <w:rPr>
                <w:i/>
                <w:spacing w:val="1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«Спортивные</w:t>
            </w:r>
            <w:r>
              <w:rPr>
                <w:i/>
                <w:spacing w:val="1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игры.</w:t>
            </w:r>
            <w:r>
              <w:rPr>
                <w:i/>
                <w:spacing w:val="1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Баскетбол».</w:t>
            </w:r>
            <w:r>
              <w:rPr>
                <w:i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Ведение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баскетбольного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мяча</w:t>
            </w:r>
          </w:p>
        </w:tc>
        <w:tc>
          <w:tcPr>
            <w:tcW w:w="528" w:type="dxa"/>
          </w:tcPr>
          <w:p w:rsidR="009D0DE8" w:rsidRDefault="009D0DE8" w:rsidP="009D0DE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9D0DE8" w:rsidRDefault="009D0DE8" w:rsidP="009D0DE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9D0DE8" w:rsidRDefault="009D0DE8" w:rsidP="009D0DE8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9D0DE8" w:rsidRDefault="009D0DE8" w:rsidP="009D0DE8">
            <w:pPr>
              <w:pStyle w:val="TableParagraph"/>
              <w:rPr>
                <w:sz w:val="14"/>
              </w:rPr>
            </w:pPr>
          </w:p>
        </w:tc>
        <w:tc>
          <w:tcPr>
            <w:tcW w:w="5127" w:type="dxa"/>
          </w:tcPr>
          <w:p w:rsidR="009D0DE8" w:rsidRDefault="009D0DE8" w:rsidP="009D0DE8">
            <w:pPr>
              <w:pStyle w:val="TableParagraph"/>
              <w:spacing w:before="68" w:line="254" w:lineRule="auto"/>
              <w:ind w:left="72" w:right="402"/>
              <w:rPr>
                <w:sz w:val="16"/>
              </w:rPr>
            </w:pPr>
            <w:r>
              <w:rPr>
                <w:w w:val="90"/>
                <w:sz w:val="16"/>
              </w:rPr>
              <w:t>рассматривают,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обсуждают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анализируют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образец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ведения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баскетбольного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мяча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месте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движении,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выделяют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отличительные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элементы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их техники;</w:t>
            </w:r>
          </w:p>
          <w:p w:rsidR="009D0DE8" w:rsidRDefault="009D0DE8" w:rsidP="009D0DE8">
            <w:pPr>
              <w:pStyle w:val="TableParagraph"/>
              <w:spacing w:before="1" w:line="249" w:lineRule="auto"/>
              <w:ind w:left="72" w:right="402"/>
              <w:rPr>
                <w:sz w:val="16"/>
              </w:rPr>
            </w:pPr>
            <w:r>
              <w:rPr>
                <w:w w:val="90"/>
                <w:sz w:val="16"/>
              </w:rPr>
              <w:t>закрепляют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совершенствуют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технику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ведения  мяча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месте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движении «по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прямой»;</w:t>
            </w:r>
          </w:p>
          <w:p w:rsidR="009D0DE8" w:rsidRDefault="009D0DE8" w:rsidP="009D0DE8">
            <w:pPr>
              <w:pStyle w:val="TableParagraph"/>
              <w:spacing w:before="6" w:line="254" w:lineRule="auto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рассматривают,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обсуждают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анализируют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образец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техники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ведения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баскетбольного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мяча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«по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кругу»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«змейкой»,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определяют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отличительные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признаки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технике,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делают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выводы;</w:t>
            </w:r>
          </w:p>
        </w:tc>
        <w:tc>
          <w:tcPr>
            <w:tcW w:w="1008" w:type="dxa"/>
          </w:tcPr>
          <w:p w:rsidR="009D0DE8" w:rsidRDefault="009D0DE8" w:rsidP="009D0DE8">
            <w:pPr>
              <w:pStyle w:val="TableParagraph"/>
              <w:spacing w:before="63" w:line="249" w:lineRule="auto"/>
              <w:ind w:left="77" w:right="18"/>
              <w:rPr>
                <w:sz w:val="16"/>
              </w:rPr>
            </w:pPr>
            <w:r>
              <w:rPr>
                <w:sz w:val="16"/>
              </w:rPr>
              <w:t>Работа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уроке;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текущих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достижений.</w:t>
            </w:r>
          </w:p>
        </w:tc>
        <w:tc>
          <w:tcPr>
            <w:tcW w:w="1382" w:type="dxa"/>
          </w:tcPr>
          <w:p w:rsidR="009D0DE8" w:rsidRDefault="009D0DE8" w:rsidP="009D0DE8">
            <w:pPr>
              <w:pStyle w:val="TableParagraph"/>
              <w:spacing w:before="63" w:line="244" w:lineRule="auto"/>
              <w:ind w:left="78" w:right="92"/>
              <w:rPr>
                <w:sz w:val="16"/>
              </w:rPr>
            </w:pPr>
            <w:r>
              <w:rPr>
                <w:w w:val="90"/>
                <w:sz w:val="16"/>
              </w:rPr>
              <w:t>РЭШ: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5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класс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Урок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31</w:t>
            </w:r>
          </w:p>
        </w:tc>
      </w:tr>
      <w:tr w:rsidR="009D0DE8" w:rsidTr="009D0DE8">
        <w:trPr>
          <w:trHeight w:val="2256"/>
        </w:trPr>
        <w:tc>
          <w:tcPr>
            <w:tcW w:w="471" w:type="dxa"/>
          </w:tcPr>
          <w:p w:rsidR="009D0DE8" w:rsidRDefault="009D0DE8" w:rsidP="009D0DE8">
            <w:pPr>
              <w:pStyle w:val="TableParagraph"/>
              <w:spacing w:before="5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3.34.</w:t>
            </w:r>
          </w:p>
        </w:tc>
        <w:tc>
          <w:tcPr>
            <w:tcW w:w="3937" w:type="dxa"/>
          </w:tcPr>
          <w:p w:rsidR="009D0DE8" w:rsidRDefault="009D0DE8" w:rsidP="009D0DE8">
            <w:pPr>
              <w:pStyle w:val="TableParagraph"/>
              <w:spacing w:before="63" w:line="252" w:lineRule="auto"/>
              <w:ind w:right="335"/>
              <w:rPr>
                <w:b/>
                <w:sz w:val="16"/>
              </w:rPr>
            </w:pPr>
            <w:r>
              <w:rPr>
                <w:i/>
                <w:w w:val="95"/>
                <w:sz w:val="16"/>
              </w:rPr>
              <w:t>Модуль</w:t>
            </w:r>
            <w:r>
              <w:rPr>
                <w:i/>
                <w:spacing w:val="7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«Спортивные</w:t>
            </w:r>
            <w:r>
              <w:rPr>
                <w:i/>
                <w:spacing w:val="5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игры.</w:t>
            </w:r>
            <w:r>
              <w:rPr>
                <w:i/>
                <w:spacing w:val="4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Баскетбол».</w:t>
            </w:r>
            <w:r>
              <w:rPr>
                <w:i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Бросок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баскетбольного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мяча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корзину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двумя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руками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от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груди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места</w:t>
            </w:r>
          </w:p>
        </w:tc>
        <w:tc>
          <w:tcPr>
            <w:tcW w:w="528" w:type="dxa"/>
          </w:tcPr>
          <w:p w:rsidR="009D0DE8" w:rsidRDefault="009D0DE8" w:rsidP="009D0DE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9" w:type="dxa"/>
          </w:tcPr>
          <w:p w:rsidR="009D0DE8" w:rsidRDefault="009D0DE8" w:rsidP="009D0DE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9D0DE8" w:rsidRDefault="009D0DE8" w:rsidP="009D0DE8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9D0DE8" w:rsidRDefault="009D0DE8" w:rsidP="009D0DE8">
            <w:pPr>
              <w:pStyle w:val="TableParagraph"/>
              <w:rPr>
                <w:sz w:val="14"/>
              </w:rPr>
            </w:pPr>
          </w:p>
        </w:tc>
        <w:tc>
          <w:tcPr>
            <w:tcW w:w="5127" w:type="dxa"/>
          </w:tcPr>
          <w:p w:rsidR="009D0DE8" w:rsidRDefault="009D0DE8" w:rsidP="009D0DE8">
            <w:pPr>
              <w:pStyle w:val="TableParagraph"/>
              <w:spacing w:before="63" w:line="256" w:lineRule="auto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рассматривают,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обсуждают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анализируют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образец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техники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броска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баскетбольного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мяча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корзину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двумя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руками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  груди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места,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выделяют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фазы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движения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технические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особенности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выполнения;</w:t>
            </w:r>
          </w:p>
          <w:p w:rsidR="009D0DE8" w:rsidRDefault="009D0DE8" w:rsidP="009D0DE8">
            <w:pPr>
              <w:pStyle w:val="TableParagraph"/>
              <w:spacing w:line="254" w:lineRule="auto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описывают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технику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выполнения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броска,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сравнивают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её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имеющимся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опытом,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определяют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возможные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ошибки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причины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появления,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делают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выводы;</w:t>
            </w:r>
          </w:p>
          <w:p w:rsidR="009D0DE8" w:rsidRDefault="009D0DE8" w:rsidP="009D0DE8">
            <w:pPr>
              <w:pStyle w:val="TableParagraph"/>
              <w:spacing w:line="249" w:lineRule="auto"/>
              <w:ind w:left="72" w:right="402"/>
              <w:rPr>
                <w:sz w:val="16"/>
              </w:rPr>
            </w:pPr>
            <w:r>
              <w:rPr>
                <w:w w:val="90"/>
                <w:sz w:val="16"/>
              </w:rPr>
              <w:t>разучивают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технику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броска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мяча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корзину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фазам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полной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координации;</w:t>
            </w:r>
          </w:p>
          <w:p w:rsidR="009D0DE8" w:rsidRDefault="009D0DE8" w:rsidP="009D0DE8">
            <w:pPr>
              <w:pStyle w:val="TableParagraph"/>
              <w:spacing w:before="3" w:line="254" w:lineRule="auto"/>
              <w:ind w:left="72" w:right="474"/>
              <w:rPr>
                <w:sz w:val="16"/>
              </w:rPr>
            </w:pPr>
            <w:r>
              <w:rPr>
                <w:w w:val="90"/>
                <w:sz w:val="16"/>
              </w:rPr>
              <w:t>контролируют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броска другими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учащимися,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выявляют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возможные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ошибки  и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предлагают  способы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их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устранения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(работа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в группах);</w:t>
            </w:r>
          </w:p>
        </w:tc>
        <w:tc>
          <w:tcPr>
            <w:tcW w:w="1008" w:type="dxa"/>
          </w:tcPr>
          <w:p w:rsidR="009D0DE8" w:rsidRDefault="009D0DE8" w:rsidP="009D0DE8">
            <w:pPr>
              <w:pStyle w:val="TableParagraph"/>
              <w:spacing w:before="63" w:line="249" w:lineRule="auto"/>
              <w:ind w:left="77" w:right="18"/>
              <w:rPr>
                <w:sz w:val="16"/>
              </w:rPr>
            </w:pPr>
            <w:r>
              <w:rPr>
                <w:sz w:val="16"/>
              </w:rPr>
              <w:t>Работа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уроке;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текущих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достижений.</w:t>
            </w:r>
          </w:p>
        </w:tc>
        <w:tc>
          <w:tcPr>
            <w:tcW w:w="1382" w:type="dxa"/>
          </w:tcPr>
          <w:p w:rsidR="009D0DE8" w:rsidRDefault="009D0DE8" w:rsidP="009D0DE8">
            <w:pPr>
              <w:pStyle w:val="TableParagraph"/>
              <w:spacing w:before="63" w:line="244" w:lineRule="auto"/>
              <w:ind w:left="78" w:right="92"/>
              <w:rPr>
                <w:sz w:val="16"/>
              </w:rPr>
            </w:pPr>
            <w:r>
              <w:rPr>
                <w:w w:val="90"/>
                <w:sz w:val="16"/>
              </w:rPr>
              <w:t>РЭШ: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5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класс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Урок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31</w:t>
            </w:r>
          </w:p>
        </w:tc>
      </w:tr>
      <w:tr w:rsidR="009D0DE8" w:rsidTr="009D0DE8">
        <w:trPr>
          <w:trHeight w:val="1665"/>
        </w:trPr>
        <w:tc>
          <w:tcPr>
            <w:tcW w:w="471" w:type="dxa"/>
          </w:tcPr>
          <w:p w:rsidR="009D0DE8" w:rsidRDefault="009D0DE8" w:rsidP="009D0DE8">
            <w:pPr>
              <w:pStyle w:val="TableParagraph"/>
              <w:spacing w:before="5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3.35.</w:t>
            </w:r>
          </w:p>
        </w:tc>
        <w:tc>
          <w:tcPr>
            <w:tcW w:w="3937" w:type="dxa"/>
          </w:tcPr>
          <w:p w:rsidR="009D0DE8" w:rsidRDefault="009D0DE8" w:rsidP="009D0DE8">
            <w:pPr>
              <w:pStyle w:val="TableParagraph"/>
              <w:spacing w:before="63" w:line="256" w:lineRule="auto"/>
              <w:ind w:right="319"/>
              <w:rPr>
                <w:b/>
                <w:sz w:val="16"/>
              </w:rPr>
            </w:pPr>
            <w:r>
              <w:rPr>
                <w:i/>
                <w:w w:val="90"/>
                <w:sz w:val="16"/>
              </w:rPr>
              <w:t>Модуль</w:t>
            </w:r>
            <w:r>
              <w:rPr>
                <w:i/>
                <w:spacing w:val="1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«Спортивные</w:t>
            </w:r>
            <w:r>
              <w:rPr>
                <w:i/>
                <w:spacing w:val="1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игры.</w:t>
            </w:r>
            <w:r>
              <w:rPr>
                <w:i/>
                <w:spacing w:val="1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Волейбол».</w:t>
            </w:r>
            <w:r>
              <w:rPr>
                <w:i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Прямая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нижняя подача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мяча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волейболе</w:t>
            </w:r>
          </w:p>
        </w:tc>
        <w:tc>
          <w:tcPr>
            <w:tcW w:w="528" w:type="dxa"/>
          </w:tcPr>
          <w:p w:rsidR="009D0DE8" w:rsidRDefault="009D0DE8" w:rsidP="009D0DE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9D0DE8" w:rsidRDefault="009D0DE8" w:rsidP="009D0DE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9D0DE8" w:rsidRDefault="009D0DE8" w:rsidP="009D0DE8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9D0DE8" w:rsidRDefault="009D0DE8" w:rsidP="009D0DE8">
            <w:pPr>
              <w:pStyle w:val="TableParagraph"/>
              <w:rPr>
                <w:sz w:val="14"/>
              </w:rPr>
            </w:pPr>
          </w:p>
        </w:tc>
        <w:tc>
          <w:tcPr>
            <w:tcW w:w="5127" w:type="dxa"/>
          </w:tcPr>
          <w:p w:rsidR="009D0DE8" w:rsidRDefault="009D0DE8" w:rsidP="009D0DE8">
            <w:pPr>
              <w:pStyle w:val="TableParagraph"/>
              <w:spacing w:before="68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закрепляют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совершенствуют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технику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подачи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мяча;</w:t>
            </w:r>
          </w:p>
          <w:p w:rsidR="009D0DE8" w:rsidRDefault="009D0DE8" w:rsidP="009D0DE8">
            <w:pPr>
              <w:pStyle w:val="TableParagraph"/>
              <w:spacing w:before="13" w:line="256" w:lineRule="auto"/>
              <w:ind w:left="72" w:right="402"/>
              <w:rPr>
                <w:sz w:val="16"/>
              </w:rPr>
            </w:pPr>
            <w:r>
              <w:rPr>
                <w:w w:val="90"/>
                <w:sz w:val="16"/>
              </w:rPr>
              <w:t>рассматривают,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обсуждают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анализируют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образец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техники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прямой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нижней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подачи,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определяют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фазы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движения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особенности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</w:p>
          <w:p w:rsidR="009D0DE8" w:rsidRDefault="009D0DE8" w:rsidP="009D0DE8">
            <w:pPr>
              <w:pStyle w:val="TableParagraph"/>
              <w:spacing w:line="180" w:lineRule="exact"/>
              <w:ind w:left="72"/>
              <w:rPr>
                <w:sz w:val="16"/>
              </w:rPr>
            </w:pPr>
            <w:r>
              <w:rPr>
                <w:sz w:val="16"/>
              </w:rPr>
              <w:t>выполнения;</w:t>
            </w:r>
          </w:p>
          <w:p w:rsidR="009D0DE8" w:rsidRDefault="009D0DE8" w:rsidP="009D0DE8">
            <w:pPr>
              <w:pStyle w:val="TableParagraph"/>
              <w:spacing w:before="13" w:line="252" w:lineRule="auto"/>
              <w:ind w:left="72" w:right="474"/>
              <w:rPr>
                <w:sz w:val="16"/>
              </w:rPr>
            </w:pPr>
            <w:r>
              <w:rPr>
                <w:w w:val="95"/>
                <w:sz w:val="16"/>
              </w:rPr>
              <w:t>разучивают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закрепляют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технику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прямой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нижней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подачи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мяча;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контролируют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подачи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другими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учащимися,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выявляют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возможные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ошибки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предлагают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способы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их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устранения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(обучение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парах);</w:t>
            </w:r>
          </w:p>
        </w:tc>
        <w:tc>
          <w:tcPr>
            <w:tcW w:w="1008" w:type="dxa"/>
          </w:tcPr>
          <w:p w:rsidR="009D0DE8" w:rsidRDefault="009D0DE8" w:rsidP="009D0DE8">
            <w:pPr>
              <w:pStyle w:val="TableParagraph"/>
              <w:spacing w:before="63" w:line="249" w:lineRule="auto"/>
              <w:ind w:left="77" w:right="18"/>
              <w:rPr>
                <w:sz w:val="16"/>
              </w:rPr>
            </w:pPr>
            <w:r>
              <w:rPr>
                <w:sz w:val="16"/>
              </w:rPr>
              <w:t>Работа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уроке;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текущих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достижений.</w:t>
            </w:r>
          </w:p>
        </w:tc>
        <w:tc>
          <w:tcPr>
            <w:tcW w:w="1382" w:type="dxa"/>
          </w:tcPr>
          <w:p w:rsidR="009D0DE8" w:rsidRDefault="009D0DE8" w:rsidP="009D0DE8">
            <w:pPr>
              <w:pStyle w:val="TableParagraph"/>
              <w:spacing w:before="63" w:line="249" w:lineRule="auto"/>
              <w:ind w:left="78" w:right="92"/>
              <w:rPr>
                <w:sz w:val="16"/>
              </w:rPr>
            </w:pPr>
            <w:r>
              <w:rPr>
                <w:w w:val="90"/>
                <w:sz w:val="16"/>
              </w:rPr>
              <w:t>РЭШ: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5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класс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Урок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32</w:t>
            </w:r>
          </w:p>
        </w:tc>
      </w:tr>
    </w:tbl>
    <w:p w:rsidR="009D0DE8" w:rsidRDefault="009D0DE8" w:rsidP="009D0DE8">
      <w:pPr>
        <w:spacing w:line="249" w:lineRule="auto"/>
        <w:rPr>
          <w:sz w:val="16"/>
        </w:rPr>
        <w:sectPr w:rsidR="009D0DE8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3937"/>
        <w:gridCol w:w="528"/>
        <w:gridCol w:w="1109"/>
        <w:gridCol w:w="1138"/>
        <w:gridCol w:w="806"/>
        <w:gridCol w:w="5127"/>
        <w:gridCol w:w="1008"/>
        <w:gridCol w:w="1382"/>
      </w:tblGrid>
      <w:tr w:rsidR="009D0DE8" w:rsidTr="009D0DE8">
        <w:trPr>
          <w:trHeight w:val="911"/>
        </w:trPr>
        <w:tc>
          <w:tcPr>
            <w:tcW w:w="471" w:type="dxa"/>
          </w:tcPr>
          <w:p w:rsidR="009D0DE8" w:rsidRDefault="009D0DE8" w:rsidP="009D0DE8">
            <w:pPr>
              <w:pStyle w:val="TableParagraph"/>
              <w:spacing w:before="5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3.36.</w:t>
            </w:r>
          </w:p>
        </w:tc>
        <w:tc>
          <w:tcPr>
            <w:tcW w:w="3937" w:type="dxa"/>
          </w:tcPr>
          <w:p w:rsidR="009D0DE8" w:rsidRDefault="009D0DE8" w:rsidP="009D0DE8">
            <w:pPr>
              <w:pStyle w:val="TableParagraph"/>
              <w:spacing w:before="63" w:line="252" w:lineRule="auto"/>
              <w:rPr>
                <w:b/>
                <w:sz w:val="16"/>
              </w:rPr>
            </w:pPr>
            <w:r>
              <w:rPr>
                <w:i/>
                <w:w w:val="90"/>
                <w:sz w:val="16"/>
              </w:rPr>
              <w:t>Модуль</w:t>
            </w:r>
            <w:r>
              <w:rPr>
                <w:i/>
                <w:spacing w:val="1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«Спортивные</w:t>
            </w:r>
            <w:r>
              <w:rPr>
                <w:i/>
                <w:spacing w:val="1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игры.</w:t>
            </w:r>
            <w:r>
              <w:rPr>
                <w:i/>
                <w:spacing w:val="1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Волейбол».</w:t>
            </w:r>
            <w:r>
              <w:rPr>
                <w:i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Знакомство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рекомендациями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учителя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использованию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подготовительных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подводящих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упражнений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для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освоения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технических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действий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игры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волейбол</w:t>
            </w:r>
          </w:p>
        </w:tc>
        <w:tc>
          <w:tcPr>
            <w:tcW w:w="528" w:type="dxa"/>
          </w:tcPr>
          <w:p w:rsidR="009D0DE8" w:rsidRDefault="009D0DE8" w:rsidP="009D0DE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9D0DE8" w:rsidRDefault="009D0DE8" w:rsidP="009D0DE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9D0DE8" w:rsidRDefault="009D0DE8" w:rsidP="009D0DE8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9D0DE8" w:rsidRDefault="009D0DE8" w:rsidP="009D0DE8">
            <w:pPr>
              <w:pStyle w:val="TableParagraph"/>
              <w:rPr>
                <w:sz w:val="14"/>
              </w:rPr>
            </w:pPr>
          </w:p>
        </w:tc>
        <w:tc>
          <w:tcPr>
            <w:tcW w:w="5127" w:type="dxa"/>
          </w:tcPr>
          <w:p w:rsidR="009D0DE8" w:rsidRDefault="009D0DE8" w:rsidP="009D0DE8">
            <w:pPr>
              <w:pStyle w:val="TableParagraph"/>
              <w:spacing w:before="68" w:line="244" w:lineRule="auto"/>
              <w:ind w:left="72" w:right="402"/>
              <w:rPr>
                <w:sz w:val="16"/>
              </w:rPr>
            </w:pPr>
            <w:r>
              <w:rPr>
                <w:sz w:val="16"/>
              </w:rPr>
              <w:t>знакомятся с рекомендациями учителя по использованию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подготовительных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подводящих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упражнений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освоения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технических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действий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игры волейбол;</w:t>
            </w:r>
          </w:p>
        </w:tc>
        <w:tc>
          <w:tcPr>
            <w:tcW w:w="1008" w:type="dxa"/>
          </w:tcPr>
          <w:p w:rsidR="009D0DE8" w:rsidRDefault="009D0DE8" w:rsidP="009D0DE8">
            <w:pPr>
              <w:pStyle w:val="TableParagraph"/>
              <w:spacing w:before="63" w:line="249" w:lineRule="auto"/>
              <w:ind w:left="77" w:right="18"/>
              <w:rPr>
                <w:sz w:val="16"/>
              </w:rPr>
            </w:pPr>
            <w:r>
              <w:rPr>
                <w:sz w:val="16"/>
              </w:rPr>
              <w:t>Работа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уроке;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текущих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достижений.</w:t>
            </w:r>
          </w:p>
        </w:tc>
        <w:tc>
          <w:tcPr>
            <w:tcW w:w="1382" w:type="dxa"/>
          </w:tcPr>
          <w:p w:rsidR="009D0DE8" w:rsidRDefault="009D0DE8" w:rsidP="009D0DE8">
            <w:pPr>
              <w:pStyle w:val="TableParagraph"/>
              <w:spacing w:before="63" w:line="244" w:lineRule="auto"/>
              <w:ind w:left="78" w:right="92"/>
              <w:rPr>
                <w:sz w:val="16"/>
              </w:rPr>
            </w:pPr>
            <w:r>
              <w:rPr>
                <w:w w:val="90"/>
                <w:sz w:val="16"/>
              </w:rPr>
              <w:t>РЭШ: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5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класс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Урок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32</w:t>
            </w:r>
          </w:p>
        </w:tc>
      </w:tr>
      <w:tr w:rsidR="009D0DE8" w:rsidTr="009D0DE8">
        <w:trPr>
          <w:trHeight w:val="2261"/>
        </w:trPr>
        <w:tc>
          <w:tcPr>
            <w:tcW w:w="471" w:type="dxa"/>
          </w:tcPr>
          <w:p w:rsidR="009D0DE8" w:rsidRDefault="009D0DE8" w:rsidP="009D0DE8">
            <w:pPr>
              <w:pStyle w:val="TableParagraph"/>
              <w:spacing w:before="5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3.37.</w:t>
            </w:r>
          </w:p>
        </w:tc>
        <w:tc>
          <w:tcPr>
            <w:tcW w:w="3937" w:type="dxa"/>
          </w:tcPr>
          <w:p w:rsidR="009D0DE8" w:rsidRDefault="009D0DE8" w:rsidP="009D0DE8">
            <w:pPr>
              <w:pStyle w:val="TableParagraph"/>
              <w:spacing w:before="63" w:line="256" w:lineRule="auto"/>
              <w:ind w:right="335"/>
              <w:rPr>
                <w:b/>
                <w:sz w:val="16"/>
              </w:rPr>
            </w:pPr>
            <w:r>
              <w:rPr>
                <w:i/>
                <w:w w:val="95"/>
                <w:sz w:val="16"/>
              </w:rPr>
              <w:t>Модуль</w:t>
            </w:r>
            <w:r>
              <w:rPr>
                <w:i/>
                <w:spacing w:val="6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«Спортивные</w:t>
            </w:r>
            <w:r>
              <w:rPr>
                <w:i/>
                <w:spacing w:val="4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игры.</w:t>
            </w:r>
            <w:r>
              <w:rPr>
                <w:i/>
                <w:spacing w:val="3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Волейбол».</w:t>
            </w:r>
            <w:r>
              <w:rPr>
                <w:i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Приём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передача</w:t>
            </w:r>
            <w:r>
              <w:rPr>
                <w:b/>
                <w:spacing w:val="1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волейбольного</w:t>
            </w:r>
            <w:r>
              <w:rPr>
                <w:b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мяча</w:t>
            </w:r>
            <w:r>
              <w:rPr>
                <w:b/>
                <w:spacing w:val="1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двумя</w:t>
            </w:r>
            <w:r>
              <w:rPr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руками</w:t>
            </w:r>
            <w:r>
              <w:rPr>
                <w:b/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снизу</w:t>
            </w:r>
          </w:p>
        </w:tc>
        <w:tc>
          <w:tcPr>
            <w:tcW w:w="528" w:type="dxa"/>
          </w:tcPr>
          <w:p w:rsidR="009D0DE8" w:rsidRDefault="009D0DE8" w:rsidP="009D0DE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9D0DE8" w:rsidRDefault="009D0DE8" w:rsidP="009D0DE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9D0DE8" w:rsidRDefault="009D0DE8" w:rsidP="009D0DE8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9D0DE8" w:rsidRDefault="009D0DE8" w:rsidP="009D0DE8">
            <w:pPr>
              <w:pStyle w:val="TableParagraph"/>
              <w:rPr>
                <w:sz w:val="14"/>
              </w:rPr>
            </w:pPr>
          </w:p>
        </w:tc>
        <w:tc>
          <w:tcPr>
            <w:tcW w:w="5127" w:type="dxa"/>
          </w:tcPr>
          <w:p w:rsidR="009D0DE8" w:rsidRDefault="009D0DE8" w:rsidP="009D0DE8">
            <w:pPr>
              <w:pStyle w:val="TableParagraph"/>
              <w:spacing w:before="68" w:line="254" w:lineRule="auto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рассматривают,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обсуждают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анализируют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образец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техники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приёма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передачи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волейбольного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мяча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двумя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руками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снизу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 места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движении,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определяют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фазы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движения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особенности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технического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выполнения,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проводят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сравнения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технике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приёма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передачи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мяча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стоя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месте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движении,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определяют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отличительные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особенности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технике</w:t>
            </w:r>
          </w:p>
          <w:p w:rsidR="009D0DE8" w:rsidRDefault="009D0DE8" w:rsidP="009D0DE8">
            <w:pPr>
              <w:pStyle w:val="TableParagraph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выполнения,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делают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выводы;</w:t>
            </w:r>
          </w:p>
          <w:p w:rsidR="009D0DE8" w:rsidRDefault="009D0DE8" w:rsidP="009D0DE8">
            <w:pPr>
              <w:pStyle w:val="TableParagraph"/>
              <w:spacing w:before="13" w:line="256" w:lineRule="auto"/>
              <w:ind w:left="72" w:right="136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закрепляют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совершенствуют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приёма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передачи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волейбольного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мяча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двумя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руками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снизу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места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(обучение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парах);</w:t>
            </w:r>
          </w:p>
          <w:p w:rsidR="009D0DE8" w:rsidRDefault="009D0DE8" w:rsidP="009D0DE8">
            <w:pPr>
              <w:pStyle w:val="TableParagraph"/>
              <w:spacing w:line="254" w:lineRule="auto"/>
              <w:ind w:left="72" w:right="110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закрепляют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совершенствуют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приёма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передачи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волейбольного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мяча двумя руками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снизу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 движении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приставным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шагом правым 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левым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боком (обучение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парах);</w:t>
            </w:r>
          </w:p>
        </w:tc>
        <w:tc>
          <w:tcPr>
            <w:tcW w:w="1008" w:type="dxa"/>
          </w:tcPr>
          <w:p w:rsidR="009D0DE8" w:rsidRDefault="009D0DE8" w:rsidP="009D0DE8">
            <w:pPr>
              <w:pStyle w:val="TableParagraph"/>
              <w:spacing w:before="63" w:line="249" w:lineRule="auto"/>
              <w:ind w:left="77" w:right="18"/>
              <w:rPr>
                <w:sz w:val="16"/>
              </w:rPr>
            </w:pPr>
            <w:r>
              <w:rPr>
                <w:sz w:val="16"/>
              </w:rPr>
              <w:t>Работа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уроке;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текущих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достижений.</w:t>
            </w:r>
          </w:p>
        </w:tc>
        <w:tc>
          <w:tcPr>
            <w:tcW w:w="1382" w:type="dxa"/>
          </w:tcPr>
          <w:p w:rsidR="009D0DE8" w:rsidRDefault="009D0DE8" w:rsidP="009D0DE8">
            <w:pPr>
              <w:pStyle w:val="TableParagraph"/>
              <w:spacing w:before="63" w:line="252" w:lineRule="auto"/>
              <w:ind w:left="78" w:right="92"/>
              <w:rPr>
                <w:sz w:val="16"/>
              </w:rPr>
            </w:pPr>
            <w:r>
              <w:rPr>
                <w:w w:val="90"/>
                <w:sz w:val="16"/>
              </w:rPr>
              <w:t>РЭШ: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5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класс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Урок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32</w:t>
            </w:r>
          </w:p>
        </w:tc>
      </w:tr>
      <w:tr w:rsidR="009D0DE8" w:rsidTr="009D0DE8">
        <w:trPr>
          <w:trHeight w:val="1108"/>
        </w:trPr>
        <w:tc>
          <w:tcPr>
            <w:tcW w:w="471" w:type="dxa"/>
          </w:tcPr>
          <w:p w:rsidR="009D0DE8" w:rsidRDefault="009D0DE8" w:rsidP="009D0DE8">
            <w:pPr>
              <w:pStyle w:val="TableParagraph"/>
              <w:spacing w:before="5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3.38.</w:t>
            </w:r>
          </w:p>
        </w:tc>
        <w:tc>
          <w:tcPr>
            <w:tcW w:w="3937" w:type="dxa"/>
          </w:tcPr>
          <w:p w:rsidR="009D0DE8" w:rsidRDefault="009D0DE8" w:rsidP="009D0DE8">
            <w:pPr>
              <w:pStyle w:val="TableParagraph"/>
              <w:spacing w:before="63" w:line="252" w:lineRule="auto"/>
              <w:ind w:right="335"/>
              <w:rPr>
                <w:b/>
                <w:sz w:val="16"/>
              </w:rPr>
            </w:pPr>
            <w:r>
              <w:rPr>
                <w:i/>
                <w:w w:val="95"/>
                <w:sz w:val="16"/>
              </w:rPr>
              <w:t>Модуль</w:t>
            </w:r>
            <w:r>
              <w:rPr>
                <w:i/>
                <w:spacing w:val="6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«Спортивные</w:t>
            </w:r>
            <w:r>
              <w:rPr>
                <w:i/>
                <w:spacing w:val="3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игры.</w:t>
            </w:r>
            <w:r>
              <w:rPr>
                <w:i/>
                <w:spacing w:val="3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Волейбол».</w:t>
            </w:r>
            <w:r>
              <w:rPr>
                <w:i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Приём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передача</w:t>
            </w:r>
            <w:r>
              <w:rPr>
                <w:b/>
                <w:spacing w:val="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волейбольного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мяча</w:t>
            </w:r>
            <w:r>
              <w:rPr>
                <w:b/>
                <w:spacing w:val="1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двумя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руками</w:t>
            </w:r>
            <w:r>
              <w:rPr>
                <w:b/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сверху</w:t>
            </w:r>
          </w:p>
        </w:tc>
        <w:tc>
          <w:tcPr>
            <w:tcW w:w="528" w:type="dxa"/>
          </w:tcPr>
          <w:p w:rsidR="009D0DE8" w:rsidRDefault="009D0DE8" w:rsidP="009D0DE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9D0DE8" w:rsidRDefault="009D0DE8" w:rsidP="009D0DE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9D0DE8" w:rsidRDefault="009D0DE8" w:rsidP="009D0DE8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9D0DE8" w:rsidRDefault="009D0DE8" w:rsidP="009D0DE8">
            <w:pPr>
              <w:pStyle w:val="TableParagraph"/>
              <w:rPr>
                <w:sz w:val="14"/>
              </w:rPr>
            </w:pPr>
          </w:p>
        </w:tc>
        <w:tc>
          <w:tcPr>
            <w:tcW w:w="5127" w:type="dxa"/>
          </w:tcPr>
          <w:p w:rsidR="009D0DE8" w:rsidRDefault="009D0DE8" w:rsidP="009D0DE8">
            <w:pPr>
              <w:pStyle w:val="TableParagraph"/>
              <w:spacing w:before="63" w:line="252" w:lineRule="auto"/>
              <w:ind w:left="72" w:right="269"/>
              <w:rPr>
                <w:sz w:val="16"/>
              </w:rPr>
            </w:pPr>
            <w:r>
              <w:rPr>
                <w:w w:val="90"/>
                <w:sz w:val="16"/>
              </w:rPr>
              <w:t>закрепляют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совершенствуют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технику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приёма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передачи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волейбольного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мяча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двумя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руками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сверху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места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(обучение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парах);</w:t>
            </w:r>
          </w:p>
          <w:p w:rsidR="009D0DE8" w:rsidRDefault="009D0DE8" w:rsidP="009D0DE8">
            <w:pPr>
              <w:pStyle w:val="TableParagraph"/>
              <w:spacing w:before="3" w:line="249" w:lineRule="auto"/>
              <w:ind w:left="72" w:right="269"/>
              <w:rPr>
                <w:sz w:val="16"/>
              </w:rPr>
            </w:pPr>
            <w:r>
              <w:rPr>
                <w:w w:val="90"/>
                <w:sz w:val="16"/>
              </w:rPr>
              <w:t>закрепляют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совершенствуют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технику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приёма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передачи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волейбольного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мяча двумя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руками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сверху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движении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приставным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шагом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правым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левым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боком (обучение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парах);</w:t>
            </w:r>
          </w:p>
        </w:tc>
        <w:tc>
          <w:tcPr>
            <w:tcW w:w="1008" w:type="dxa"/>
          </w:tcPr>
          <w:p w:rsidR="009D0DE8" w:rsidRDefault="009D0DE8" w:rsidP="009D0DE8">
            <w:pPr>
              <w:pStyle w:val="TableParagraph"/>
              <w:spacing w:before="63" w:line="249" w:lineRule="auto"/>
              <w:ind w:left="77" w:right="18"/>
              <w:rPr>
                <w:sz w:val="16"/>
              </w:rPr>
            </w:pPr>
            <w:r>
              <w:rPr>
                <w:sz w:val="16"/>
              </w:rPr>
              <w:t>Работа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уроке;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текущих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достижений.</w:t>
            </w:r>
          </w:p>
        </w:tc>
        <w:tc>
          <w:tcPr>
            <w:tcW w:w="1382" w:type="dxa"/>
          </w:tcPr>
          <w:p w:rsidR="009D0DE8" w:rsidRDefault="009D0DE8" w:rsidP="009D0DE8">
            <w:pPr>
              <w:pStyle w:val="TableParagraph"/>
              <w:spacing w:before="63" w:line="244" w:lineRule="auto"/>
              <w:ind w:left="78" w:right="92"/>
              <w:rPr>
                <w:sz w:val="16"/>
              </w:rPr>
            </w:pPr>
            <w:r>
              <w:rPr>
                <w:w w:val="90"/>
                <w:sz w:val="16"/>
              </w:rPr>
              <w:t>РЭШ: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5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класс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Урок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32</w:t>
            </w:r>
          </w:p>
        </w:tc>
      </w:tr>
      <w:tr w:rsidR="009D0DE8" w:rsidTr="009D0DE8">
        <w:trPr>
          <w:trHeight w:val="1108"/>
        </w:trPr>
        <w:tc>
          <w:tcPr>
            <w:tcW w:w="471" w:type="dxa"/>
          </w:tcPr>
          <w:p w:rsidR="009D0DE8" w:rsidRDefault="009D0DE8" w:rsidP="009D0DE8">
            <w:pPr>
              <w:pStyle w:val="TableParagraph"/>
              <w:spacing w:before="5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3.39.</w:t>
            </w:r>
          </w:p>
        </w:tc>
        <w:tc>
          <w:tcPr>
            <w:tcW w:w="3937" w:type="dxa"/>
          </w:tcPr>
          <w:p w:rsidR="009D0DE8" w:rsidRDefault="009D0DE8" w:rsidP="009D0DE8">
            <w:pPr>
              <w:pStyle w:val="TableParagraph"/>
              <w:spacing w:before="63" w:line="252" w:lineRule="auto"/>
              <w:rPr>
                <w:b/>
                <w:sz w:val="16"/>
              </w:rPr>
            </w:pPr>
            <w:r>
              <w:rPr>
                <w:i/>
                <w:w w:val="90"/>
                <w:sz w:val="16"/>
              </w:rPr>
              <w:t>Модуль</w:t>
            </w:r>
            <w:r>
              <w:rPr>
                <w:i/>
                <w:spacing w:val="1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«Спортивные</w:t>
            </w:r>
            <w:r>
              <w:rPr>
                <w:i/>
                <w:spacing w:val="1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игры.</w:t>
            </w:r>
            <w:r>
              <w:rPr>
                <w:i/>
                <w:spacing w:val="1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Футбол».</w:t>
            </w:r>
            <w:r>
              <w:rPr>
                <w:i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Удар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неподвижному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мячу</w:t>
            </w:r>
          </w:p>
        </w:tc>
        <w:tc>
          <w:tcPr>
            <w:tcW w:w="528" w:type="dxa"/>
          </w:tcPr>
          <w:p w:rsidR="009D0DE8" w:rsidRDefault="009D0DE8" w:rsidP="009D0DE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9" w:type="dxa"/>
          </w:tcPr>
          <w:p w:rsidR="009D0DE8" w:rsidRDefault="009D0DE8" w:rsidP="009D0DE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9D0DE8" w:rsidRDefault="009D0DE8" w:rsidP="009D0DE8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9D0DE8" w:rsidRDefault="009D0DE8" w:rsidP="009D0DE8">
            <w:pPr>
              <w:pStyle w:val="TableParagraph"/>
              <w:rPr>
                <w:sz w:val="14"/>
              </w:rPr>
            </w:pPr>
          </w:p>
        </w:tc>
        <w:tc>
          <w:tcPr>
            <w:tcW w:w="5127" w:type="dxa"/>
          </w:tcPr>
          <w:p w:rsidR="009D0DE8" w:rsidRDefault="009D0DE8" w:rsidP="009D0DE8">
            <w:pPr>
              <w:pStyle w:val="TableParagraph"/>
              <w:spacing w:before="63" w:line="252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рассматривают,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обсуждают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анализируют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образец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удара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мячу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учителя,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определяют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фазы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движения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особенности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технического</w:t>
            </w:r>
          </w:p>
          <w:p w:rsidR="009D0DE8" w:rsidRDefault="009D0DE8" w:rsidP="009D0DE8">
            <w:pPr>
              <w:pStyle w:val="TableParagraph"/>
              <w:spacing w:line="182" w:lineRule="exact"/>
              <w:ind w:left="72"/>
              <w:rPr>
                <w:sz w:val="16"/>
              </w:rPr>
            </w:pPr>
            <w:r>
              <w:rPr>
                <w:sz w:val="16"/>
              </w:rPr>
              <w:t>выполнения;</w:t>
            </w:r>
          </w:p>
          <w:p w:rsidR="009D0DE8" w:rsidRDefault="009D0DE8" w:rsidP="009D0DE8">
            <w:pPr>
              <w:pStyle w:val="TableParagraph"/>
              <w:spacing w:before="13" w:line="249" w:lineRule="auto"/>
              <w:ind w:left="72" w:right="402"/>
              <w:rPr>
                <w:sz w:val="16"/>
              </w:rPr>
            </w:pPr>
            <w:r>
              <w:rPr>
                <w:w w:val="90"/>
                <w:sz w:val="16"/>
              </w:rPr>
              <w:t>закрепляют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совершенствуют  технику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удара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неподвижному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мячу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внутренней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стороной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стопы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небольшого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разбега;</w:t>
            </w:r>
          </w:p>
        </w:tc>
        <w:tc>
          <w:tcPr>
            <w:tcW w:w="1008" w:type="dxa"/>
          </w:tcPr>
          <w:p w:rsidR="009D0DE8" w:rsidRDefault="009D0DE8" w:rsidP="009D0DE8">
            <w:pPr>
              <w:pStyle w:val="TableParagraph"/>
              <w:spacing w:before="63" w:line="249" w:lineRule="auto"/>
              <w:ind w:left="77" w:right="18"/>
              <w:rPr>
                <w:sz w:val="16"/>
              </w:rPr>
            </w:pPr>
            <w:r>
              <w:rPr>
                <w:sz w:val="16"/>
              </w:rPr>
              <w:t>Работа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уроке;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текущих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достижений.</w:t>
            </w:r>
          </w:p>
        </w:tc>
        <w:tc>
          <w:tcPr>
            <w:tcW w:w="1382" w:type="dxa"/>
          </w:tcPr>
          <w:p w:rsidR="009D0DE8" w:rsidRDefault="009D0DE8" w:rsidP="009D0DE8">
            <w:pPr>
              <w:pStyle w:val="TableParagraph"/>
              <w:spacing w:before="63" w:line="244" w:lineRule="auto"/>
              <w:ind w:left="78" w:right="92"/>
              <w:rPr>
                <w:sz w:val="16"/>
              </w:rPr>
            </w:pPr>
            <w:r>
              <w:rPr>
                <w:w w:val="90"/>
                <w:sz w:val="16"/>
              </w:rPr>
              <w:t>РЭШ: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5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класс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Урок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33</w:t>
            </w:r>
          </w:p>
        </w:tc>
      </w:tr>
      <w:tr w:rsidR="009D0DE8" w:rsidTr="009D0DE8">
        <w:trPr>
          <w:trHeight w:val="912"/>
        </w:trPr>
        <w:tc>
          <w:tcPr>
            <w:tcW w:w="471" w:type="dxa"/>
          </w:tcPr>
          <w:p w:rsidR="009D0DE8" w:rsidRDefault="009D0DE8" w:rsidP="009D0DE8">
            <w:pPr>
              <w:pStyle w:val="TableParagraph"/>
              <w:spacing w:before="5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3.40.</w:t>
            </w:r>
          </w:p>
        </w:tc>
        <w:tc>
          <w:tcPr>
            <w:tcW w:w="3937" w:type="dxa"/>
          </w:tcPr>
          <w:p w:rsidR="009D0DE8" w:rsidRDefault="009D0DE8" w:rsidP="009D0DE8">
            <w:pPr>
              <w:pStyle w:val="TableParagraph"/>
              <w:spacing w:before="63" w:line="249" w:lineRule="auto"/>
              <w:rPr>
                <w:b/>
                <w:sz w:val="16"/>
              </w:rPr>
            </w:pPr>
            <w:r>
              <w:rPr>
                <w:i/>
                <w:w w:val="90"/>
                <w:sz w:val="16"/>
              </w:rPr>
              <w:t>Модуль</w:t>
            </w:r>
            <w:r>
              <w:rPr>
                <w:i/>
                <w:spacing w:val="2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«Спортивные</w:t>
            </w:r>
            <w:r>
              <w:rPr>
                <w:i/>
                <w:spacing w:val="32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игры.</w:t>
            </w:r>
            <w:r>
              <w:rPr>
                <w:i/>
                <w:spacing w:val="4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Футбол».</w:t>
            </w:r>
            <w:r>
              <w:rPr>
                <w:i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Знакомство</w:t>
            </w:r>
            <w:r>
              <w:rPr>
                <w:b/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рекомендациями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учителя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использованию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подготовительных</w:t>
            </w:r>
            <w:r>
              <w:rPr>
                <w:b/>
                <w:spacing w:val="1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подводящих</w:t>
            </w:r>
            <w:r>
              <w:rPr>
                <w:b/>
                <w:spacing w:val="2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упражнений</w:t>
            </w:r>
            <w:r>
              <w:rPr>
                <w:b/>
                <w:spacing w:val="1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для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освоения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технических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действий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игры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футбол</w:t>
            </w:r>
          </w:p>
        </w:tc>
        <w:tc>
          <w:tcPr>
            <w:tcW w:w="528" w:type="dxa"/>
          </w:tcPr>
          <w:p w:rsidR="009D0DE8" w:rsidRDefault="009D0DE8" w:rsidP="009D0DE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9D0DE8" w:rsidRDefault="009D0DE8" w:rsidP="009D0DE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9D0DE8" w:rsidRDefault="009D0DE8" w:rsidP="009D0DE8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9D0DE8" w:rsidRDefault="009D0DE8" w:rsidP="009D0DE8">
            <w:pPr>
              <w:pStyle w:val="TableParagraph"/>
              <w:rPr>
                <w:sz w:val="14"/>
              </w:rPr>
            </w:pPr>
          </w:p>
        </w:tc>
        <w:tc>
          <w:tcPr>
            <w:tcW w:w="5127" w:type="dxa"/>
          </w:tcPr>
          <w:p w:rsidR="009D0DE8" w:rsidRDefault="009D0DE8" w:rsidP="009D0DE8">
            <w:pPr>
              <w:pStyle w:val="TableParagraph"/>
              <w:spacing w:before="63" w:line="247" w:lineRule="auto"/>
              <w:ind w:left="72" w:right="402"/>
              <w:rPr>
                <w:sz w:val="16"/>
              </w:rPr>
            </w:pPr>
            <w:r>
              <w:rPr>
                <w:sz w:val="16"/>
              </w:rPr>
              <w:t>знакомятся с рекомендациями учителя по использованию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подготовительных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подводящих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упражнений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освоения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технических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действий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игры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футбол;</w:t>
            </w:r>
          </w:p>
        </w:tc>
        <w:tc>
          <w:tcPr>
            <w:tcW w:w="1008" w:type="dxa"/>
          </w:tcPr>
          <w:p w:rsidR="009D0DE8" w:rsidRDefault="009D0DE8" w:rsidP="009D0DE8">
            <w:pPr>
              <w:pStyle w:val="TableParagraph"/>
              <w:spacing w:before="63" w:line="244" w:lineRule="auto"/>
              <w:ind w:left="77" w:right="274"/>
              <w:rPr>
                <w:sz w:val="16"/>
              </w:rPr>
            </w:pPr>
            <w:r>
              <w:rPr>
                <w:w w:val="95"/>
                <w:sz w:val="16"/>
              </w:rPr>
              <w:t>Работа на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уроке.</w:t>
            </w:r>
          </w:p>
        </w:tc>
        <w:tc>
          <w:tcPr>
            <w:tcW w:w="1382" w:type="dxa"/>
          </w:tcPr>
          <w:p w:rsidR="009D0DE8" w:rsidRDefault="009D0DE8" w:rsidP="009D0DE8">
            <w:pPr>
              <w:pStyle w:val="TableParagraph"/>
              <w:spacing w:before="63" w:line="244" w:lineRule="auto"/>
              <w:ind w:left="78" w:right="92"/>
              <w:rPr>
                <w:sz w:val="16"/>
              </w:rPr>
            </w:pPr>
            <w:r>
              <w:rPr>
                <w:w w:val="90"/>
                <w:sz w:val="16"/>
              </w:rPr>
              <w:t>РЭШ: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5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класс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Урок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33</w:t>
            </w:r>
          </w:p>
        </w:tc>
      </w:tr>
      <w:tr w:rsidR="009D0DE8" w:rsidTr="009D0DE8">
        <w:trPr>
          <w:trHeight w:val="532"/>
        </w:trPr>
        <w:tc>
          <w:tcPr>
            <w:tcW w:w="471" w:type="dxa"/>
          </w:tcPr>
          <w:p w:rsidR="009D0DE8" w:rsidRDefault="009D0DE8" w:rsidP="009D0DE8">
            <w:pPr>
              <w:pStyle w:val="TableParagraph"/>
              <w:spacing w:before="5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3.41.</w:t>
            </w:r>
          </w:p>
        </w:tc>
        <w:tc>
          <w:tcPr>
            <w:tcW w:w="3937" w:type="dxa"/>
          </w:tcPr>
          <w:p w:rsidR="009D0DE8" w:rsidRDefault="009D0DE8" w:rsidP="009D0DE8">
            <w:pPr>
              <w:pStyle w:val="TableParagraph"/>
              <w:spacing w:before="63" w:line="249" w:lineRule="auto"/>
              <w:ind w:right="335"/>
              <w:rPr>
                <w:b/>
                <w:sz w:val="16"/>
              </w:rPr>
            </w:pPr>
            <w:r>
              <w:rPr>
                <w:i/>
                <w:w w:val="90"/>
                <w:sz w:val="16"/>
              </w:rPr>
              <w:t>Модуль</w:t>
            </w:r>
            <w:r>
              <w:rPr>
                <w:i/>
                <w:spacing w:val="1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«Спортивные</w:t>
            </w:r>
            <w:r>
              <w:rPr>
                <w:i/>
                <w:spacing w:val="1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игры.</w:t>
            </w:r>
            <w:r>
              <w:rPr>
                <w:i/>
                <w:spacing w:val="1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Футбол».</w:t>
            </w:r>
            <w:r>
              <w:rPr>
                <w:i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Остановка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катящегося</w:t>
            </w:r>
            <w:r>
              <w:rPr>
                <w:b/>
                <w:spacing w:val="2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мяча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внутренней</w:t>
            </w:r>
            <w:r>
              <w:rPr>
                <w:b/>
                <w:spacing w:val="2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стороной</w:t>
            </w:r>
            <w:r>
              <w:rPr>
                <w:b/>
                <w:spacing w:val="2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стопы</w:t>
            </w:r>
          </w:p>
        </w:tc>
        <w:tc>
          <w:tcPr>
            <w:tcW w:w="528" w:type="dxa"/>
          </w:tcPr>
          <w:p w:rsidR="009D0DE8" w:rsidRDefault="009D0DE8" w:rsidP="009D0DE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9D0DE8" w:rsidRDefault="009D0DE8" w:rsidP="009D0DE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9D0DE8" w:rsidRDefault="009D0DE8" w:rsidP="009D0DE8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9D0DE8" w:rsidRDefault="009D0DE8" w:rsidP="009D0DE8">
            <w:pPr>
              <w:pStyle w:val="TableParagraph"/>
              <w:rPr>
                <w:sz w:val="14"/>
              </w:rPr>
            </w:pPr>
          </w:p>
        </w:tc>
        <w:tc>
          <w:tcPr>
            <w:tcW w:w="5127" w:type="dxa"/>
          </w:tcPr>
          <w:p w:rsidR="009D0DE8" w:rsidRDefault="009D0DE8" w:rsidP="009D0DE8">
            <w:pPr>
              <w:pStyle w:val="TableParagraph"/>
              <w:spacing w:before="63" w:line="244" w:lineRule="auto"/>
              <w:ind w:left="72" w:right="402"/>
              <w:rPr>
                <w:sz w:val="16"/>
              </w:rPr>
            </w:pPr>
            <w:r>
              <w:rPr>
                <w:w w:val="95"/>
                <w:sz w:val="16"/>
              </w:rPr>
              <w:t>рассматривают,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обсуждают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анализируют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образец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техники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учителя,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определяют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фазы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движения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особенности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их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технического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выполнения;</w:t>
            </w:r>
          </w:p>
        </w:tc>
        <w:tc>
          <w:tcPr>
            <w:tcW w:w="1008" w:type="dxa"/>
          </w:tcPr>
          <w:p w:rsidR="009D0DE8" w:rsidRDefault="009D0DE8" w:rsidP="009D0DE8">
            <w:pPr>
              <w:pStyle w:val="TableParagraph"/>
              <w:spacing w:before="63" w:line="244" w:lineRule="auto"/>
              <w:ind w:left="77" w:right="274"/>
              <w:rPr>
                <w:sz w:val="16"/>
              </w:rPr>
            </w:pPr>
            <w:r>
              <w:rPr>
                <w:w w:val="95"/>
                <w:sz w:val="16"/>
              </w:rPr>
              <w:t>Работа на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уроке.</w:t>
            </w:r>
          </w:p>
        </w:tc>
        <w:tc>
          <w:tcPr>
            <w:tcW w:w="1382" w:type="dxa"/>
          </w:tcPr>
          <w:p w:rsidR="009D0DE8" w:rsidRDefault="009D0DE8" w:rsidP="009D0DE8">
            <w:pPr>
              <w:pStyle w:val="TableParagraph"/>
              <w:spacing w:before="63" w:line="244" w:lineRule="auto"/>
              <w:ind w:left="78" w:right="92"/>
              <w:rPr>
                <w:sz w:val="16"/>
              </w:rPr>
            </w:pPr>
            <w:r>
              <w:rPr>
                <w:w w:val="90"/>
                <w:sz w:val="16"/>
              </w:rPr>
              <w:t>РЭШ: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5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класс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Урок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33</w:t>
            </w:r>
          </w:p>
        </w:tc>
      </w:tr>
      <w:tr w:rsidR="009D0DE8" w:rsidTr="009D0DE8">
        <w:trPr>
          <w:trHeight w:val="528"/>
        </w:trPr>
        <w:tc>
          <w:tcPr>
            <w:tcW w:w="471" w:type="dxa"/>
          </w:tcPr>
          <w:p w:rsidR="009D0DE8" w:rsidRDefault="009D0DE8" w:rsidP="009D0DE8">
            <w:pPr>
              <w:pStyle w:val="TableParagraph"/>
              <w:spacing w:before="5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3.42.</w:t>
            </w:r>
          </w:p>
        </w:tc>
        <w:tc>
          <w:tcPr>
            <w:tcW w:w="3937" w:type="dxa"/>
          </w:tcPr>
          <w:p w:rsidR="009D0DE8" w:rsidRDefault="009D0DE8" w:rsidP="009D0DE8">
            <w:pPr>
              <w:pStyle w:val="TableParagraph"/>
              <w:spacing w:before="64" w:line="249" w:lineRule="auto"/>
              <w:rPr>
                <w:b/>
                <w:sz w:val="16"/>
              </w:rPr>
            </w:pPr>
            <w:r>
              <w:rPr>
                <w:i/>
                <w:w w:val="90"/>
                <w:sz w:val="16"/>
              </w:rPr>
              <w:t>Модуль</w:t>
            </w:r>
            <w:r>
              <w:rPr>
                <w:i/>
                <w:spacing w:val="8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«Спортивные</w:t>
            </w:r>
            <w:r>
              <w:rPr>
                <w:i/>
                <w:spacing w:val="2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игры.</w:t>
            </w:r>
            <w:r>
              <w:rPr>
                <w:i/>
                <w:spacing w:val="9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Футбол».</w:t>
            </w:r>
            <w:r>
              <w:rPr>
                <w:i/>
                <w:spacing w:val="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Ведение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футбольного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мяча</w:t>
            </w:r>
          </w:p>
        </w:tc>
        <w:tc>
          <w:tcPr>
            <w:tcW w:w="528" w:type="dxa"/>
          </w:tcPr>
          <w:p w:rsidR="009D0DE8" w:rsidRDefault="009D0DE8" w:rsidP="009D0DE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9D0DE8" w:rsidRDefault="009D0DE8" w:rsidP="009D0DE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9D0DE8" w:rsidRDefault="009D0DE8" w:rsidP="009D0DE8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9D0DE8" w:rsidRDefault="009D0DE8" w:rsidP="009D0DE8">
            <w:pPr>
              <w:pStyle w:val="TableParagraph"/>
              <w:rPr>
                <w:sz w:val="14"/>
              </w:rPr>
            </w:pPr>
          </w:p>
        </w:tc>
        <w:tc>
          <w:tcPr>
            <w:tcW w:w="5127" w:type="dxa"/>
          </w:tcPr>
          <w:p w:rsidR="009D0DE8" w:rsidRDefault="009D0DE8" w:rsidP="009D0DE8">
            <w:pPr>
              <w:pStyle w:val="TableParagraph"/>
              <w:spacing w:before="64" w:line="244" w:lineRule="auto"/>
              <w:ind w:left="72" w:right="402"/>
              <w:rPr>
                <w:sz w:val="16"/>
              </w:rPr>
            </w:pPr>
            <w:r>
              <w:rPr>
                <w:w w:val="90"/>
                <w:sz w:val="16"/>
              </w:rPr>
              <w:t>закрепляют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совершенствуют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технику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ведения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футбольного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мяча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изменением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направления движения;</w:t>
            </w:r>
          </w:p>
        </w:tc>
        <w:tc>
          <w:tcPr>
            <w:tcW w:w="1008" w:type="dxa"/>
          </w:tcPr>
          <w:p w:rsidR="009D0DE8" w:rsidRDefault="009D0DE8" w:rsidP="009D0DE8">
            <w:pPr>
              <w:pStyle w:val="TableParagraph"/>
              <w:spacing w:before="64" w:line="244" w:lineRule="auto"/>
              <w:ind w:left="77" w:right="274"/>
              <w:rPr>
                <w:sz w:val="16"/>
              </w:rPr>
            </w:pPr>
            <w:r>
              <w:rPr>
                <w:w w:val="95"/>
                <w:sz w:val="16"/>
              </w:rPr>
              <w:t>Работа на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уроке.</w:t>
            </w:r>
          </w:p>
        </w:tc>
        <w:tc>
          <w:tcPr>
            <w:tcW w:w="1382" w:type="dxa"/>
          </w:tcPr>
          <w:p w:rsidR="009D0DE8" w:rsidRDefault="009D0DE8" w:rsidP="009D0DE8">
            <w:pPr>
              <w:pStyle w:val="TableParagraph"/>
              <w:spacing w:before="64" w:line="244" w:lineRule="auto"/>
              <w:ind w:left="78" w:right="92"/>
              <w:rPr>
                <w:sz w:val="16"/>
              </w:rPr>
            </w:pPr>
            <w:r>
              <w:rPr>
                <w:w w:val="90"/>
                <w:sz w:val="16"/>
              </w:rPr>
              <w:t>РЭШ: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5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класс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Урок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33</w:t>
            </w:r>
          </w:p>
        </w:tc>
      </w:tr>
      <w:tr w:rsidR="009D0DE8" w:rsidTr="009D0DE8">
        <w:trPr>
          <w:trHeight w:val="916"/>
        </w:trPr>
        <w:tc>
          <w:tcPr>
            <w:tcW w:w="471" w:type="dxa"/>
          </w:tcPr>
          <w:p w:rsidR="009D0DE8" w:rsidRDefault="009D0DE8" w:rsidP="009D0DE8">
            <w:pPr>
              <w:pStyle w:val="TableParagraph"/>
              <w:spacing w:before="5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3.43.</w:t>
            </w:r>
          </w:p>
        </w:tc>
        <w:tc>
          <w:tcPr>
            <w:tcW w:w="3937" w:type="dxa"/>
          </w:tcPr>
          <w:p w:rsidR="009D0DE8" w:rsidRDefault="009D0DE8" w:rsidP="009D0DE8">
            <w:pPr>
              <w:pStyle w:val="TableParagraph"/>
              <w:spacing w:before="63" w:line="256" w:lineRule="auto"/>
              <w:rPr>
                <w:b/>
                <w:sz w:val="16"/>
              </w:rPr>
            </w:pPr>
            <w:r>
              <w:rPr>
                <w:i/>
                <w:w w:val="90"/>
                <w:sz w:val="16"/>
              </w:rPr>
              <w:t>Модуль</w:t>
            </w:r>
            <w:r>
              <w:rPr>
                <w:i/>
                <w:spacing w:val="1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«Спортивные</w:t>
            </w:r>
            <w:r>
              <w:rPr>
                <w:i/>
                <w:spacing w:val="1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игры.</w:t>
            </w:r>
            <w:r>
              <w:rPr>
                <w:i/>
                <w:spacing w:val="1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Футбол».</w:t>
            </w:r>
            <w:r>
              <w:rPr>
                <w:i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Обводка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мячом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ориентиров</w:t>
            </w:r>
          </w:p>
        </w:tc>
        <w:tc>
          <w:tcPr>
            <w:tcW w:w="528" w:type="dxa"/>
          </w:tcPr>
          <w:p w:rsidR="009D0DE8" w:rsidRDefault="009D0DE8" w:rsidP="009D0DE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9D0DE8" w:rsidRDefault="009D0DE8" w:rsidP="009D0DE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9D0DE8" w:rsidRDefault="009D0DE8" w:rsidP="009D0DE8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9D0DE8" w:rsidRDefault="009D0DE8" w:rsidP="009D0DE8">
            <w:pPr>
              <w:pStyle w:val="TableParagraph"/>
              <w:rPr>
                <w:sz w:val="14"/>
              </w:rPr>
            </w:pPr>
          </w:p>
        </w:tc>
        <w:tc>
          <w:tcPr>
            <w:tcW w:w="5127" w:type="dxa"/>
          </w:tcPr>
          <w:p w:rsidR="009D0DE8" w:rsidRDefault="009D0DE8" w:rsidP="009D0DE8">
            <w:pPr>
              <w:pStyle w:val="TableParagraph"/>
              <w:spacing w:before="63" w:line="249" w:lineRule="auto"/>
              <w:ind w:left="72" w:right="402"/>
              <w:rPr>
                <w:sz w:val="16"/>
              </w:rPr>
            </w:pPr>
            <w:r>
              <w:rPr>
                <w:w w:val="90"/>
                <w:sz w:val="16"/>
              </w:rPr>
              <w:t>закрепляют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совершенствуют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технику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ведения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футбольного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мяча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изменением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направления движения;</w:t>
            </w:r>
          </w:p>
        </w:tc>
        <w:tc>
          <w:tcPr>
            <w:tcW w:w="1008" w:type="dxa"/>
          </w:tcPr>
          <w:p w:rsidR="009D0DE8" w:rsidRDefault="009D0DE8" w:rsidP="009D0DE8">
            <w:pPr>
              <w:pStyle w:val="TableParagraph"/>
              <w:spacing w:before="63" w:line="249" w:lineRule="auto"/>
              <w:ind w:left="77" w:right="18"/>
              <w:rPr>
                <w:sz w:val="16"/>
              </w:rPr>
            </w:pPr>
            <w:r>
              <w:rPr>
                <w:sz w:val="16"/>
              </w:rPr>
              <w:t>Работа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уроке;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текущих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достижений.</w:t>
            </w:r>
          </w:p>
        </w:tc>
        <w:tc>
          <w:tcPr>
            <w:tcW w:w="1382" w:type="dxa"/>
          </w:tcPr>
          <w:p w:rsidR="009D0DE8" w:rsidRDefault="009D0DE8" w:rsidP="009D0DE8">
            <w:pPr>
              <w:pStyle w:val="TableParagraph"/>
              <w:spacing w:before="63" w:line="249" w:lineRule="auto"/>
              <w:ind w:left="78" w:right="92"/>
              <w:rPr>
                <w:sz w:val="16"/>
              </w:rPr>
            </w:pPr>
            <w:r>
              <w:rPr>
                <w:w w:val="90"/>
                <w:sz w:val="16"/>
              </w:rPr>
              <w:t>РЭШ: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5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класс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Урок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34</w:t>
            </w:r>
          </w:p>
        </w:tc>
      </w:tr>
      <w:tr w:rsidR="009D0DE8" w:rsidTr="009D0DE8">
        <w:trPr>
          <w:trHeight w:val="335"/>
        </w:trPr>
        <w:tc>
          <w:tcPr>
            <w:tcW w:w="4408" w:type="dxa"/>
            <w:gridSpan w:val="2"/>
          </w:tcPr>
          <w:p w:rsidR="009D0DE8" w:rsidRDefault="009D0DE8" w:rsidP="009D0DE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разделу</w:t>
            </w:r>
          </w:p>
        </w:tc>
        <w:tc>
          <w:tcPr>
            <w:tcW w:w="528" w:type="dxa"/>
          </w:tcPr>
          <w:p w:rsidR="009D0DE8" w:rsidRDefault="009D0DE8" w:rsidP="009D0DE8">
            <w:pPr>
              <w:pStyle w:val="TableParagraph"/>
              <w:spacing w:before="59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0570" w:type="dxa"/>
            <w:gridSpan w:val="6"/>
          </w:tcPr>
          <w:p w:rsidR="009D0DE8" w:rsidRDefault="009D0DE8" w:rsidP="009D0DE8">
            <w:pPr>
              <w:pStyle w:val="TableParagraph"/>
              <w:rPr>
                <w:sz w:val="14"/>
              </w:rPr>
            </w:pPr>
          </w:p>
        </w:tc>
      </w:tr>
      <w:tr w:rsidR="009D0DE8" w:rsidTr="009D0DE8">
        <w:trPr>
          <w:trHeight w:val="340"/>
        </w:trPr>
        <w:tc>
          <w:tcPr>
            <w:tcW w:w="15506" w:type="dxa"/>
            <w:gridSpan w:val="9"/>
          </w:tcPr>
          <w:p w:rsidR="009D0DE8" w:rsidRDefault="009D0DE8" w:rsidP="009D0DE8">
            <w:pPr>
              <w:pStyle w:val="TableParagraph"/>
              <w:spacing w:before="6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Раздел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4.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СПОРТ</w:t>
            </w:r>
          </w:p>
        </w:tc>
      </w:tr>
      <w:tr w:rsidR="009D0DE8" w:rsidTr="009D0DE8">
        <w:trPr>
          <w:trHeight w:val="1070"/>
        </w:trPr>
        <w:tc>
          <w:tcPr>
            <w:tcW w:w="471" w:type="dxa"/>
          </w:tcPr>
          <w:p w:rsidR="009D0DE8" w:rsidRDefault="009D0DE8" w:rsidP="009D0DE8">
            <w:pPr>
              <w:pStyle w:val="TableParagraph"/>
              <w:spacing w:before="5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4.1.</w:t>
            </w:r>
          </w:p>
        </w:tc>
        <w:tc>
          <w:tcPr>
            <w:tcW w:w="3937" w:type="dxa"/>
          </w:tcPr>
          <w:p w:rsidR="009D0DE8" w:rsidRDefault="009D0DE8" w:rsidP="009D0DE8">
            <w:pPr>
              <w:pStyle w:val="TableParagraph"/>
              <w:spacing w:before="68" w:line="249" w:lineRule="auto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Физическая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подготовка: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освоение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содержания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программы,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демонстрация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приростов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показателях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физической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подготовленности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нормативных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требований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комплекса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ГТО</w:t>
            </w:r>
          </w:p>
        </w:tc>
        <w:tc>
          <w:tcPr>
            <w:tcW w:w="528" w:type="dxa"/>
          </w:tcPr>
          <w:p w:rsidR="009D0DE8" w:rsidRDefault="009D0DE8" w:rsidP="009D0DE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</w:p>
        </w:tc>
        <w:tc>
          <w:tcPr>
            <w:tcW w:w="1109" w:type="dxa"/>
          </w:tcPr>
          <w:p w:rsidR="009D0DE8" w:rsidRDefault="009D0DE8" w:rsidP="009D0DE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9D0DE8" w:rsidRDefault="009D0DE8" w:rsidP="009D0DE8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9D0DE8" w:rsidRDefault="009D0DE8" w:rsidP="009D0DE8">
            <w:pPr>
              <w:pStyle w:val="TableParagraph"/>
              <w:rPr>
                <w:sz w:val="14"/>
              </w:rPr>
            </w:pPr>
          </w:p>
        </w:tc>
        <w:tc>
          <w:tcPr>
            <w:tcW w:w="5127" w:type="dxa"/>
          </w:tcPr>
          <w:p w:rsidR="009D0DE8" w:rsidRDefault="009D0DE8" w:rsidP="009D0DE8">
            <w:pPr>
              <w:pStyle w:val="TableParagraph"/>
              <w:spacing w:before="63" w:line="244" w:lineRule="auto"/>
              <w:ind w:left="72" w:right="402"/>
              <w:rPr>
                <w:sz w:val="16"/>
              </w:rPr>
            </w:pPr>
            <w:r>
              <w:rPr>
                <w:w w:val="90"/>
                <w:sz w:val="16"/>
              </w:rPr>
              <w:t>демонстрируют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приросты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показателях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физической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подготовленности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нормативных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требований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комплекса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ГТО;</w:t>
            </w:r>
          </w:p>
        </w:tc>
        <w:tc>
          <w:tcPr>
            <w:tcW w:w="1008" w:type="dxa"/>
          </w:tcPr>
          <w:p w:rsidR="009D0DE8" w:rsidRDefault="009D0DE8" w:rsidP="009D0DE8">
            <w:pPr>
              <w:pStyle w:val="TableParagraph"/>
              <w:spacing w:before="63" w:line="249" w:lineRule="auto"/>
              <w:ind w:left="77" w:right="18"/>
              <w:rPr>
                <w:sz w:val="16"/>
              </w:rPr>
            </w:pPr>
            <w:r>
              <w:rPr>
                <w:sz w:val="16"/>
              </w:rPr>
              <w:t>Учет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текущих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достижений.</w:t>
            </w:r>
          </w:p>
        </w:tc>
        <w:tc>
          <w:tcPr>
            <w:tcW w:w="1382" w:type="dxa"/>
          </w:tcPr>
          <w:p w:rsidR="009D0DE8" w:rsidRDefault="009D0DE8" w:rsidP="009D0DE8">
            <w:pPr>
              <w:pStyle w:val="TableParagraph"/>
              <w:spacing w:before="63" w:line="244" w:lineRule="auto"/>
              <w:ind w:left="78" w:right="92"/>
              <w:rPr>
                <w:sz w:val="16"/>
              </w:rPr>
            </w:pPr>
            <w:r>
              <w:rPr>
                <w:w w:val="90"/>
                <w:sz w:val="16"/>
              </w:rPr>
              <w:t>РЭШ: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5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класс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Урок 6</w:t>
            </w:r>
          </w:p>
        </w:tc>
      </w:tr>
      <w:tr w:rsidR="009D0DE8" w:rsidTr="009D0DE8">
        <w:trPr>
          <w:trHeight w:val="316"/>
        </w:trPr>
        <w:tc>
          <w:tcPr>
            <w:tcW w:w="4408" w:type="dxa"/>
            <w:gridSpan w:val="2"/>
          </w:tcPr>
          <w:p w:rsidR="009D0DE8" w:rsidRDefault="009D0DE8" w:rsidP="009D0DE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разделу</w:t>
            </w:r>
          </w:p>
        </w:tc>
        <w:tc>
          <w:tcPr>
            <w:tcW w:w="528" w:type="dxa"/>
          </w:tcPr>
          <w:p w:rsidR="009D0DE8" w:rsidRDefault="009D0DE8" w:rsidP="009D0DE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</w:p>
        </w:tc>
        <w:tc>
          <w:tcPr>
            <w:tcW w:w="10570" w:type="dxa"/>
            <w:gridSpan w:val="6"/>
          </w:tcPr>
          <w:p w:rsidR="009D0DE8" w:rsidRDefault="009D0DE8" w:rsidP="009D0DE8">
            <w:pPr>
              <w:pStyle w:val="TableParagraph"/>
              <w:rPr>
                <w:sz w:val="14"/>
              </w:rPr>
            </w:pPr>
          </w:p>
        </w:tc>
      </w:tr>
    </w:tbl>
    <w:p w:rsidR="009D0DE8" w:rsidRDefault="009D0DE8" w:rsidP="009D0DE8">
      <w:pPr>
        <w:rPr>
          <w:sz w:val="14"/>
        </w:rPr>
        <w:sectPr w:rsidR="009D0DE8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8"/>
        <w:gridCol w:w="528"/>
        <w:gridCol w:w="1109"/>
        <w:gridCol w:w="1138"/>
        <w:gridCol w:w="8326"/>
      </w:tblGrid>
      <w:tr w:rsidR="009D0DE8" w:rsidTr="009D0DE8">
        <w:trPr>
          <w:trHeight w:val="316"/>
        </w:trPr>
        <w:tc>
          <w:tcPr>
            <w:tcW w:w="4408" w:type="dxa"/>
          </w:tcPr>
          <w:p w:rsidR="009D0DE8" w:rsidRDefault="009D0DE8" w:rsidP="009D0DE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0"/>
                <w:sz w:val="16"/>
              </w:rPr>
              <w:lastRenderedPageBreak/>
              <w:t>ОБЩЕЕ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КОЛИЧЕСТВО</w:t>
            </w:r>
            <w:r>
              <w:rPr>
                <w:spacing w:val="4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ЧАСОВ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ПРОГРАММЕ</w:t>
            </w:r>
          </w:p>
        </w:tc>
        <w:tc>
          <w:tcPr>
            <w:tcW w:w="528" w:type="dxa"/>
          </w:tcPr>
          <w:p w:rsidR="009D0DE8" w:rsidRDefault="009D0DE8" w:rsidP="009D0DE8">
            <w:pPr>
              <w:pStyle w:val="TableParagraph"/>
              <w:spacing w:before="59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109" w:type="dxa"/>
          </w:tcPr>
          <w:p w:rsidR="009D0DE8" w:rsidRDefault="009D0DE8" w:rsidP="009D0DE8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9D0DE8" w:rsidRDefault="009D0DE8" w:rsidP="009D0DE8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326" w:type="dxa"/>
          </w:tcPr>
          <w:p w:rsidR="009D0DE8" w:rsidRDefault="009D0DE8" w:rsidP="009D0DE8">
            <w:pPr>
              <w:pStyle w:val="TableParagraph"/>
              <w:rPr>
                <w:sz w:val="14"/>
              </w:rPr>
            </w:pPr>
          </w:p>
        </w:tc>
      </w:tr>
    </w:tbl>
    <w:p w:rsidR="009D0DE8" w:rsidRDefault="009D0DE8" w:rsidP="009D0DE8">
      <w:pPr>
        <w:rPr>
          <w:sz w:val="14"/>
        </w:rPr>
        <w:sectPr w:rsidR="009D0DE8">
          <w:pgSz w:w="16840" w:h="11900" w:orient="landscape"/>
          <w:pgMar w:top="560" w:right="540" w:bottom="280" w:left="560" w:header="720" w:footer="720" w:gutter="0"/>
          <w:cols w:space="720"/>
        </w:sectPr>
      </w:pPr>
    </w:p>
    <w:p w:rsidR="009D0DE8" w:rsidRDefault="009D0DE8" w:rsidP="009D0DE8">
      <w:pPr>
        <w:pStyle w:val="1"/>
        <w:spacing w:before="64"/>
      </w:pPr>
      <w:r>
        <w:lastRenderedPageBreak/>
        <w:t>ПОУРОЧНОЕ</w:t>
      </w:r>
      <w:r>
        <w:rPr>
          <w:spacing w:val="-4"/>
        </w:rPr>
        <w:t xml:space="preserve"> </w:t>
      </w:r>
      <w:r>
        <w:t>ПЛАНИРОВАНИЕ</w:t>
      </w:r>
    </w:p>
    <w:p w:rsidR="009D0DE8" w:rsidRDefault="009D0DE8" w:rsidP="009D0DE8">
      <w:pPr>
        <w:pStyle w:val="af"/>
        <w:spacing w:after="1"/>
        <w:rPr>
          <w:b/>
          <w:sz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328"/>
        <w:gridCol w:w="735"/>
        <w:gridCol w:w="1618"/>
        <w:gridCol w:w="1671"/>
        <w:gridCol w:w="1162"/>
        <w:gridCol w:w="1470"/>
      </w:tblGrid>
      <w:tr w:rsidR="009D0DE8" w:rsidTr="009D0DE8">
        <w:trPr>
          <w:trHeight w:val="479"/>
        </w:trPr>
        <w:tc>
          <w:tcPr>
            <w:tcW w:w="576" w:type="dxa"/>
            <w:vMerge w:val="restart"/>
          </w:tcPr>
          <w:p w:rsidR="009D0DE8" w:rsidRDefault="009D0DE8" w:rsidP="009D0DE8">
            <w:pPr>
              <w:pStyle w:val="TableParagraph"/>
              <w:spacing w:before="97" w:line="264" w:lineRule="auto"/>
              <w:ind w:right="12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328" w:type="dxa"/>
            <w:vMerge w:val="restart"/>
          </w:tcPr>
          <w:p w:rsidR="009D0DE8" w:rsidRDefault="009D0DE8" w:rsidP="009D0DE8">
            <w:pPr>
              <w:pStyle w:val="TableParagraph"/>
              <w:spacing w:before="8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4" w:type="dxa"/>
            <w:gridSpan w:val="3"/>
          </w:tcPr>
          <w:p w:rsidR="009D0DE8" w:rsidRDefault="009D0DE8" w:rsidP="009D0DE8">
            <w:pPr>
              <w:pStyle w:val="TableParagraph"/>
              <w:spacing w:before="8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2" w:type="dxa"/>
            <w:vMerge w:val="restart"/>
          </w:tcPr>
          <w:p w:rsidR="009D0DE8" w:rsidRDefault="009D0DE8" w:rsidP="009D0DE8">
            <w:pPr>
              <w:pStyle w:val="TableParagraph"/>
              <w:spacing w:before="97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9D0DE8" w:rsidRDefault="009D0DE8" w:rsidP="009D0DE8">
            <w:pPr>
              <w:pStyle w:val="TableParagraph"/>
              <w:spacing w:before="26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1470" w:type="dxa"/>
            <w:vMerge w:val="restart"/>
          </w:tcPr>
          <w:p w:rsidR="009D0DE8" w:rsidRDefault="009D0DE8" w:rsidP="009D0DE8">
            <w:pPr>
              <w:pStyle w:val="TableParagraph"/>
              <w:spacing w:before="97" w:line="271" w:lineRule="auto"/>
              <w:ind w:right="331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9D0DE8" w:rsidTr="009D0DE8">
        <w:trPr>
          <w:trHeight w:val="820"/>
        </w:trPr>
        <w:tc>
          <w:tcPr>
            <w:tcW w:w="576" w:type="dxa"/>
            <w:vMerge/>
            <w:tcBorders>
              <w:top w:val="nil"/>
            </w:tcBorders>
          </w:tcPr>
          <w:p w:rsidR="009D0DE8" w:rsidRDefault="009D0DE8" w:rsidP="009D0DE8">
            <w:pPr>
              <w:rPr>
                <w:sz w:val="2"/>
                <w:szCs w:val="2"/>
              </w:rPr>
            </w:pPr>
          </w:p>
        </w:tc>
        <w:tc>
          <w:tcPr>
            <w:tcW w:w="3328" w:type="dxa"/>
            <w:vMerge/>
            <w:tcBorders>
              <w:top w:val="nil"/>
            </w:tcBorders>
          </w:tcPr>
          <w:p w:rsidR="009D0DE8" w:rsidRDefault="009D0DE8" w:rsidP="009D0DE8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</w:tcPr>
          <w:p w:rsidR="009D0DE8" w:rsidRDefault="009D0DE8" w:rsidP="009D0DE8">
            <w:pPr>
              <w:pStyle w:val="TableParagraph"/>
              <w:spacing w:before="8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18" w:type="dxa"/>
          </w:tcPr>
          <w:p w:rsidR="009D0DE8" w:rsidRDefault="009D0DE8" w:rsidP="009D0DE8">
            <w:pPr>
              <w:pStyle w:val="TableParagraph"/>
              <w:spacing w:before="102" w:line="264" w:lineRule="auto"/>
              <w:ind w:right="5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71" w:type="dxa"/>
          </w:tcPr>
          <w:p w:rsidR="009D0DE8" w:rsidRDefault="009D0DE8" w:rsidP="009D0DE8">
            <w:pPr>
              <w:pStyle w:val="TableParagraph"/>
              <w:spacing w:before="102" w:line="264" w:lineRule="auto"/>
              <w:ind w:right="4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2" w:type="dxa"/>
            <w:vMerge/>
            <w:tcBorders>
              <w:top w:val="nil"/>
            </w:tcBorders>
          </w:tcPr>
          <w:p w:rsidR="009D0DE8" w:rsidRDefault="009D0DE8" w:rsidP="009D0DE8"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/>
            <w:tcBorders>
              <w:top w:val="nil"/>
            </w:tcBorders>
          </w:tcPr>
          <w:p w:rsidR="009D0DE8" w:rsidRDefault="009D0DE8" w:rsidP="009D0DE8">
            <w:pPr>
              <w:rPr>
                <w:sz w:val="2"/>
                <w:szCs w:val="2"/>
              </w:rPr>
            </w:pPr>
          </w:p>
        </w:tc>
      </w:tr>
      <w:tr w:rsidR="009D0DE8" w:rsidTr="009D0DE8">
        <w:trPr>
          <w:trHeight w:val="1492"/>
        </w:trPr>
        <w:tc>
          <w:tcPr>
            <w:tcW w:w="576" w:type="dxa"/>
          </w:tcPr>
          <w:p w:rsidR="009D0DE8" w:rsidRDefault="009D0DE8" w:rsidP="009D0DE8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28" w:type="dxa"/>
          </w:tcPr>
          <w:p w:rsidR="009D0DE8" w:rsidRDefault="009D0DE8" w:rsidP="009D0DE8">
            <w:pPr>
              <w:pStyle w:val="TableParagraph"/>
              <w:spacing w:before="92" w:line="276" w:lineRule="auto"/>
              <w:ind w:right="142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на 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атлетике.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выносливость.</w:t>
            </w:r>
          </w:p>
        </w:tc>
        <w:tc>
          <w:tcPr>
            <w:tcW w:w="735" w:type="dxa"/>
          </w:tcPr>
          <w:p w:rsidR="009D0DE8" w:rsidRDefault="009D0DE8" w:rsidP="009D0DE8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9D0DE8" w:rsidRDefault="009D0DE8" w:rsidP="009D0DE8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9D0DE8" w:rsidRDefault="009D0DE8" w:rsidP="009D0DE8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9D0DE8" w:rsidRDefault="009D0DE8" w:rsidP="009D0DE8">
            <w:pPr>
              <w:pStyle w:val="TableParagraph"/>
              <w:rPr>
                <w:sz w:val="24"/>
              </w:rPr>
            </w:pPr>
          </w:p>
        </w:tc>
        <w:tc>
          <w:tcPr>
            <w:tcW w:w="1470" w:type="dxa"/>
          </w:tcPr>
          <w:p w:rsidR="009D0DE8" w:rsidRDefault="009D0DE8" w:rsidP="009D0DE8">
            <w:pPr>
              <w:pStyle w:val="TableParagraph"/>
              <w:spacing w:before="92" w:line="264" w:lineRule="auto"/>
              <w:ind w:right="375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R="009D0DE8" w:rsidTr="009D0DE8">
        <w:trPr>
          <w:trHeight w:val="1152"/>
        </w:trPr>
        <w:tc>
          <w:tcPr>
            <w:tcW w:w="576" w:type="dxa"/>
          </w:tcPr>
          <w:p w:rsidR="009D0DE8" w:rsidRDefault="009D0DE8" w:rsidP="009D0DE8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328" w:type="dxa"/>
          </w:tcPr>
          <w:p w:rsidR="009D0DE8" w:rsidRDefault="009D0DE8" w:rsidP="009D0DE8">
            <w:pPr>
              <w:pStyle w:val="TableParagraph"/>
              <w:spacing w:before="93" w:line="271" w:lineRule="auto"/>
              <w:ind w:right="250"/>
              <w:rPr>
                <w:sz w:val="24"/>
              </w:rPr>
            </w:pPr>
            <w:r>
              <w:rPr>
                <w:sz w:val="24"/>
              </w:rPr>
              <w:t>Древние Олимпийские игры.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Тестирование бега на 30 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старта.</w:t>
            </w:r>
          </w:p>
        </w:tc>
        <w:tc>
          <w:tcPr>
            <w:tcW w:w="735" w:type="dxa"/>
          </w:tcPr>
          <w:p w:rsidR="009D0DE8" w:rsidRDefault="009D0DE8" w:rsidP="009D0DE8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9D0DE8" w:rsidRDefault="009D0DE8" w:rsidP="009D0DE8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9D0DE8" w:rsidRDefault="009D0DE8" w:rsidP="009D0DE8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9D0DE8" w:rsidRDefault="009D0DE8" w:rsidP="009D0DE8">
            <w:pPr>
              <w:pStyle w:val="TableParagraph"/>
              <w:rPr>
                <w:sz w:val="24"/>
              </w:rPr>
            </w:pPr>
          </w:p>
        </w:tc>
        <w:tc>
          <w:tcPr>
            <w:tcW w:w="1470" w:type="dxa"/>
          </w:tcPr>
          <w:p w:rsidR="009D0DE8" w:rsidRDefault="009D0DE8" w:rsidP="009D0DE8">
            <w:pPr>
              <w:pStyle w:val="TableParagraph"/>
              <w:spacing w:before="93" w:line="271" w:lineRule="auto"/>
              <w:ind w:right="56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</w:p>
        </w:tc>
      </w:tr>
      <w:tr w:rsidR="009D0DE8" w:rsidRPr="003448EE" w:rsidTr="009D0DE8">
        <w:trPr>
          <w:trHeight w:val="1828"/>
        </w:trPr>
        <w:tc>
          <w:tcPr>
            <w:tcW w:w="576" w:type="dxa"/>
          </w:tcPr>
          <w:p w:rsidR="009D0DE8" w:rsidRDefault="009D0DE8" w:rsidP="009D0DE8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328" w:type="dxa"/>
          </w:tcPr>
          <w:p w:rsidR="009D0DE8" w:rsidRDefault="009D0DE8" w:rsidP="009D0DE8">
            <w:pPr>
              <w:pStyle w:val="TableParagraph"/>
              <w:spacing w:before="83"/>
              <w:ind w:left="95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подготовки.</w:t>
            </w:r>
          </w:p>
          <w:p w:rsidR="009D0DE8" w:rsidRDefault="009D0DE8" w:rsidP="009D0DE8">
            <w:pPr>
              <w:pStyle w:val="TableParagraph"/>
              <w:spacing w:before="69" w:line="276" w:lineRule="auto"/>
              <w:ind w:right="142"/>
              <w:rPr>
                <w:sz w:val="24"/>
              </w:rPr>
            </w:pPr>
            <w:r>
              <w:rPr>
                <w:sz w:val="24"/>
              </w:rPr>
              <w:t>Методика 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челночного бега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3х10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735" w:type="dxa"/>
          </w:tcPr>
          <w:p w:rsidR="009D0DE8" w:rsidRDefault="009D0DE8" w:rsidP="009D0DE8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9D0DE8" w:rsidRDefault="009D0DE8" w:rsidP="009D0DE8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9D0DE8" w:rsidRDefault="009D0DE8" w:rsidP="009D0DE8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9D0DE8" w:rsidRDefault="009D0DE8" w:rsidP="009D0DE8">
            <w:pPr>
              <w:pStyle w:val="TableParagraph"/>
              <w:rPr>
                <w:sz w:val="24"/>
              </w:rPr>
            </w:pPr>
          </w:p>
        </w:tc>
        <w:tc>
          <w:tcPr>
            <w:tcW w:w="1470" w:type="dxa"/>
          </w:tcPr>
          <w:p w:rsidR="009D0DE8" w:rsidRDefault="009D0DE8" w:rsidP="009D0DE8">
            <w:pPr>
              <w:pStyle w:val="TableParagraph"/>
              <w:spacing w:before="92" w:line="276" w:lineRule="auto"/>
              <w:ind w:right="38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R="009D0DE8" w:rsidTr="009D0DE8">
        <w:trPr>
          <w:trHeight w:val="1152"/>
        </w:trPr>
        <w:tc>
          <w:tcPr>
            <w:tcW w:w="576" w:type="dxa"/>
          </w:tcPr>
          <w:p w:rsidR="009D0DE8" w:rsidRDefault="009D0DE8" w:rsidP="009D0DE8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328" w:type="dxa"/>
          </w:tcPr>
          <w:p w:rsidR="009D0DE8" w:rsidRDefault="009D0DE8" w:rsidP="009D0DE8">
            <w:pPr>
              <w:pStyle w:val="TableParagraph"/>
              <w:spacing w:before="92" w:line="271" w:lineRule="auto"/>
              <w:ind w:right="124"/>
              <w:rPr>
                <w:sz w:val="24"/>
              </w:rPr>
            </w:pPr>
            <w:r>
              <w:rPr>
                <w:sz w:val="24"/>
              </w:rPr>
              <w:t>Показатели 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 Бег с ускорением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метров.</w:t>
            </w:r>
          </w:p>
        </w:tc>
        <w:tc>
          <w:tcPr>
            <w:tcW w:w="735" w:type="dxa"/>
          </w:tcPr>
          <w:p w:rsidR="009D0DE8" w:rsidRDefault="009D0DE8" w:rsidP="009D0DE8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9D0DE8" w:rsidRDefault="009D0DE8" w:rsidP="009D0DE8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9D0DE8" w:rsidRDefault="009D0DE8" w:rsidP="009D0DE8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9D0DE8" w:rsidRDefault="009D0DE8" w:rsidP="009D0DE8">
            <w:pPr>
              <w:pStyle w:val="TableParagraph"/>
              <w:rPr>
                <w:sz w:val="24"/>
              </w:rPr>
            </w:pPr>
          </w:p>
        </w:tc>
        <w:tc>
          <w:tcPr>
            <w:tcW w:w="1470" w:type="dxa"/>
          </w:tcPr>
          <w:p w:rsidR="009D0DE8" w:rsidRDefault="009D0DE8" w:rsidP="009D0DE8">
            <w:pPr>
              <w:pStyle w:val="TableParagraph"/>
              <w:spacing w:before="92" w:line="271" w:lineRule="auto"/>
              <w:ind w:right="389"/>
              <w:rPr>
                <w:sz w:val="24"/>
              </w:rPr>
            </w:pPr>
            <w:r>
              <w:rPr>
                <w:sz w:val="24"/>
              </w:rPr>
              <w:t>Зачет;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R="009D0DE8" w:rsidTr="009D0DE8">
        <w:trPr>
          <w:trHeight w:val="1492"/>
        </w:trPr>
        <w:tc>
          <w:tcPr>
            <w:tcW w:w="576" w:type="dxa"/>
          </w:tcPr>
          <w:p w:rsidR="009D0DE8" w:rsidRDefault="009D0DE8" w:rsidP="009D0DE8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328" w:type="dxa"/>
          </w:tcPr>
          <w:p w:rsidR="009D0DE8" w:rsidRDefault="009D0DE8" w:rsidP="009D0DE8">
            <w:pPr>
              <w:pStyle w:val="TableParagraph"/>
              <w:spacing w:before="92" w:line="276" w:lineRule="auto"/>
              <w:ind w:right="253"/>
              <w:rPr>
                <w:sz w:val="24"/>
              </w:rPr>
            </w:pPr>
            <w:r>
              <w:rPr>
                <w:sz w:val="24"/>
              </w:rPr>
              <w:t>Беговые упражнения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выносливость. Тестирование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бега на 60 м с высокого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старта.</w:t>
            </w:r>
          </w:p>
        </w:tc>
        <w:tc>
          <w:tcPr>
            <w:tcW w:w="735" w:type="dxa"/>
          </w:tcPr>
          <w:p w:rsidR="009D0DE8" w:rsidRDefault="009D0DE8" w:rsidP="009D0DE8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9D0DE8" w:rsidRDefault="009D0DE8" w:rsidP="009D0DE8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9D0DE8" w:rsidRDefault="009D0DE8" w:rsidP="009D0DE8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9D0DE8" w:rsidRDefault="009D0DE8" w:rsidP="009D0DE8">
            <w:pPr>
              <w:pStyle w:val="TableParagraph"/>
              <w:rPr>
                <w:sz w:val="24"/>
              </w:rPr>
            </w:pPr>
          </w:p>
        </w:tc>
        <w:tc>
          <w:tcPr>
            <w:tcW w:w="1470" w:type="dxa"/>
          </w:tcPr>
          <w:p w:rsidR="009D0DE8" w:rsidRDefault="009D0DE8" w:rsidP="009D0DE8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Зачет.</w:t>
            </w:r>
          </w:p>
        </w:tc>
      </w:tr>
      <w:tr w:rsidR="009D0DE8" w:rsidTr="009D0DE8">
        <w:trPr>
          <w:trHeight w:val="1151"/>
        </w:trPr>
        <w:tc>
          <w:tcPr>
            <w:tcW w:w="576" w:type="dxa"/>
          </w:tcPr>
          <w:p w:rsidR="009D0DE8" w:rsidRDefault="009D0DE8" w:rsidP="009D0DE8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328" w:type="dxa"/>
          </w:tcPr>
          <w:p w:rsidR="009D0DE8" w:rsidRDefault="009D0DE8" w:rsidP="009D0DE8">
            <w:pPr>
              <w:pStyle w:val="TableParagraph"/>
              <w:spacing w:before="92" w:line="271" w:lineRule="auto"/>
              <w:ind w:right="427"/>
              <w:rPr>
                <w:sz w:val="24"/>
              </w:rPr>
            </w:pPr>
            <w:r>
              <w:rPr>
                <w:sz w:val="24"/>
              </w:rPr>
              <w:t>Прыжковые упражнения (в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длину способом «согнув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ноги».)</w:t>
            </w:r>
          </w:p>
        </w:tc>
        <w:tc>
          <w:tcPr>
            <w:tcW w:w="735" w:type="dxa"/>
          </w:tcPr>
          <w:p w:rsidR="009D0DE8" w:rsidRDefault="009D0DE8" w:rsidP="009D0DE8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9D0DE8" w:rsidRDefault="009D0DE8" w:rsidP="009D0DE8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9D0DE8" w:rsidRDefault="009D0DE8" w:rsidP="009D0DE8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9D0DE8" w:rsidRDefault="009D0DE8" w:rsidP="009D0DE8">
            <w:pPr>
              <w:pStyle w:val="TableParagraph"/>
              <w:rPr>
                <w:sz w:val="24"/>
              </w:rPr>
            </w:pPr>
          </w:p>
        </w:tc>
        <w:tc>
          <w:tcPr>
            <w:tcW w:w="1470" w:type="dxa"/>
          </w:tcPr>
          <w:p w:rsidR="009D0DE8" w:rsidRDefault="009D0DE8" w:rsidP="009D0DE8">
            <w:pPr>
              <w:pStyle w:val="TableParagraph"/>
              <w:spacing w:before="92" w:line="264" w:lineRule="auto"/>
              <w:ind w:right="375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R="009D0DE8" w:rsidTr="009D0DE8">
        <w:trPr>
          <w:trHeight w:val="2501"/>
        </w:trPr>
        <w:tc>
          <w:tcPr>
            <w:tcW w:w="576" w:type="dxa"/>
          </w:tcPr>
          <w:p w:rsidR="009D0DE8" w:rsidRDefault="009D0DE8" w:rsidP="009D0DE8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328" w:type="dxa"/>
          </w:tcPr>
          <w:p w:rsidR="009D0DE8" w:rsidRDefault="009D0DE8" w:rsidP="009D0DE8">
            <w:pPr>
              <w:pStyle w:val="TableParagraph"/>
              <w:spacing w:before="93" w:line="280" w:lineRule="auto"/>
              <w:ind w:right="69"/>
              <w:rPr>
                <w:sz w:val="24"/>
              </w:rPr>
            </w:pPr>
            <w:r>
              <w:rPr>
                <w:sz w:val="24"/>
              </w:rPr>
              <w:t>Прыжок в длину с 7-9 шагов.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Метание теннисного мяча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беговые упражнения.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скоростно-силовых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</w:p>
          <w:p w:rsidR="009D0DE8" w:rsidRDefault="009D0DE8" w:rsidP="009D0DE8">
            <w:pPr>
              <w:pStyle w:val="TableParagraph"/>
              <w:spacing w:before="75" w:line="264" w:lineRule="auto"/>
              <w:ind w:right="700"/>
              <w:rPr>
                <w:sz w:val="24"/>
              </w:rPr>
            </w:pPr>
            <w:r>
              <w:rPr>
                <w:sz w:val="24"/>
              </w:rPr>
              <w:t>Правила соревнований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метании.</w:t>
            </w:r>
          </w:p>
        </w:tc>
        <w:tc>
          <w:tcPr>
            <w:tcW w:w="735" w:type="dxa"/>
          </w:tcPr>
          <w:p w:rsidR="009D0DE8" w:rsidRDefault="009D0DE8" w:rsidP="009D0DE8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9D0DE8" w:rsidRDefault="009D0DE8" w:rsidP="009D0DE8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9D0DE8" w:rsidRDefault="009D0DE8" w:rsidP="009D0DE8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9D0DE8" w:rsidRDefault="009D0DE8" w:rsidP="009D0DE8">
            <w:pPr>
              <w:pStyle w:val="TableParagraph"/>
              <w:rPr>
                <w:sz w:val="24"/>
              </w:rPr>
            </w:pPr>
          </w:p>
        </w:tc>
        <w:tc>
          <w:tcPr>
            <w:tcW w:w="1470" w:type="dxa"/>
          </w:tcPr>
          <w:p w:rsidR="009D0DE8" w:rsidRDefault="009D0DE8" w:rsidP="009D0DE8">
            <w:pPr>
              <w:pStyle w:val="TableParagraph"/>
              <w:spacing w:before="98" w:line="264" w:lineRule="auto"/>
              <w:ind w:right="375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R="009D0DE8" w:rsidTr="009D0DE8">
        <w:trPr>
          <w:trHeight w:val="1137"/>
        </w:trPr>
        <w:tc>
          <w:tcPr>
            <w:tcW w:w="576" w:type="dxa"/>
          </w:tcPr>
          <w:p w:rsidR="009D0DE8" w:rsidRDefault="009D0DE8" w:rsidP="009D0DE8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328" w:type="dxa"/>
          </w:tcPr>
          <w:p w:rsidR="009D0DE8" w:rsidRDefault="009D0DE8" w:rsidP="009D0DE8">
            <w:pPr>
              <w:pStyle w:val="TableParagraph"/>
              <w:spacing w:before="92" w:line="266" w:lineRule="auto"/>
              <w:ind w:right="563"/>
              <w:rPr>
                <w:sz w:val="24"/>
              </w:rPr>
            </w:pPr>
            <w:r>
              <w:rPr>
                <w:sz w:val="24"/>
              </w:rPr>
              <w:t>Бег на средние дистанции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735" w:type="dxa"/>
          </w:tcPr>
          <w:p w:rsidR="009D0DE8" w:rsidRDefault="009D0DE8" w:rsidP="009D0DE8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9D0DE8" w:rsidRDefault="009D0DE8" w:rsidP="009D0DE8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9D0DE8" w:rsidRDefault="009D0DE8" w:rsidP="009D0DE8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9D0DE8" w:rsidRDefault="009D0DE8" w:rsidP="009D0DE8">
            <w:pPr>
              <w:pStyle w:val="TableParagraph"/>
              <w:rPr>
                <w:sz w:val="24"/>
              </w:rPr>
            </w:pPr>
          </w:p>
        </w:tc>
        <w:tc>
          <w:tcPr>
            <w:tcW w:w="1470" w:type="dxa"/>
          </w:tcPr>
          <w:p w:rsidR="009D0DE8" w:rsidRDefault="009D0DE8" w:rsidP="009D0DE8">
            <w:pPr>
              <w:pStyle w:val="TableParagraph"/>
              <w:spacing w:before="92" w:line="273" w:lineRule="auto"/>
              <w:ind w:right="389"/>
              <w:rPr>
                <w:sz w:val="24"/>
              </w:rPr>
            </w:pPr>
            <w:r>
              <w:rPr>
                <w:sz w:val="24"/>
              </w:rPr>
              <w:t>Зачет;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</w:tbl>
    <w:p w:rsidR="009D0DE8" w:rsidRDefault="009D0DE8" w:rsidP="009D0DE8">
      <w:pPr>
        <w:spacing w:line="273" w:lineRule="auto"/>
        <w:rPr>
          <w:sz w:val="24"/>
        </w:rPr>
        <w:sectPr w:rsidR="009D0DE8">
          <w:pgSz w:w="11900" w:h="16840"/>
          <w:pgMar w:top="50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328"/>
        <w:gridCol w:w="735"/>
        <w:gridCol w:w="1618"/>
        <w:gridCol w:w="1671"/>
        <w:gridCol w:w="1162"/>
        <w:gridCol w:w="1470"/>
      </w:tblGrid>
      <w:tr w:rsidR="009D0DE8" w:rsidTr="009D0DE8">
        <w:trPr>
          <w:trHeight w:val="2832"/>
        </w:trPr>
        <w:tc>
          <w:tcPr>
            <w:tcW w:w="576" w:type="dxa"/>
          </w:tcPr>
          <w:p w:rsidR="009D0DE8" w:rsidRDefault="009D0DE8" w:rsidP="009D0DE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3328" w:type="dxa"/>
          </w:tcPr>
          <w:p w:rsidR="009D0DE8" w:rsidRDefault="009D0DE8" w:rsidP="009D0DE8">
            <w:pPr>
              <w:pStyle w:val="TableParagraph"/>
              <w:spacing w:before="85" w:line="280" w:lineRule="auto"/>
              <w:ind w:right="236"/>
              <w:rPr>
                <w:sz w:val="24"/>
              </w:rPr>
            </w:pPr>
            <w:r>
              <w:rPr>
                <w:sz w:val="24"/>
              </w:rPr>
              <w:t>Прыжок в длину с 7-9 шагов.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Метание теннисного мяча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расстояние.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Спе‐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циальные беговые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скоростно-силовых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</w:p>
          <w:p w:rsidR="009D0DE8" w:rsidRDefault="009D0DE8" w:rsidP="009D0DE8">
            <w:pPr>
              <w:pStyle w:val="TableParagraph"/>
              <w:spacing w:before="70" w:line="266" w:lineRule="auto"/>
              <w:ind w:right="700"/>
              <w:rPr>
                <w:sz w:val="24"/>
              </w:rPr>
            </w:pPr>
            <w:r>
              <w:rPr>
                <w:sz w:val="24"/>
              </w:rPr>
              <w:t>Правила соревнований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прыжках.</w:t>
            </w:r>
          </w:p>
        </w:tc>
        <w:tc>
          <w:tcPr>
            <w:tcW w:w="735" w:type="dxa"/>
          </w:tcPr>
          <w:p w:rsidR="009D0DE8" w:rsidRDefault="009D0DE8" w:rsidP="009D0DE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9D0DE8" w:rsidRDefault="009D0DE8" w:rsidP="009D0DE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9D0DE8" w:rsidRDefault="009D0DE8" w:rsidP="009D0DE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9D0DE8" w:rsidRDefault="009D0DE8" w:rsidP="009D0DE8">
            <w:pPr>
              <w:pStyle w:val="TableParagraph"/>
              <w:rPr>
                <w:sz w:val="24"/>
              </w:rPr>
            </w:pPr>
          </w:p>
        </w:tc>
        <w:tc>
          <w:tcPr>
            <w:tcW w:w="1470" w:type="dxa"/>
          </w:tcPr>
          <w:p w:rsidR="009D0DE8" w:rsidRDefault="009D0DE8" w:rsidP="009D0DE8">
            <w:pPr>
              <w:pStyle w:val="TableParagraph"/>
              <w:spacing w:before="85" w:line="264" w:lineRule="auto"/>
              <w:ind w:right="375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R="009D0DE8" w:rsidTr="009D0DE8">
        <w:trPr>
          <w:trHeight w:val="820"/>
        </w:trPr>
        <w:tc>
          <w:tcPr>
            <w:tcW w:w="576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328" w:type="dxa"/>
          </w:tcPr>
          <w:p w:rsidR="009D0DE8" w:rsidRDefault="009D0DE8" w:rsidP="009D0DE8">
            <w:pPr>
              <w:pStyle w:val="TableParagraph"/>
              <w:spacing w:before="85" w:line="266" w:lineRule="auto"/>
              <w:ind w:right="1298"/>
              <w:rPr>
                <w:sz w:val="24"/>
              </w:rPr>
            </w:pPr>
            <w:r>
              <w:rPr>
                <w:sz w:val="24"/>
              </w:rPr>
              <w:t>Спринтерский бег.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Эстафетный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</w:p>
        </w:tc>
        <w:tc>
          <w:tcPr>
            <w:tcW w:w="735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9D0DE8" w:rsidRDefault="009D0DE8" w:rsidP="009D0DE8">
            <w:pPr>
              <w:pStyle w:val="TableParagraph"/>
              <w:rPr>
                <w:sz w:val="24"/>
              </w:rPr>
            </w:pPr>
          </w:p>
        </w:tc>
        <w:tc>
          <w:tcPr>
            <w:tcW w:w="1470" w:type="dxa"/>
          </w:tcPr>
          <w:p w:rsidR="009D0DE8" w:rsidRDefault="009D0DE8" w:rsidP="009D0DE8">
            <w:pPr>
              <w:pStyle w:val="TableParagraph"/>
              <w:spacing w:before="85" w:line="266" w:lineRule="auto"/>
              <w:ind w:right="375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R="009D0DE8" w:rsidTr="009D0DE8">
        <w:trPr>
          <w:trHeight w:val="820"/>
        </w:trPr>
        <w:tc>
          <w:tcPr>
            <w:tcW w:w="576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328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735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9D0DE8" w:rsidRDefault="009D0DE8" w:rsidP="009D0DE8">
            <w:pPr>
              <w:pStyle w:val="TableParagraph"/>
              <w:rPr>
                <w:sz w:val="24"/>
              </w:rPr>
            </w:pPr>
          </w:p>
        </w:tc>
        <w:tc>
          <w:tcPr>
            <w:tcW w:w="1470" w:type="dxa"/>
          </w:tcPr>
          <w:p w:rsidR="009D0DE8" w:rsidRDefault="009D0DE8" w:rsidP="009D0DE8">
            <w:pPr>
              <w:pStyle w:val="TableParagraph"/>
              <w:spacing w:before="85" w:line="264" w:lineRule="auto"/>
              <w:ind w:right="375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R="009D0DE8" w:rsidTr="009D0DE8">
        <w:trPr>
          <w:trHeight w:val="816"/>
        </w:trPr>
        <w:tc>
          <w:tcPr>
            <w:tcW w:w="576" w:type="dxa"/>
          </w:tcPr>
          <w:p w:rsidR="009D0DE8" w:rsidRDefault="009D0DE8" w:rsidP="009D0DE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328" w:type="dxa"/>
          </w:tcPr>
          <w:p w:rsidR="009D0DE8" w:rsidRDefault="009D0DE8" w:rsidP="009D0DE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Переменный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</w:p>
        </w:tc>
        <w:tc>
          <w:tcPr>
            <w:tcW w:w="735" w:type="dxa"/>
          </w:tcPr>
          <w:p w:rsidR="009D0DE8" w:rsidRDefault="009D0DE8" w:rsidP="009D0DE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9D0DE8" w:rsidRDefault="009D0DE8" w:rsidP="009D0DE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9D0DE8" w:rsidRDefault="009D0DE8" w:rsidP="009D0DE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9D0DE8" w:rsidRDefault="009D0DE8" w:rsidP="009D0DE8">
            <w:pPr>
              <w:pStyle w:val="TableParagraph"/>
              <w:rPr>
                <w:sz w:val="24"/>
              </w:rPr>
            </w:pPr>
          </w:p>
        </w:tc>
        <w:tc>
          <w:tcPr>
            <w:tcW w:w="1470" w:type="dxa"/>
          </w:tcPr>
          <w:p w:rsidR="009D0DE8" w:rsidRDefault="009D0DE8" w:rsidP="009D0DE8">
            <w:pPr>
              <w:pStyle w:val="TableParagraph"/>
              <w:spacing w:before="85" w:line="264" w:lineRule="auto"/>
              <w:ind w:right="375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R="009D0DE8" w:rsidTr="009D0DE8">
        <w:trPr>
          <w:trHeight w:val="820"/>
        </w:trPr>
        <w:tc>
          <w:tcPr>
            <w:tcW w:w="576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328" w:type="dxa"/>
          </w:tcPr>
          <w:p w:rsidR="009D0DE8" w:rsidRDefault="009D0DE8" w:rsidP="009D0DE8">
            <w:pPr>
              <w:pStyle w:val="TableParagraph"/>
              <w:spacing w:before="85" w:line="264" w:lineRule="auto"/>
              <w:ind w:right="156"/>
              <w:rPr>
                <w:sz w:val="24"/>
              </w:rPr>
            </w:pPr>
            <w:r>
              <w:rPr>
                <w:sz w:val="24"/>
              </w:rPr>
              <w:t>Гладкий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(1500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времени).</w:t>
            </w:r>
          </w:p>
        </w:tc>
        <w:tc>
          <w:tcPr>
            <w:tcW w:w="735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9D0DE8" w:rsidRDefault="009D0DE8" w:rsidP="009D0DE8">
            <w:pPr>
              <w:pStyle w:val="TableParagraph"/>
              <w:rPr>
                <w:sz w:val="24"/>
              </w:rPr>
            </w:pPr>
          </w:p>
        </w:tc>
        <w:tc>
          <w:tcPr>
            <w:tcW w:w="1470" w:type="dxa"/>
          </w:tcPr>
          <w:p w:rsidR="009D0DE8" w:rsidRDefault="009D0DE8" w:rsidP="009D0DE8">
            <w:pPr>
              <w:pStyle w:val="TableParagraph"/>
              <w:spacing w:before="85" w:line="264" w:lineRule="auto"/>
              <w:ind w:right="375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R="009D0DE8" w:rsidTr="009D0DE8">
        <w:trPr>
          <w:trHeight w:val="816"/>
        </w:trPr>
        <w:tc>
          <w:tcPr>
            <w:tcW w:w="576" w:type="dxa"/>
          </w:tcPr>
          <w:p w:rsidR="009D0DE8" w:rsidRDefault="009D0DE8" w:rsidP="009D0DE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328" w:type="dxa"/>
          </w:tcPr>
          <w:p w:rsidR="009D0DE8" w:rsidRDefault="009D0DE8" w:rsidP="009D0DE8">
            <w:pPr>
              <w:pStyle w:val="TableParagraph"/>
              <w:spacing w:before="85" w:line="264" w:lineRule="auto"/>
              <w:ind w:right="194"/>
              <w:rPr>
                <w:sz w:val="24"/>
              </w:rPr>
            </w:pPr>
            <w:r>
              <w:rPr>
                <w:sz w:val="24"/>
              </w:rPr>
              <w:t>Кроссовая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735" w:type="dxa"/>
          </w:tcPr>
          <w:p w:rsidR="009D0DE8" w:rsidRDefault="009D0DE8" w:rsidP="009D0DE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9D0DE8" w:rsidRDefault="009D0DE8" w:rsidP="009D0DE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9D0DE8" w:rsidRDefault="009D0DE8" w:rsidP="009D0DE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9D0DE8" w:rsidRDefault="009D0DE8" w:rsidP="009D0DE8">
            <w:pPr>
              <w:pStyle w:val="TableParagraph"/>
              <w:rPr>
                <w:sz w:val="24"/>
              </w:rPr>
            </w:pPr>
          </w:p>
        </w:tc>
        <w:tc>
          <w:tcPr>
            <w:tcW w:w="1470" w:type="dxa"/>
          </w:tcPr>
          <w:p w:rsidR="009D0DE8" w:rsidRDefault="009D0DE8" w:rsidP="009D0DE8">
            <w:pPr>
              <w:pStyle w:val="TableParagraph"/>
              <w:spacing w:before="85" w:line="264" w:lineRule="auto"/>
              <w:ind w:right="375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R="009D0DE8" w:rsidTr="009D0DE8">
        <w:trPr>
          <w:trHeight w:val="1828"/>
        </w:trPr>
        <w:tc>
          <w:tcPr>
            <w:tcW w:w="576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328" w:type="dxa"/>
          </w:tcPr>
          <w:p w:rsidR="009D0DE8" w:rsidRDefault="009D0DE8" w:rsidP="009D0DE8">
            <w:pPr>
              <w:pStyle w:val="TableParagraph"/>
              <w:spacing w:before="85" w:line="280" w:lineRule="auto"/>
              <w:ind w:right="85"/>
              <w:rPr>
                <w:sz w:val="24"/>
              </w:rPr>
            </w:pPr>
            <w:r>
              <w:rPr>
                <w:sz w:val="24"/>
              </w:rPr>
              <w:t>Олимпийские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Возрождение олимпийских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олимпийского</w:t>
            </w:r>
          </w:p>
          <w:p w:rsidR="009D0DE8" w:rsidRDefault="009D0DE8" w:rsidP="009D0DE8">
            <w:pPr>
              <w:pStyle w:val="TableParagraph"/>
              <w:spacing w:before="1" w:line="280" w:lineRule="auto"/>
              <w:ind w:right="889"/>
              <w:rPr>
                <w:sz w:val="24"/>
              </w:rPr>
            </w:pPr>
            <w:r>
              <w:rPr>
                <w:sz w:val="24"/>
              </w:rPr>
              <w:t>движения. 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(понятия).</w:t>
            </w:r>
          </w:p>
        </w:tc>
        <w:tc>
          <w:tcPr>
            <w:tcW w:w="735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9D0DE8" w:rsidRDefault="009D0DE8" w:rsidP="009D0DE8">
            <w:pPr>
              <w:pStyle w:val="TableParagraph"/>
              <w:rPr>
                <w:sz w:val="24"/>
              </w:rPr>
            </w:pPr>
          </w:p>
        </w:tc>
        <w:tc>
          <w:tcPr>
            <w:tcW w:w="1470" w:type="dxa"/>
          </w:tcPr>
          <w:p w:rsidR="009D0DE8" w:rsidRDefault="009D0DE8" w:rsidP="009D0DE8">
            <w:pPr>
              <w:pStyle w:val="TableParagraph"/>
              <w:spacing w:before="85" w:line="264" w:lineRule="auto"/>
              <w:ind w:right="56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</w:tr>
      <w:tr w:rsidR="009D0DE8" w:rsidRPr="003448EE" w:rsidTr="009D0DE8">
        <w:trPr>
          <w:trHeight w:val="1488"/>
        </w:trPr>
        <w:tc>
          <w:tcPr>
            <w:tcW w:w="576" w:type="dxa"/>
          </w:tcPr>
          <w:p w:rsidR="009D0DE8" w:rsidRDefault="009D0DE8" w:rsidP="009D0DE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328" w:type="dxa"/>
          </w:tcPr>
          <w:p w:rsidR="009D0DE8" w:rsidRDefault="009D0DE8" w:rsidP="009D0DE8">
            <w:pPr>
              <w:pStyle w:val="TableParagraph"/>
              <w:spacing w:before="85" w:line="271" w:lineRule="auto"/>
              <w:ind w:right="613"/>
              <w:rPr>
                <w:sz w:val="24"/>
              </w:rPr>
            </w:pPr>
            <w:r>
              <w:rPr>
                <w:sz w:val="24"/>
              </w:rPr>
              <w:t>Утренняя гигиеническая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Придумать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ОРУ.</w:t>
            </w:r>
          </w:p>
        </w:tc>
        <w:tc>
          <w:tcPr>
            <w:tcW w:w="735" w:type="dxa"/>
          </w:tcPr>
          <w:p w:rsidR="009D0DE8" w:rsidRDefault="009D0DE8" w:rsidP="009D0DE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9D0DE8" w:rsidRDefault="009D0DE8" w:rsidP="009D0DE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9D0DE8" w:rsidRDefault="009D0DE8" w:rsidP="009D0DE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9D0DE8" w:rsidRDefault="009D0DE8" w:rsidP="009D0DE8">
            <w:pPr>
              <w:pStyle w:val="TableParagraph"/>
              <w:rPr>
                <w:sz w:val="24"/>
              </w:rPr>
            </w:pPr>
          </w:p>
        </w:tc>
        <w:tc>
          <w:tcPr>
            <w:tcW w:w="1470" w:type="dxa"/>
          </w:tcPr>
          <w:p w:rsidR="009D0DE8" w:rsidRDefault="009D0DE8" w:rsidP="009D0DE8">
            <w:pPr>
              <w:pStyle w:val="TableParagraph"/>
              <w:spacing w:before="85" w:line="276" w:lineRule="auto"/>
              <w:ind w:right="38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R="009D0DE8" w:rsidTr="009D0DE8">
        <w:trPr>
          <w:trHeight w:val="1828"/>
        </w:trPr>
        <w:tc>
          <w:tcPr>
            <w:tcW w:w="576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328" w:type="dxa"/>
          </w:tcPr>
          <w:p w:rsidR="009D0DE8" w:rsidRDefault="009D0DE8" w:rsidP="009D0DE8">
            <w:pPr>
              <w:pStyle w:val="TableParagraph"/>
              <w:spacing w:before="85" w:line="280" w:lineRule="auto"/>
              <w:ind w:right="233"/>
              <w:rPr>
                <w:sz w:val="24"/>
              </w:rPr>
            </w:pPr>
            <w:r>
              <w:rPr>
                <w:sz w:val="24"/>
              </w:rPr>
              <w:t>Техника безопасности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 гимнастики. 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гимнастики. Организующие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 и приемы.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координации.</w:t>
            </w:r>
          </w:p>
        </w:tc>
        <w:tc>
          <w:tcPr>
            <w:tcW w:w="735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9D0DE8" w:rsidRDefault="009D0DE8" w:rsidP="009D0DE8">
            <w:pPr>
              <w:pStyle w:val="TableParagraph"/>
              <w:rPr>
                <w:sz w:val="24"/>
              </w:rPr>
            </w:pPr>
          </w:p>
        </w:tc>
        <w:tc>
          <w:tcPr>
            <w:tcW w:w="1470" w:type="dxa"/>
          </w:tcPr>
          <w:p w:rsidR="009D0DE8" w:rsidRDefault="009D0DE8" w:rsidP="009D0DE8">
            <w:pPr>
              <w:pStyle w:val="TableParagraph"/>
              <w:spacing w:before="90" w:line="264" w:lineRule="auto"/>
              <w:ind w:right="375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R="009D0DE8" w:rsidTr="009D0DE8">
        <w:trPr>
          <w:trHeight w:val="820"/>
        </w:trPr>
        <w:tc>
          <w:tcPr>
            <w:tcW w:w="576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328" w:type="dxa"/>
          </w:tcPr>
          <w:p w:rsidR="009D0DE8" w:rsidRDefault="009D0DE8" w:rsidP="009D0DE8">
            <w:pPr>
              <w:pStyle w:val="TableParagraph"/>
              <w:spacing w:before="85" w:line="264" w:lineRule="auto"/>
              <w:ind w:right="265"/>
              <w:rPr>
                <w:sz w:val="24"/>
              </w:rPr>
            </w:pPr>
            <w:r>
              <w:rPr>
                <w:sz w:val="24"/>
              </w:rPr>
              <w:t>Строевые команды,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строем.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Висы.</w:t>
            </w:r>
          </w:p>
        </w:tc>
        <w:tc>
          <w:tcPr>
            <w:tcW w:w="735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9D0DE8" w:rsidRDefault="009D0DE8" w:rsidP="009D0DE8">
            <w:pPr>
              <w:pStyle w:val="TableParagraph"/>
              <w:rPr>
                <w:sz w:val="24"/>
              </w:rPr>
            </w:pPr>
          </w:p>
        </w:tc>
        <w:tc>
          <w:tcPr>
            <w:tcW w:w="1470" w:type="dxa"/>
          </w:tcPr>
          <w:p w:rsidR="009D0DE8" w:rsidRDefault="009D0DE8" w:rsidP="009D0DE8">
            <w:pPr>
              <w:pStyle w:val="TableParagraph"/>
              <w:spacing w:before="85" w:line="264" w:lineRule="auto"/>
              <w:ind w:right="375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R="009D0DE8" w:rsidTr="009D0DE8">
        <w:trPr>
          <w:trHeight w:val="816"/>
        </w:trPr>
        <w:tc>
          <w:tcPr>
            <w:tcW w:w="576" w:type="dxa"/>
          </w:tcPr>
          <w:p w:rsidR="009D0DE8" w:rsidRDefault="009D0DE8" w:rsidP="009D0DE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328" w:type="dxa"/>
          </w:tcPr>
          <w:p w:rsidR="009D0DE8" w:rsidRDefault="009D0DE8" w:rsidP="009D0DE8">
            <w:pPr>
              <w:pStyle w:val="TableParagraph"/>
              <w:spacing w:before="85" w:line="264" w:lineRule="auto"/>
              <w:ind w:right="733"/>
              <w:rPr>
                <w:sz w:val="24"/>
              </w:rPr>
            </w:pPr>
            <w:r>
              <w:rPr>
                <w:sz w:val="24"/>
              </w:rPr>
              <w:t>Висы. Упоры. Строевые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  <w:tc>
          <w:tcPr>
            <w:tcW w:w="735" w:type="dxa"/>
          </w:tcPr>
          <w:p w:rsidR="009D0DE8" w:rsidRDefault="009D0DE8" w:rsidP="009D0DE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9D0DE8" w:rsidRDefault="009D0DE8" w:rsidP="009D0DE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9D0DE8" w:rsidRDefault="009D0DE8" w:rsidP="009D0DE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9D0DE8" w:rsidRDefault="009D0DE8" w:rsidP="009D0DE8">
            <w:pPr>
              <w:pStyle w:val="TableParagraph"/>
              <w:rPr>
                <w:sz w:val="24"/>
              </w:rPr>
            </w:pPr>
          </w:p>
        </w:tc>
        <w:tc>
          <w:tcPr>
            <w:tcW w:w="1470" w:type="dxa"/>
          </w:tcPr>
          <w:p w:rsidR="009D0DE8" w:rsidRDefault="009D0DE8" w:rsidP="009D0DE8">
            <w:pPr>
              <w:pStyle w:val="TableParagraph"/>
              <w:spacing w:before="85" w:line="264" w:lineRule="auto"/>
              <w:ind w:right="375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R="009D0DE8" w:rsidTr="009D0DE8">
        <w:trPr>
          <w:trHeight w:val="1468"/>
        </w:trPr>
        <w:tc>
          <w:tcPr>
            <w:tcW w:w="576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328" w:type="dxa"/>
          </w:tcPr>
          <w:p w:rsidR="009D0DE8" w:rsidRDefault="009D0DE8" w:rsidP="009D0DE8">
            <w:pPr>
              <w:pStyle w:val="TableParagraph"/>
              <w:spacing w:before="75" w:line="285" w:lineRule="auto"/>
              <w:ind w:right="190"/>
              <w:rPr>
                <w:sz w:val="24"/>
              </w:rPr>
            </w:pPr>
            <w:r>
              <w:rPr>
                <w:sz w:val="24"/>
              </w:rPr>
              <w:t>Организующие команды.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Акробатические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упоры.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гибкости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</w:p>
        </w:tc>
        <w:tc>
          <w:tcPr>
            <w:tcW w:w="735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9D0DE8" w:rsidRDefault="009D0DE8" w:rsidP="009D0DE8">
            <w:pPr>
              <w:pStyle w:val="TableParagraph"/>
              <w:rPr>
                <w:sz w:val="24"/>
              </w:rPr>
            </w:pPr>
          </w:p>
        </w:tc>
        <w:tc>
          <w:tcPr>
            <w:tcW w:w="1470" w:type="dxa"/>
          </w:tcPr>
          <w:p w:rsidR="009D0DE8" w:rsidRDefault="009D0DE8" w:rsidP="009D0DE8">
            <w:pPr>
              <w:pStyle w:val="TableParagraph"/>
              <w:spacing w:before="85" w:line="264" w:lineRule="auto"/>
              <w:ind w:right="375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</w:tbl>
    <w:p w:rsidR="009D0DE8" w:rsidRDefault="009D0DE8" w:rsidP="009D0DE8">
      <w:pPr>
        <w:spacing w:line="264" w:lineRule="auto"/>
        <w:rPr>
          <w:sz w:val="24"/>
        </w:rPr>
        <w:sectPr w:rsidR="009D0DE8">
          <w:pgSz w:w="11900" w:h="16840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328"/>
        <w:gridCol w:w="735"/>
        <w:gridCol w:w="1618"/>
        <w:gridCol w:w="1671"/>
        <w:gridCol w:w="1162"/>
        <w:gridCol w:w="1470"/>
      </w:tblGrid>
      <w:tr w:rsidR="009D0DE8" w:rsidTr="009D0DE8">
        <w:trPr>
          <w:trHeight w:val="1152"/>
        </w:trPr>
        <w:tc>
          <w:tcPr>
            <w:tcW w:w="576" w:type="dxa"/>
          </w:tcPr>
          <w:p w:rsidR="009D0DE8" w:rsidRDefault="009D0DE8" w:rsidP="009D0DE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lastRenderedPageBreak/>
              <w:t>21.</w:t>
            </w:r>
          </w:p>
        </w:tc>
        <w:tc>
          <w:tcPr>
            <w:tcW w:w="3328" w:type="dxa"/>
          </w:tcPr>
          <w:p w:rsidR="009D0DE8" w:rsidRDefault="009D0DE8" w:rsidP="009D0DE8">
            <w:pPr>
              <w:pStyle w:val="TableParagraph"/>
              <w:spacing w:before="85" w:line="271" w:lineRule="auto"/>
              <w:ind w:right="190"/>
              <w:rPr>
                <w:sz w:val="24"/>
              </w:rPr>
            </w:pPr>
            <w:r>
              <w:rPr>
                <w:sz w:val="24"/>
              </w:rPr>
              <w:t>Акробатические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Подтягивание в висе (м),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перекладине (д)</w:t>
            </w:r>
          </w:p>
        </w:tc>
        <w:tc>
          <w:tcPr>
            <w:tcW w:w="735" w:type="dxa"/>
          </w:tcPr>
          <w:p w:rsidR="009D0DE8" w:rsidRDefault="009D0DE8" w:rsidP="009D0DE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9D0DE8" w:rsidRDefault="009D0DE8" w:rsidP="009D0DE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9D0DE8" w:rsidRDefault="009D0DE8" w:rsidP="009D0DE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9D0DE8" w:rsidRDefault="009D0DE8" w:rsidP="009D0DE8">
            <w:pPr>
              <w:pStyle w:val="TableParagraph"/>
              <w:rPr>
                <w:sz w:val="24"/>
              </w:rPr>
            </w:pPr>
          </w:p>
        </w:tc>
        <w:tc>
          <w:tcPr>
            <w:tcW w:w="1470" w:type="dxa"/>
          </w:tcPr>
          <w:p w:rsidR="009D0DE8" w:rsidRDefault="009D0DE8" w:rsidP="009D0DE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Зачет.</w:t>
            </w:r>
          </w:p>
        </w:tc>
      </w:tr>
      <w:tr w:rsidR="009D0DE8" w:rsidTr="009D0DE8">
        <w:trPr>
          <w:trHeight w:val="820"/>
        </w:trPr>
        <w:tc>
          <w:tcPr>
            <w:tcW w:w="576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328" w:type="dxa"/>
          </w:tcPr>
          <w:p w:rsidR="009D0DE8" w:rsidRDefault="009D0DE8" w:rsidP="009D0DE8">
            <w:pPr>
              <w:pStyle w:val="TableParagraph"/>
              <w:spacing w:before="85" w:line="266" w:lineRule="auto"/>
              <w:ind w:right="330"/>
              <w:rPr>
                <w:sz w:val="24"/>
              </w:rPr>
            </w:pPr>
            <w:r>
              <w:rPr>
                <w:sz w:val="24"/>
              </w:rPr>
              <w:t>Опорный прыжок, строевые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735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9D0DE8" w:rsidRDefault="009D0DE8" w:rsidP="009D0DE8">
            <w:pPr>
              <w:pStyle w:val="TableParagraph"/>
              <w:rPr>
                <w:sz w:val="24"/>
              </w:rPr>
            </w:pPr>
          </w:p>
        </w:tc>
        <w:tc>
          <w:tcPr>
            <w:tcW w:w="1470" w:type="dxa"/>
          </w:tcPr>
          <w:p w:rsidR="009D0DE8" w:rsidRDefault="009D0DE8" w:rsidP="009D0DE8">
            <w:pPr>
              <w:pStyle w:val="TableParagraph"/>
              <w:spacing w:before="85" w:line="266" w:lineRule="auto"/>
              <w:ind w:right="375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R="009D0DE8" w:rsidTr="009D0DE8">
        <w:trPr>
          <w:trHeight w:val="815"/>
        </w:trPr>
        <w:tc>
          <w:tcPr>
            <w:tcW w:w="576" w:type="dxa"/>
          </w:tcPr>
          <w:p w:rsidR="009D0DE8" w:rsidRDefault="009D0DE8" w:rsidP="009D0DE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328" w:type="dxa"/>
          </w:tcPr>
          <w:p w:rsidR="009D0DE8" w:rsidRDefault="009D0DE8" w:rsidP="009D0DE8">
            <w:pPr>
              <w:pStyle w:val="TableParagraph"/>
              <w:spacing w:before="85" w:line="264" w:lineRule="auto"/>
              <w:ind w:right="330"/>
              <w:rPr>
                <w:sz w:val="24"/>
              </w:rPr>
            </w:pPr>
            <w:r>
              <w:rPr>
                <w:sz w:val="24"/>
              </w:rPr>
              <w:t>Опорный прыжок, строевые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735" w:type="dxa"/>
          </w:tcPr>
          <w:p w:rsidR="009D0DE8" w:rsidRDefault="009D0DE8" w:rsidP="009D0DE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9D0DE8" w:rsidRDefault="009D0DE8" w:rsidP="009D0DE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9D0DE8" w:rsidRDefault="009D0DE8" w:rsidP="009D0DE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9D0DE8" w:rsidRDefault="009D0DE8" w:rsidP="009D0DE8">
            <w:pPr>
              <w:pStyle w:val="TableParagraph"/>
              <w:rPr>
                <w:sz w:val="24"/>
              </w:rPr>
            </w:pPr>
          </w:p>
        </w:tc>
        <w:tc>
          <w:tcPr>
            <w:tcW w:w="1470" w:type="dxa"/>
          </w:tcPr>
          <w:p w:rsidR="009D0DE8" w:rsidRDefault="009D0DE8" w:rsidP="009D0DE8">
            <w:pPr>
              <w:pStyle w:val="TableParagraph"/>
              <w:spacing w:before="85" w:line="264" w:lineRule="auto"/>
              <w:ind w:right="375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R="009D0DE8" w:rsidTr="009D0DE8">
        <w:trPr>
          <w:trHeight w:val="820"/>
        </w:trPr>
        <w:tc>
          <w:tcPr>
            <w:tcW w:w="576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328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Акробатика.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Лазание</w:t>
            </w:r>
          </w:p>
        </w:tc>
        <w:tc>
          <w:tcPr>
            <w:tcW w:w="735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9D0DE8" w:rsidRDefault="009D0DE8" w:rsidP="009D0DE8">
            <w:pPr>
              <w:pStyle w:val="TableParagraph"/>
              <w:rPr>
                <w:sz w:val="24"/>
              </w:rPr>
            </w:pPr>
          </w:p>
        </w:tc>
        <w:tc>
          <w:tcPr>
            <w:tcW w:w="1470" w:type="dxa"/>
          </w:tcPr>
          <w:p w:rsidR="009D0DE8" w:rsidRDefault="009D0DE8" w:rsidP="009D0DE8">
            <w:pPr>
              <w:pStyle w:val="TableParagraph"/>
              <w:spacing w:before="85" w:line="266" w:lineRule="auto"/>
              <w:ind w:right="375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R="009D0DE8" w:rsidTr="009D0DE8">
        <w:trPr>
          <w:trHeight w:val="1492"/>
        </w:trPr>
        <w:tc>
          <w:tcPr>
            <w:tcW w:w="576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328" w:type="dxa"/>
          </w:tcPr>
          <w:p w:rsidR="009D0DE8" w:rsidRDefault="009D0DE8" w:rsidP="009D0DE8">
            <w:pPr>
              <w:pStyle w:val="TableParagraph"/>
              <w:spacing w:before="85" w:line="276" w:lineRule="auto"/>
              <w:ind w:right="158"/>
              <w:rPr>
                <w:sz w:val="24"/>
              </w:rPr>
            </w:pPr>
            <w:r>
              <w:rPr>
                <w:sz w:val="24"/>
              </w:rPr>
              <w:t>Акробатика: кувырки вперед,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назад, стойка на лопатках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комбинации. Два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кувырка вперед.</w:t>
            </w:r>
          </w:p>
        </w:tc>
        <w:tc>
          <w:tcPr>
            <w:tcW w:w="735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9D0DE8" w:rsidRDefault="009D0DE8" w:rsidP="009D0DE8">
            <w:pPr>
              <w:pStyle w:val="TableParagraph"/>
              <w:rPr>
                <w:sz w:val="24"/>
              </w:rPr>
            </w:pPr>
          </w:p>
        </w:tc>
        <w:tc>
          <w:tcPr>
            <w:tcW w:w="1470" w:type="dxa"/>
          </w:tcPr>
          <w:p w:rsidR="009D0DE8" w:rsidRDefault="009D0DE8" w:rsidP="009D0DE8">
            <w:pPr>
              <w:pStyle w:val="TableParagraph"/>
              <w:spacing w:before="90" w:line="264" w:lineRule="auto"/>
              <w:ind w:right="375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R="009D0DE8" w:rsidRPr="003448EE" w:rsidTr="009D0DE8">
        <w:trPr>
          <w:trHeight w:val="1488"/>
        </w:trPr>
        <w:tc>
          <w:tcPr>
            <w:tcW w:w="576" w:type="dxa"/>
          </w:tcPr>
          <w:p w:rsidR="009D0DE8" w:rsidRDefault="009D0DE8" w:rsidP="009D0DE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328" w:type="dxa"/>
          </w:tcPr>
          <w:p w:rsidR="009D0DE8" w:rsidRDefault="009D0DE8" w:rsidP="009D0DE8">
            <w:pPr>
              <w:pStyle w:val="TableParagraph"/>
              <w:spacing w:before="86" w:line="276" w:lineRule="auto"/>
              <w:rPr>
                <w:sz w:val="24"/>
              </w:rPr>
            </w:pPr>
            <w:r>
              <w:rPr>
                <w:sz w:val="24"/>
              </w:rPr>
              <w:t>Акробатика: два слитных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кувырка вперед, "мост"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 стоя.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канату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приема.</w:t>
            </w:r>
          </w:p>
        </w:tc>
        <w:tc>
          <w:tcPr>
            <w:tcW w:w="735" w:type="dxa"/>
          </w:tcPr>
          <w:p w:rsidR="009D0DE8" w:rsidRDefault="009D0DE8" w:rsidP="009D0DE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9D0DE8" w:rsidRDefault="009D0DE8" w:rsidP="009D0DE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9D0DE8" w:rsidRDefault="009D0DE8" w:rsidP="009D0DE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9D0DE8" w:rsidRDefault="009D0DE8" w:rsidP="009D0DE8">
            <w:pPr>
              <w:pStyle w:val="TableParagraph"/>
              <w:rPr>
                <w:sz w:val="24"/>
              </w:rPr>
            </w:pPr>
          </w:p>
        </w:tc>
        <w:tc>
          <w:tcPr>
            <w:tcW w:w="1470" w:type="dxa"/>
          </w:tcPr>
          <w:p w:rsidR="009D0DE8" w:rsidRDefault="009D0DE8" w:rsidP="009D0DE8">
            <w:pPr>
              <w:pStyle w:val="TableParagraph"/>
              <w:spacing w:before="86" w:line="276" w:lineRule="auto"/>
              <w:ind w:right="6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уроке; 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достижений.</w:t>
            </w:r>
          </w:p>
        </w:tc>
      </w:tr>
      <w:tr w:rsidR="009D0DE8" w:rsidTr="009D0DE8">
        <w:trPr>
          <w:trHeight w:val="1828"/>
        </w:trPr>
        <w:tc>
          <w:tcPr>
            <w:tcW w:w="576" w:type="dxa"/>
          </w:tcPr>
          <w:p w:rsidR="009D0DE8" w:rsidRDefault="009D0DE8" w:rsidP="009D0DE8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328" w:type="dxa"/>
          </w:tcPr>
          <w:p w:rsidR="009D0DE8" w:rsidRDefault="009D0DE8" w:rsidP="009D0DE8">
            <w:pPr>
              <w:pStyle w:val="TableParagraph"/>
              <w:spacing w:before="85" w:line="273" w:lineRule="auto"/>
              <w:ind w:right="167"/>
              <w:rPr>
                <w:sz w:val="24"/>
              </w:rPr>
            </w:pPr>
            <w:r>
              <w:rPr>
                <w:sz w:val="24"/>
              </w:rPr>
              <w:t>Акробатика: два кувырка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 слитно. «Мост»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помощью).</w:t>
            </w:r>
          </w:p>
          <w:p w:rsidR="009D0DE8" w:rsidRDefault="009D0DE8" w:rsidP="009D0DE8">
            <w:pPr>
              <w:pStyle w:val="TableParagraph"/>
              <w:spacing w:before="60" w:line="266" w:lineRule="auto"/>
              <w:ind w:right="613"/>
              <w:rPr>
                <w:sz w:val="24"/>
              </w:rPr>
            </w:pPr>
            <w:r>
              <w:rPr>
                <w:sz w:val="24"/>
              </w:rPr>
              <w:t>ОРУ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мячом. Лазание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канату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приема.</w:t>
            </w:r>
          </w:p>
        </w:tc>
        <w:tc>
          <w:tcPr>
            <w:tcW w:w="735" w:type="dxa"/>
          </w:tcPr>
          <w:p w:rsidR="009D0DE8" w:rsidRDefault="009D0DE8" w:rsidP="009D0DE8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9D0DE8" w:rsidRDefault="009D0DE8" w:rsidP="009D0DE8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9D0DE8" w:rsidRDefault="009D0DE8" w:rsidP="009D0DE8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9D0DE8" w:rsidRDefault="009D0DE8" w:rsidP="009D0DE8">
            <w:pPr>
              <w:pStyle w:val="TableParagraph"/>
              <w:rPr>
                <w:sz w:val="24"/>
              </w:rPr>
            </w:pPr>
          </w:p>
        </w:tc>
        <w:tc>
          <w:tcPr>
            <w:tcW w:w="1470" w:type="dxa"/>
          </w:tcPr>
          <w:p w:rsidR="009D0DE8" w:rsidRDefault="009D0DE8" w:rsidP="009D0DE8">
            <w:pPr>
              <w:pStyle w:val="TableParagraph"/>
              <w:spacing w:before="85" w:line="264" w:lineRule="auto"/>
              <w:ind w:right="375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R="009D0DE8" w:rsidRPr="003448EE" w:rsidTr="009D0DE8">
        <w:trPr>
          <w:trHeight w:val="1487"/>
        </w:trPr>
        <w:tc>
          <w:tcPr>
            <w:tcW w:w="576" w:type="dxa"/>
          </w:tcPr>
          <w:p w:rsidR="009D0DE8" w:rsidRDefault="009D0DE8" w:rsidP="009D0DE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328" w:type="dxa"/>
          </w:tcPr>
          <w:p w:rsidR="009D0DE8" w:rsidRDefault="009D0DE8" w:rsidP="009D0DE8">
            <w:pPr>
              <w:pStyle w:val="TableParagraph"/>
              <w:spacing w:before="85" w:line="271" w:lineRule="auto"/>
              <w:ind w:right="331"/>
              <w:rPr>
                <w:sz w:val="24"/>
              </w:rPr>
            </w:pPr>
            <w:r>
              <w:rPr>
                <w:sz w:val="24"/>
              </w:rPr>
              <w:t>Выполнение комбинации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разученных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элементов.</w:t>
            </w:r>
          </w:p>
          <w:p w:rsidR="009D0DE8" w:rsidRDefault="009D0DE8" w:rsidP="009D0DE8">
            <w:pPr>
              <w:pStyle w:val="TableParagraph"/>
              <w:spacing w:before="6" w:line="280" w:lineRule="auto"/>
              <w:ind w:right="761"/>
              <w:rPr>
                <w:sz w:val="24"/>
              </w:rPr>
            </w:pPr>
            <w:r>
              <w:rPr>
                <w:sz w:val="24"/>
              </w:rPr>
              <w:t>Лазание по канату в два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приема.</w:t>
            </w:r>
          </w:p>
        </w:tc>
        <w:tc>
          <w:tcPr>
            <w:tcW w:w="735" w:type="dxa"/>
          </w:tcPr>
          <w:p w:rsidR="009D0DE8" w:rsidRDefault="009D0DE8" w:rsidP="009D0DE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9D0DE8" w:rsidRDefault="009D0DE8" w:rsidP="009D0DE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9D0DE8" w:rsidRDefault="009D0DE8" w:rsidP="009D0DE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9D0DE8" w:rsidRDefault="009D0DE8" w:rsidP="009D0DE8">
            <w:pPr>
              <w:pStyle w:val="TableParagraph"/>
              <w:rPr>
                <w:sz w:val="24"/>
              </w:rPr>
            </w:pPr>
          </w:p>
        </w:tc>
        <w:tc>
          <w:tcPr>
            <w:tcW w:w="1470" w:type="dxa"/>
          </w:tcPr>
          <w:p w:rsidR="009D0DE8" w:rsidRDefault="009D0DE8" w:rsidP="009D0DE8">
            <w:pPr>
              <w:pStyle w:val="TableParagraph"/>
              <w:spacing w:before="85" w:line="276" w:lineRule="auto"/>
              <w:ind w:right="6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уроке; 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достижений.</w:t>
            </w:r>
          </w:p>
        </w:tc>
      </w:tr>
      <w:tr w:rsidR="009D0DE8" w:rsidTr="009D0DE8">
        <w:trPr>
          <w:trHeight w:val="3154"/>
        </w:trPr>
        <w:tc>
          <w:tcPr>
            <w:tcW w:w="576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328" w:type="dxa"/>
          </w:tcPr>
          <w:p w:rsidR="009D0DE8" w:rsidRDefault="009D0DE8" w:rsidP="009D0DE8">
            <w:pPr>
              <w:pStyle w:val="TableParagraph"/>
              <w:spacing w:before="85" w:line="273" w:lineRule="auto"/>
              <w:ind w:right="124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на уроках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Волейбол.</w:t>
            </w:r>
          </w:p>
          <w:p w:rsidR="009D0DE8" w:rsidRDefault="009D0DE8" w:rsidP="009D0DE8">
            <w:pPr>
              <w:pStyle w:val="TableParagraph"/>
              <w:spacing w:before="60" w:line="280" w:lineRule="auto"/>
              <w:ind w:right="153"/>
              <w:rPr>
                <w:sz w:val="24"/>
              </w:rPr>
            </w:pPr>
            <w:r>
              <w:rPr>
                <w:sz w:val="24"/>
              </w:rPr>
              <w:t>Стойки и передвижения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игрока. Передача мяча сверху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руками в парах и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собой. Прием мяча снизу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 руками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</w:p>
          <w:p w:rsidR="009D0DE8" w:rsidRDefault="009D0DE8" w:rsidP="009D0DE8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Эстафеты.</w:t>
            </w:r>
          </w:p>
        </w:tc>
        <w:tc>
          <w:tcPr>
            <w:tcW w:w="735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9D0DE8" w:rsidRDefault="009D0DE8" w:rsidP="009D0DE8">
            <w:pPr>
              <w:pStyle w:val="TableParagraph"/>
              <w:rPr>
                <w:sz w:val="24"/>
              </w:rPr>
            </w:pPr>
          </w:p>
        </w:tc>
        <w:tc>
          <w:tcPr>
            <w:tcW w:w="1470" w:type="dxa"/>
          </w:tcPr>
          <w:p w:rsidR="009D0DE8" w:rsidRDefault="009D0DE8" w:rsidP="009D0DE8">
            <w:pPr>
              <w:pStyle w:val="TableParagraph"/>
              <w:spacing w:before="85" w:line="264" w:lineRule="auto"/>
              <w:ind w:right="375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</w:tbl>
    <w:p w:rsidR="009D0DE8" w:rsidRDefault="009D0DE8" w:rsidP="009D0DE8">
      <w:pPr>
        <w:spacing w:line="264" w:lineRule="auto"/>
        <w:rPr>
          <w:sz w:val="24"/>
        </w:rPr>
        <w:sectPr w:rsidR="009D0DE8">
          <w:pgSz w:w="11900" w:h="16840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328"/>
        <w:gridCol w:w="735"/>
        <w:gridCol w:w="1618"/>
        <w:gridCol w:w="1671"/>
        <w:gridCol w:w="1162"/>
        <w:gridCol w:w="1470"/>
      </w:tblGrid>
      <w:tr w:rsidR="009D0DE8" w:rsidRPr="003448EE" w:rsidTr="009D0DE8">
        <w:trPr>
          <w:trHeight w:val="3168"/>
        </w:trPr>
        <w:tc>
          <w:tcPr>
            <w:tcW w:w="576" w:type="dxa"/>
          </w:tcPr>
          <w:p w:rsidR="009D0DE8" w:rsidRDefault="009D0DE8" w:rsidP="009D0DE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lastRenderedPageBreak/>
              <w:t>30.</w:t>
            </w:r>
          </w:p>
        </w:tc>
        <w:tc>
          <w:tcPr>
            <w:tcW w:w="3328" w:type="dxa"/>
          </w:tcPr>
          <w:p w:rsidR="009D0DE8" w:rsidRDefault="009D0DE8" w:rsidP="009D0DE8">
            <w:pPr>
              <w:pStyle w:val="TableParagraph"/>
              <w:spacing w:before="85" w:line="280" w:lineRule="auto"/>
              <w:ind w:right="220"/>
              <w:rPr>
                <w:sz w:val="24"/>
              </w:rPr>
            </w:pPr>
            <w:r>
              <w:rPr>
                <w:sz w:val="24"/>
              </w:rPr>
              <w:t>Передача мяча сверху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 в парах через зону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 собой. Прием мяча снизу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руками в парах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зону.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Эстафеты.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Нижняя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  <w:p w:rsidR="009D0DE8" w:rsidRDefault="009D0DE8" w:rsidP="009D0DE8">
            <w:pPr>
              <w:pStyle w:val="TableParagraph"/>
              <w:spacing w:before="75" w:line="271" w:lineRule="auto"/>
              <w:ind w:right="565"/>
              <w:jc w:val="both"/>
              <w:rPr>
                <w:sz w:val="24"/>
              </w:rPr>
            </w:pPr>
            <w:r>
              <w:rPr>
                <w:sz w:val="24"/>
              </w:rPr>
              <w:t>Физическая культура и 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 в формировании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здорового образа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735" w:type="dxa"/>
          </w:tcPr>
          <w:p w:rsidR="009D0DE8" w:rsidRDefault="009D0DE8" w:rsidP="009D0DE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9D0DE8" w:rsidRDefault="009D0DE8" w:rsidP="009D0DE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9D0DE8" w:rsidRDefault="009D0DE8" w:rsidP="009D0DE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9D0DE8" w:rsidRDefault="009D0DE8" w:rsidP="009D0DE8">
            <w:pPr>
              <w:pStyle w:val="TableParagraph"/>
              <w:rPr>
                <w:sz w:val="24"/>
              </w:rPr>
            </w:pPr>
          </w:p>
        </w:tc>
        <w:tc>
          <w:tcPr>
            <w:tcW w:w="1470" w:type="dxa"/>
          </w:tcPr>
          <w:p w:rsidR="009D0DE8" w:rsidRDefault="009D0DE8" w:rsidP="009D0DE8">
            <w:pPr>
              <w:pStyle w:val="TableParagraph"/>
              <w:spacing w:before="85" w:line="276" w:lineRule="auto"/>
              <w:ind w:right="6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уроке; 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достижений.</w:t>
            </w:r>
          </w:p>
        </w:tc>
      </w:tr>
      <w:tr w:rsidR="009D0DE8" w:rsidTr="009D0DE8">
        <w:trPr>
          <w:trHeight w:val="2837"/>
        </w:trPr>
        <w:tc>
          <w:tcPr>
            <w:tcW w:w="576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328" w:type="dxa"/>
          </w:tcPr>
          <w:p w:rsidR="009D0DE8" w:rsidRDefault="009D0DE8" w:rsidP="009D0DE8">
            <w:pPr>
              <w:pStyle w:val="TableParagraph"/>
              <w:spacing w:before="90" w:line="283" w:lineRule="auto"/>
              <w:ind w:right="178"/>
              <w:rPr>
                <w:sz w:val="24"/>
              </w:rPr>
            </w:pPr>
            <w:r>
              <w:rPr>
                <w:sz w:val="24"/>
              </w:rPr>
              <w:t>Передача мяча сверху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 в парах и тройках че‐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 зону, через сетку. Прием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 снизу двумя руками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 через зону и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сетку. Нижняя прямая подача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мяча. Игра по упрощенным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правилам.</w:t>
            </w:r>
          </w:p>
        </w:tc>
        <w:tc>
          <w:tcPr>
            <w:tcW w:w="735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9D0DE8" w:rsidRDefault="009D0DE8" w:rsidP="009D0DE8">
            <w:pPr>
              <w:pStyle w:val="TableParagraph"/>
              <w:rPr>
                <w:sz w:val="24"/>
              </w:rPr>
            </w:pPr>
          </w:p>
        </w:tc>
        <w:tc>
          <w:tcPr>
            <w:tcW w:w="1470" w:type="dxa"/>
          </w:tcPr>
          <w:p w:rsidR="009D0DE8" w:rsidRDefault="009D0DE8" w:rsidP="009D0DE8">
            <w:pPr>
              <w:pStyle w:val="TableParagraph"/>
              <w:spacing w:before="90" w:line="264" w:lineRule="auto"/>
              <w:ind w:right="375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R="009D0DE8" w:rsidTr="009D0DE8">
        <w:trPr>
          <w:trHeight w:val="1492"/>
        </w:trPr>
        <w:tc>
          <w:tcPr>
            <w:tcW w:w="576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328" w:type="dxa"/>
          </w:tcPr>
          <w:p w:rsidR="009D0DE8" w:rsidRDefault="009D0DE8" w:rsidP="009D0DE8">
            <w:pPr>
              <w:pStyle w:val="TableParagraph"/>
              <w:spacing w:before="85" w:line="276" w:lineRule="auto"/>
              <w:ind w:right="254"/>
              <w:rPr>
                <w:sz w:val="24"/>
              </w:rPr>
            </w:pPr>
            <w:r>
              <w:rPr>
                <w:sz w:val="24"/>
              </w:rPr>
              <w:t>Нижняя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Прямой нападающий удар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подбрасывания 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партнером.</w:t>
            </w:r>
          </w:p>
        </w:tc>
        <w:tc>
          <w:tcPr>
            <w:tcW w:w="735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9D0DE8" w:rsidRDefault="009D0DE8" w:rsidP="009D0DE8">
            <w:pPr>
              <w:pStyle w:val="TableParagraph"/>
              <w:rPr>
                <w:sz w:val="24"/>
              </w:rPr>
            </w:pPr>
          </w:p>
        </w:tc>
        <w:tc>
          <w:tcPr>
            <w:tcW w:w="1470" w:type="dxa"/>
          </w:tcPr>
          <w:p w:rsidR="009D0DE8" w:rsidRDefault="009D0DE8" w:rsidP="009D0DE8">
            <w:pPr>
              <w:pStyle w:val="TableParagraph"/>
              <w:spacing w:before="85" w:line="264" w:lineRule="auto"/>
              <w:ind w:right="375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R="009D0DE8" w:rsidRPr="003448EE" w:rsidTr="009D0DE8">
        <w:trPr>
          <w:trHeight w:val="1487"/>
        </w:trPr>
        <w:tc>
          <w:tcPr>
            <w:tcW w:w="576" w:type="dxa"/>
          </w:tcPr>
          <w:p w:rsidR="009D0DE8" w:rsidRDefault="009D0DE8" w:rsidP="009D0DE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328" w:type="dxa"/>
          </w:tcPr>
          <w:p w:rsidR="009D0DE8" w:rsidRDefault="009D0DE8" w:rsidP="009D0DE8">
            <w:pPr>
              <w:pStyle w:val="TableParagraph"/>
              <w:spacing w:before="85" w:line="264" w:lineRule="auto"/>
              <w:ind w:right="694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подачи.</w:t>
            </w:r>
          </w:p>
          <w:p w:rsidR="009D0DE8" w:rsidRDefault="009D0DE8" w:rsidP="009D0DE8">
            <w:pPr>
              <w:pStyle w:val="TableParagraph"/>
              <w:spacing w:before="65" w:line="264" w:lineRule="auto"/>
              <w:ind w:right="186"/>
              <w:rPr>
                <w:sz w:val="24"/>
              </w:rPr>
            </w:pPr>
            <w:r>
              <w:rPr>
                <w:sz w:val="24"/>
              </w:rPr>
              <w:t>Эстафеты.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Нижняя прямая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зону.</w:t>
            </w:r>
          </w:p>
        </w:tc>
        <w:tc>
          <w:tcPr>
            <w:tcW w:w="735" w:type="dxa"/>
          </w:tcPr>
          <w:p w:rsidR="009D0DE8" w:rsidRDefault="009D0DE8" w:rsidP="009D0DE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9D0DE8" w:rsidRDefault="009D0DE8" w:rsidP="009D0DE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9D0DE8" w:rsidRDefault="009D0DE8" w:rsidP="009D0DE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9D0DE8" w:rsidRDefault="009D0DE8" w:rsidP="009D0DE8">
            <w:pPr>
              <w:pStyle w:val="TableParagraph"/>
              <w:rPr>
                <w:sz w:val="24"/>
              </w:rPr>
            </w:pPr>
          </w:p>
        </w:tc>
        <w:tc>
          <w:tcPr>
            <w:tcW w:w="1470" w:type="dxa"/>
          </w:tcPr>
          <w:p w:rsidR="009D0DE8" w:rsidRDefault="009D0DE8" w:rsidP="009D0DE8">
            <w:pPr>
              <w:pStyle w:val="TableParagraph"/>
              <w:spacing w:before="85" w:line="276" w:lineRule="auto"/>
              <w:ind w:right="6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уроке; 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достижений.</w:t>
            </w:r>
          </w:p>
        </w:tc>
      </w:tr>
      <w:tr w:rsidR="009D0DE8" w:rsidRPr="003448EE" w:rsidTr="009D0DE8">
        <w:trPr>
          <w:trHeight w:val="3509"/>
        </w:trPr>
        <w:tc>
          <w:tcPr>
            <w:tcW w:w="576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328" w:type="dxa"/>
          </w:tcPr>
          <w:p w:rsidR="009D0DE8" w:rsidRDefault="009D0DE8" w:rsidP="009D0DE8">
            <w:pPr>
              <w:pStyle w:val="TableParagraph"/>
              <w:spacing w:before="85" w:line="276" w:lineRule="auto"/>
              <w:ind w:right="404"/>
              <w:rPr>
                <w:sz w:val="24"/>
              </w:rPr>
            </w:pPr>
            <w:r>
              <w:rPr>
                <w:sz w:val="24"/>
              </w:rPr>
              <w:t>Комбинация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 передвижений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(перемещения в стойке,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остановки,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ускорения).</w:t>
            </w:r>
          </w:p>
          <w:p w:rsidR="009D0DE8" w:rsidRDefault="009D0DE8" w:rsidP="009D0DE8">
            <w:pPr>
              <w:pStyle w:val="TableParagraph"/>
              <w:spacing w:before="70" w:line="280" w:lineRule="auto"/>
              <w:ind w:right="77"/>
              <w:rPr>
                <w:sz w:val="24"/>
              </w:rPr>
            </w:pPr>
            <w:r>
              <w:rPr>
                <w:sz w:val="24"/>
              </w:rPr>
              <w:t>Передача мяча снизу двумя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сетку.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снизу двумя руками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подачи. Прямой нападающий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упрощенным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правилам.</w:t>
            </w:r>
          </w:p>
        </w:tc>
        <w:tc>
          <w:tcPr>
            <w:tcW w:w="735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9D0DE8" w:rsidRDefault="009D0DE8" w:rsidP="009D0DE8">
            <w:pPr>
              <w:pStyle w:val="TableParagraph"/>
              <w:rPr>
                <w:sz w:val="24"/>
              </w:rPr>
            </w:pPr>
          </w:p>
        </w:tc>
        <w:tc>
          <w:tcPr>
            <w:tcW w:w="1470" w:type="dxa"/>
          </w:tcPr>
          <w:p w:rsidR="009D0DE8" w:rsidRDefault="009D0DE8" w:rsidP="009D0DE8">
            <w:pPr>
              <w:pStyle w:val="TableParagraph"/>
              <w:spacing w:before="85" w:line="276" w:lineRule="auto"/>
              <w:ind w:right="6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уроке; 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достижений.</w:t>
            </w:r>
          </w:p>
        </w:tc>
      </w:tr>
      <w:tr w:rsidR="009D0DE8" w:rsidRPr="003448EE" w:rsidTr="009D0DE8">
        <w:trPr>
          <w:trHeight w:val="1492"/>
        </w:trPr>
        <w:tc>
          <w:tcPr>
            <w:tcW w:w="576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328" w:type="dxa"/>
          </w:tcPr>
          <w:p w:rsidR="009D0DE8" w:rsidRDefault="009D0DE8" w:rsidP="009D0DE8">
            <w:pPr>
              <w:pStyle w:val="TableParagraph"/>
              <w:spacing w:before="85" w:line="264" w:lineRule="auto"/>
              <w:ind w:right="125"/>
              <w:rPr>
                <w:sz w:val="24"/>
              </w:rPr>
            </w:pPr>
            <w:r>
              <w:rPr>
                <w:sz w:val="24"/>
              </w:rPr>
              <w:t>Учебная игра по упрощенным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правилам.</w:t>
            </w:r>
          </w:p>
        </w:tc>
        <w:tc>
          <w:tcPr>
            <w:tcW w:w="735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9D0DE8" w:rsidRDefault="009D0DE8" w:rsidP="009D0DE8">
            <w:pPr>
              <w:pStyle w:val="TableParagraph"/>
              <w:rPr>
                <w:sz w:val="24"/>
              </w:rPr>
            </w:pPr>
          </w:p>
        </w:tc>
        <w:tc>
          <w:tcPr>
            <w:tcW w:w="1470" w:type="dxa"/>
          </w:tcPr>
          <w:p w:rsidR="009D0DE8" w:rsidRDefault="009D0DE8" w:rsidP="009D0DE8">
            <w:pPr>
              <w:pStyle w:val="TableParagraph"/>
              <w:spacing w:before="85" w:line="276" w:lineRule="auto"/>
              <w:ind w:right="6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уроке; 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достижений.</w:t>
            </w:r>
          </w:p>
        </w:tc>
      </w:tr>
      <w:tr w:rsidR="009D0DE8" w:rsidRPr="003448EE" w:rsidTr="009D0DE8">
        <w:trPr>
          <w:trHeight w:val="1468"/>
        </w:trPr>
        <w:tc>
          <w:tcPr>
            <w:tcW w:w="576" w:type="dxa"/>
          </w:tcPr>
          <w:p w:rsidR="009D0DE8" w:rsidRDefault="009D0DE8" w:rsidP="009D0DE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328" w:type="dxa"/>
          </w:tcPr>
          <w:p w:rsidR="009D0DE8" w:rsidRDefault="009D0DE8" w:rsidP="009D0DE8">
            <w:pPr>
              <w:pStyle w:val="TableParagraph"/>
              <w:spacing w:before="85" w:line="264" w:lineRule="auto"/>
              <w:ind w:right="640"/>
              <w:rPr>
                <w:sz w:val="24"/>
              </w:rPr>
            </w:pPr>
            <w:r>
              <w:rPr>
                <w:sz w:val="24"/>
              </w:rPr>
              <w:t>Техника безопасности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баскетболу.</w:t>
            </w:r>
          </w:p>
          <w:p w:rsidR="009D0DE8" w:rsidRDefault="009D0DE8" w:rsidP="009D0DE8">
            <w:pPr>
              <w:pStyle w:val="TableParagraph"/>
              <w:spacing w:before="65" w:line="264" w:lineRule="auto"/>
              <w:ind w:right="215"/>
              <w:rPr>
                <w:sz w:val="24"/>
              </w:rPr>
            </w:pPr>
            <w:r>
              <w:rPr>
                <w:sz w:val="24"/>
              </w:rPr>
              <w:t>Движение – основа здоровья.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Ведение мяча.</w:t>
            </w:r>
          </w:p>
        </w:tc>
        <w:tc>
          <w:tcPr>
            <w:tcW w:w="735" w:type="dxa"/>
          </w:tcPr>
          <w:p w:rsidR="009D0DE8" w:rsidRDefault="009D0DE8" w:rsidP="009D0DE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9D0DE8" w:rsidRDefault="009D0DE8" w:rsidP="009D0DE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9D0DE8" w:rsidRDefault="009D0DE8" w:rsidP="009D0DE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9D0DE8" w:rsidRDefault="009D0DE8" w:rsidP="009D0DE8">
            <w:pPr>
              <w:pStyle w:val="TableParagraph"/>
              <w:rPr>
                <w:sz w:val="24"/>
              </w:rPr>
            </w:pPr>
          </w:p>
        </w:tc>
        <w:tc>
          <w:tcPr>
            <w:tcW w:w="1470" w:type="dxa"/>
          </w:tcPr>
          <w:p w:rsidR="009D0DE8" w:rsidRDefault="009D0DE8" w:rsidP="009D0DE8">
            <w:pPr>
              <w:pStyle w:val="TableParagraph"/>
              <w:spacing w:before="85" w:line="273" w:lineRule="auto"/>
              <w:ind w:right="3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</w:tbl>
    <w:p w:rsidR="009D0DE8" w:rsidRPr="009D0DE8" w:rsidRDefault="009D0DE8" w:rsidP="009D0DE8">
      <w:pPr>
        <w:spacing w:line="273" w:lineRule="auto"/>
        <w:rPr>
          <w:sz w:val="24"/>
          <w:lang w:val="ru-RU"/>
        </w:rPr>
        <w:sectPr w:rsidR="009D0DE8" w:rsidRPr="009D0DE8">
          <w:pgSz w:w="11900" w:h="16840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328"/>
        <w:gridCol w:w="735"/>
        <w:gridCol w:w="1618"/>
        <w:gridCol w:w="1671"/>
        <w:gridCol w:w="1162"/>
        <w:gridCol w:w="1470"/>
      </w:tblGrid>
      <w:tr w:rsidR="009D0DE8" w:rsidTr="009D0DE8">
        <w:trPr>
          <w:trHeight w:val="815"/>
        </w:trPr>
        <w:tc>
          <w:tcPr>
            <w:tcW w:w="576" w:type="dxa"/>
          </w:tcPr>
          <w:p w:rsidR="009D0DE8" w:rsidRDefault="009D0DE8" w:rsidP="009D0DE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lastRenderedPageBreak/>
              <w:t>37.</w:t>
            </w:r>
          </w:p>
        </w:tc>
        <w:tc>
          <w:tcPr>
            <w:tcW w:w="3328" w:type="dxa"/>
          </w:tcPr>
          <w:p w:rsidR="009D0DE8" w:rsidRDefault="009D0DE8" w:rsidP="009D0DE8">
            <w:pPr>
              <w:pStyle w:val="TableParagraph"/>
              <w:spacing w:before="85" w:line="264" w:lineRule="auto"/>
              <w:ind w:right="217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рукой.</w:t>
            </w:r>
          </w:p>
        </w:tc>
        <w:tc>
          <w:tcPr>
            <w:tcW w:w="735" w:type="dxa"/>
          </w:tcPr>
          <w:p w:rsidR="009D0DE8" w:rsidRDefault="009D0DE8" w:rsidP="009D0DE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9D0DE8" w:rsidRDefault="009D0DE8" w:rsidP="009D0DE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9D0DE8" w:rsidRDefault="009D0DE8" w:rsidP="009D0DE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9D0DE8" w:rsidRDefault="009D0DE8" w:rsidP="009D0DE8">
            <w:pPr>
              <w:pStyle w:val="TableParagraph"/>
              <w:rPr>
                <w:sz w:val="24"/>
              </w:rPr>
            </w:pPr>
          </w:p>
        </w:tc>
        <w:tc>
          <w:tcPr>
            <w:tcW w:w="1470" w:type="dxa"/>
          </w:tcPr>
          <w:p w:rsidR="009D0DE8" w:rsidRDefault="009D0DE8" w:rsidP="009D0DE8">
            <w:pPr>
              <w:pStyle w:val="TableParagraph"/>
              <w:spacing w:before="85" w:line="264" w:lineRule="auto"/>
              <w:ind w:right="375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R="009D0DE8" w:rsidTr="009D0DE8">
        <w:trPr>
          <w:trHeight w:val="820"/>
        </w:trPr>
        <w:tc>
          <w:tcPr>
            <w:tcW w:w="576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328" w:type="dxa"/>
          </w:tcPr>
          <w:p w:rsidR="009D0DE8" w:rsidRDefault="009D0DE8" w:rsidP="009D0DE8">
            <w:pPr>
              <w:pStyle w:val="TableParagraph"/>
              <w:spacing w:before="85" w:line="266" w:lineRule="auto"/>
              <w:ind w:right="355"/>
              <w:rPr>
                <w:sz w:val="24"/>
              </w:rPr>
            </w:pPr>
            <w:r>
              <w:rPr>
                <w:sz w:val="24"/>
              </w:rPr>
              <w:t>Ведение мяча с изменением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направления.</w:t>
            </w:r>
          </w:p>
        </w:tc>
        <w:tc>
          <w:tcPr>
            <w:tcW w:w="735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9D0DE8" w:rsidRDefault="009D0DE8" w:rsidP="009D0DE8">
            <w:pPr>
              <w:pStyle w:val="TableParagraph"/>
              <w:rPr>
                <w:sz w:val="24"/>
              </w:rPr>
            </w:pPr>
          </w:p>
        </w:tc>
        <w:tc>
          <w:tcPr>
            <w:tcW w:w="1470" w:type="dxa"/>
          </w:tcPr>
          <w:p w:rsidR="009D0DE8" w:rsidRDefault="009D0DE8" w:rsidP="009D0DE8">
            <w:pPr>
              <w:pStyle w:val="TableParagraph"/>
              <w:spacing w:before="85" w:line="266" w:lineRule="auto"/>
              <w:ind w:right="375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R="009D0DE8" w:rsidRPr="003448EE" w:rsidTr="009D0DE8">
        <w:trPr>
          <w:trHeight w:val="1488"/>
        </w:trPr>
        <w:tc>
          <w:tcPr>
            <w:tcW w:w="576" w:type="dxa"/>
          </w:tcPr>
          <w:p w:rsidR="009D0DE8" w:rsidRDefault="009D0DE8" w:rsidP="009D0DE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328" w:type="dxa"/>
          </w:tcPr>
          <w:p w:rsidR="009D0DE8" w:rsidRDefault="009D0DE8" w:rsidP="009D0DE8">
            <w:pPr>
              <w:pStyle w:val="TableParagraph"/>
              <w:spacing w:before="86" w:line="264" w:lineRule="auto"/>
              <w:ind w:right="777"/>
              <w:rPr>
                <w:sz w:val="24"/>
              </w:rPr>
            </w:pPr>
            <w:r>
              <w:rPr>
                <w:sz w:val="24"/>
              </w:rPr>
              <w:t>Техника ведения мяча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различной скоростью.</w:t>
            </w:r>
          </w:p>
        </w:tc>
        <w:tc>
          <w:tcPr>
            <w:tcW w:w="735" w:type="dxa"/>
          </w:tcPr>
          <w:p w:rsidR="009D0DE8" w:rsidRDefault="009D0DE8" w:rsidP="009D0DE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9D0DE8" w:rsidRDefault="009D0DE8" w:rsidP="009D0DE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9D0DE8" w:rsidRDefault="009D0DE8" w:rsidP="009D0DE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9D0DE8" w:rsidRDefault="009D0DE8" w:rsidP="009D0DE8">
            <w:pPr>
              <w:pStyle w:val="TableParagraph"/>
              <w:rPr>
                <w:sz w:val="24"/>
              </w:rPr>
            </w:pPr>
          </w:p>
        </w:tc>
        <w:tc>
          <w:tcPr>
            <w:tcW w:w="1470" w:type="dxa"/>
          </w:tcPr>
          <w:p w:rsidR="009D0DE8" w:rsidRDefault="009D0DE8" w:rsidP="009D0DE8">
            <w:pPr>
              <w:pStyle w:val="TableParagraph"/>
              <w:spacing w:before="86" w:line="276" w:lineRule="auto"/>
              <w:ind w:right="6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уроке; 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достижений.</w:t>
            </w:r>
          </w:p>
        </w:tc>
      </w:tr>
      <w:tr w:rsidR="009D0DE8" w:rsidTr="009D0DE8">
        <w:trPr>
          <w:trHeight w:val="1156"/>
        </w:trPr>
        <w:tc>
          <w:tcPr>
            <w:tcW w:w="576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328" w:type="dxa"/>
          </w:tcPr>
          <w:p w:rsidR="009D0DE8" w:rsidRDefault="009D0DE8" w:rsidP="009D0DE8">
            <w:pPr>
              <w:pStyle w:val="TableParagraph"/>
              <w:spacing w:before="90" w:line="271" w:lineRule="auto"/>
              <w:ind w:right="194"/>
              <w:rPr>
                <w:sz w:val="24"/>
              </w:rPr>
            </w:pPr>
            <w:r>
              <w:rPr>
                <w:sz w:val="24"/>
              </w:rPr>
              <w:t>Тестирование подъема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туловища из положения лежа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30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735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9D0DE8" w:rsidRDefault="009D0DE8" w:rsidP="009D0DE8">
            <w:pPr>
              <w:pStyle w:val="TableParagraph"/>
              <w:rPr>
                <w:sz w:val="24"/>
              </w:rPr>
            </w:pPr>
          </w:p>
        </w:tc>
        <w:tc>
          <w:tcPr>
            <w:tcW w:w="1470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Зачет.</w:t>
            </w:r>
          </w:p>
        </w:tc>
      </w:tr>
      <w:tr w:rsidR="009D0DE8" w:rsidTr="009D0DE8">
        <w:trPr>
          <w:trHeight w:val="820"/>
        </w:trPr>
        <w:tc>
          <w:tcPr>
            <w:tcW w:w="576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328" w:type="dxa"/>
          </w:tcPr>
          <w:p w:rsidR="009D0DE8" w:rsidRDefault="009D0DE8" w:rsidP="009D0DE8">
            <w:pPr>
              <w:pStyle w:val="TableParagraph"/>
              <w:spacing w:before="85" w:line="264" w:lineRule="auto"/>
              <w:ind w:right="196"/>
              <w:rPr>
                <w:sz w:val="24"/>
              </w:rPr>
            </w:pPr>
            <w:r>
              <w:rPr>
                <w:sz w:val="24"/>
              </w:rPr>
              <w:t>Повороты 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ведения.</w:t>
            </w:r>
          </w:p>
        </w:tc>
        <w:tc>
          <w:tcPr>
            <w:tcW w:w="735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9D0DE8" w:rsidRDefault="009D0DE8" w:rsidP="009D0DE8">
            <w:pPr>
              <w:pStyle w:val="TableParagraph"/>
              <w:rPr>
                <w:sz w:val="24"/>
              </w:rPr>
            </w:pPr>
          </w:p>
        </w:tc>
        <w:tc>
          <w:tcPr>
            <w:tcW w:w="1470" w:type="dxa"/>
          </w:tcPr>
          <w:p w:rsidR="009D0DE8" w:rsidRDefault="009D0DE8" w:rsidP="009D0DE8">
            <w:pPr>
              <w:pStyle w:val="TableParagraph"/>
              <w:spacing w:before="85" w:line="264" w:lineRule="auto"/>
              <w:ind w:right="375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R="009D0DE8" w:rsidTr="009D0DE8">
        <w:trPr>
          <w:trHeight w:val="816"/>
        </w:trPr>
        <w:tc>
          <w:tcPr>
            <w:tcW w:w="576" w:type="dxa"/>
          </w:tcPr>
          <w:p w:rsidR="009D0DE8" w:rsidRDefault="009D0DE8" w:rsidP="009D0DE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328" w:type="dxa"/>
          </w:tcPr>
          <w:p w:rsidR="009D0DE8" w:rsidRDefault="009D0DE8" w:rsidP="009D0DE8">
            <w:pPr>
              <w:pStyle w:val="TableParagraph"/>
              <w:spacing w:before="86" w:line="264" w:lineRule="auto"/>
              <w:ind w:right="777"/>
              <w:rPr>
                <w:sz w:val="24"/>
              </w:rPr>
            </w:pPr>
            <w:r>
              <w:rPr>
                <w:sz w:val="24"/>
              </w:rPr>
              <w:t>Техника ведения мяча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различной скоростью.</w:t>
            </w:r>
          </w:p>
        </w:tc>
        <w:tc>
          <w:tcPr>
            <w:tcW w:w="735" w:type="dxa"/>
          </w:tcPr>
          <w:p w:rsidR="009D0DE8" w:rsidRDefault="009D0DE8" w:rsidP="009D0DE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9D0DE8" w:rsidRDefault="009D0DE8" w:rsidP="009D0DE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9D0DE8" w:rsidRDefault="009D0DE8" w:rsidP="009D0DE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9D0DE8" w:rsidRDefault="009D0DE8" w:rsidP="009D0DE8">
            <w:pPr>
              <w:pStyle w:val="TableParagraph"/>
              <w:rPr>
                <w:sz w:val="24"/>
              </w:rPr>
            </w:pPr>
          </w:p>
        </w:tc>
        <w:tc>
          <w:tcPr>
            <w:tcW w:w="1470" w:type="dxa"/>
          </w:tcPr>
          <w:p w:rsidR="009D0DE8" w:rsidRDefault="009D0DE8" w:rsidP="009D0DE8">
            <w:pPr>
              <w:pStyle w:val="TableParagraph"/>
              <w:spacing w:before="86" w:line="264" w:lineRule="auto"/>
              <w:ind w:right="375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R="009D0DE8" w:rsidTr="009D0DE8">
        <w:trPr>
          <w:trHeight w:val="820"/>
        </w:trPr>
        <w:tc>
          <w:tcPr>
            <w:tcW w:w="576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328" w:type="dxa"/>
          </w:tcPr>
          <w:p w:rsidR="009D0DE8" w:rsidRDefault="009D0DE8" w:rsidP="009D0DE8">
            <w:pPr>
              <w:pStyle w:val="TableParagraph"/>
              <w:spacing w:before="85" w:line="264" w:lineRule="auto"/>
              <w:ind w:right="1074"/>
              <w:rPr>
                <w:sz w:val="24"/>
              </w:rPr>
            </w:pPr>
            <w:r>
              <w:rPr>
                <w:sz w:val="24"/>
              </w:rPr>
              <w:t>Показатели 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735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9D0DE8" w:rsidRDefault="009D0DE8" w:rsidP="009D0DE8">
            <w:pPr>
              <w:pStyle w:val="TableParagraph"/>
              <w:rPr>
                <w:sz w:val="24"/>
              </w:rPr>
            </w:pPr>
          </w:p>
        </w:tc>
        <w:tc>
          <w:tcPr>
            <w:tcW w:w="1470" w:type="dxa"/>
          </w:tcPr>
          <w:p w:rsidR="009D0DE8" w:rsidRDefault="009D0DE8" w:rsidP="009D0DE8">
            <w:pPr>
              <w:pStyle w:val="TableParagraph"/>
              <w:spacing w:before="85" w:line="264" w:lineRule="auto"/>
              <w:ind w:right="56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</w:tr>
      <w:tr w:rsidR="009D0DE8" w:rsidTr="009D0DE8">
        <w:trPr>
          <w:trHeight w:val="815"/>
        </w:trPr>
        <w:tc>
          <w:tcPr>
            <w:tcW w:w="576" w:type="dxa"/>
          </w:tcPr>
          <w:p w:rsidR="009D0DE8" w:rsidRDefault="009D0DE8" w:rsidP="009D0DE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328" w:type="dxa"/>
          </w:tcPr>
          <w:p w:rsidR="009D0DE8" w:rsidRDefault="009D0DE8" w:rsidP="009D0DE8">
            <w:pPr>
              <w:pStyle w:val="TableParagraph"/>
              <w:spacing w:before="85" w:line="264" w:lineRule="auto"/>
              <w:ind w:right="227" w:firstLine="62"/>
              <w:rPr>
                <w:sz w:val="24"/>
              </w:rPr>
            </w:pPr>
            <w:r>
              <w:rPr>
                <w:sz w:val="24"/>
              </w:rPr>
              <w:t>Тестирование сгибания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разгибания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лежа.</w:t>
            </w:r>
          </w:p>
        </w:tc>
        <w:tc>
          <w:tcPr>
            <w:tcW w:w="735" w:type="dxa"/>
          </w:tcPr>
          <w:p w:rsidR="009D0DE8" w:rsidRDefault="009D0DE8" w:rsidP="009D0DE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9D0DE8" w:rsidRDefault="009D0DE8" w:rsidP="009D0DE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9D0DE8" w:rsidRDefault="009D0DE8" w:rsidP="009D0DE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9D0DE8" w:rsidRDefault="009D0DE8" w:rsidP="009D0DE8">
            <w:pPr>
              <w:pStyle w:val="TableParagraph"/>
              <w:rPr>
                <w:sz w:val="24"/>
              </w:rPr>
            </w:pPr>
          </w:p>
        </w:tc>
        <w:tc>
          <w:tcPr>
            <w:tcW w:w="1470" w:type="dxa"/>
          </w:tcPr>
          <w:p w:rsidR="009D0DE8" w:rsidRDefault="009D0DE8" w:rsidP="009D0DE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Зачет.</w:t>
            </w:r>
          </w:p>
        </w:tc>
      </w:tr>
      <w:tr w:rsidR="009D0DE8" w:rsidTr="009D0DE8">
        <w:trPr>
          <w:trHeight w:val="820"/>
        </w:trPr>
        <w:tc>
          <w:tcPr>
            <w:tcW w:w="576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328" w:type="dxa"/>
          </w:tcPr>
          <w:p w:rsidR="009D0DE8" w:rsidRDefault="009D0DE8" w:rsidP="009D0DE8">
            <w:pPr>
              <w:pStyle w:val="TableParagraph"/>
              <w:spacing w:before="85" w:line="264" w:lineRule="auto"/>
              <w:ind w:right="519"/>
              <w:rPr>
                <w:sz w:val="24"/>
              </w:rPr>
            </w:pPr>
            <w:r>
              <w:rPr>
                <w:sz w:val="24"/>
              </w:rPr>
              <w:t>Техника передачи и ловли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</w:p>
        </w:tc>
        <w:tc>
          <w:tcPr>
            <w:tcW w:w="735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9D0DE8" w:rsidRDefault="009D0DE8" w:rsidP="009D0DE8">
            <w:pPr>
              <w:pStyle w:val="TableParagraph"/>
              <w:rPr>
                <w:sz w:val="24"/>
              </w:rPr>
            </w:pPr>
          </w:p>
        </w:tc>
        <w:tc>
          <w:tcPr>
            <w:tcW w:w="1470" w:type="dxa"/>
          </w:tcPr>
          <w:p w:rsidR="009D0DE8" w:rsidRDefault="009D0DE8" w:rsidP="009D0DE8">
            <w:pPr>
              <w:pStyle w:val="TableParagraph"/>
              <w:spacing w:before="85" w:line="264" w:lineRule="auto"/>
              <w:ind w:right="375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R="009D0DE8" w:rsidRPr="003448EE" w:rsidTr="009D0DE8">
        <w:trPr>
          <w:trHeight w:val="1487"/>
        </w:trPr>
        <w:tc>
          <w:tcPr>
            <w:tcW w:w="576" w:type="dxa"/>
          </w:tcPr>
          <w:p w:rsidR="009D0DE8" w:rsidRDefault="009D0DE8" w:rsidP="009D0DE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328" w:type="dxa"/>
          </w:tcPr>
          <w:p w:rsidR="009D0DE8" w:rsidRDefault="009D0DE8" w:rsidP="009D0DE8">
            <w:pPr>
              <w:pStyle w:val="TableParagraph"/>
              <w:spacing w:before="85" w:line="264" w:lineRule="auto"/>
              <w:ind w:right="519"/>
              <w:rPr>
                <w:sz w:val="24"/>
              </w:rPr>
            </w:pPr>
            <w:r>
              <w:rPr>
                <w:sz w:val="24"/>
              </w:rPr>
              <w:t>Техника передачи и ловли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</w:p>
        </w:tc>
        <w:tc>
          <w:tcPr>
            <w:tcW w:w="735" w:type="dxa"/>
          </w:tcPr>
          <w:p w:rsidR="009D0DE8" w:rsidRDefault="009D0DE8" w:rsidP="009D0DE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9D0DE8" w:rsidRDefault="009D0DE8" w:rsidP="009D0DE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9D0DE8" w:rsidRDefault="009D0DE8" w:rsidP="009D0DE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9D0DE8" w:rsidRDefault="009D0DE8" w:rsidP="009D0DE8">
            <w:pPr>
              <w:pStyle w:val="TableParagraph"/>
              <w:rPr>
                <w:sz w:val="24"/>
              </w:rPr>
            </w:pPr>
          </w:p>
        </w:tc>
        <w:tc>
          <w:tcPr>
            <w:tcW w:w="1470" w:type="dxa"/>
          </w:tcPr>
          <w:p w:rsidR="009D0DE8" w:rsidRDefault="009D0DE8" w:rsidP="009D0DE8">
            <w:pPr>
              <w:pStyle w:val="TableParagraph"/>
              <w:spacing w:before="85" w:line="276" w:lineRule="auto"/>
              <w:ind w:right="6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уроке; 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достижений.</w:t>
            </w:r>
          </w:p>
        </w:tc>
      </w:tr>
      <w:tr w:rsidR="009D0DE8" w:rsidRPr="003448EE" w:rsidTr="009D0DE8">
        <w:trPr>
          <w:trHeight w:val="1493"/>
        </w:trPr>
        <w:tc>
          <w:tcPr>
            <w:tcW w:w="576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328" w:type="dxa"/>
          </w:tcPr>
          <w:p w:rsidR="009D0DE8" w:rsidRDefault="009D0DE8" w:rsidP="009D0DE8">
            <w:pPr>
              <w:pStyle w:val="TableParagraph"/>
              <w:spacing w:before="85" w:line="264" w:lineRule="auto"/>
              <w:ind w:right="443"/>
              <w:rPr>
                <w:sz w:val="24"/>
              </w:rPr>
            </w:pPr>
            <w:r>
              <w:rPr>
                <w:sz w:val="24"/>
              </w:rPr>
              <w:t>Остановка двумя шагами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прыжком.</w:t>
            </w:r>
          </w:p>
        </w:tc>
        <w:tc>
          <w:tcPr>
            <w:tcW w:w="735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9D0DE8" w:rsidRDefault="009D0DE8" w:rsidP="009D0DE8">
            <w:pPr>
              <w:pStyle w:val="TableParagraph"/>
              <w:rPr>
                <w:sz w:val="24"/>
              </w:rPr>
            </w:pPr>
          </w:p>
        </w:tc>
        <w:tc>
          <w:tcPr>
            <w:tcW w:w="1470" w:type="dxa"/>
          </w:tcPr>
          <w:p w:rsidR="009D0DE8" w:rsidRDefault="009D0DE8" w:rsidP="009D0DE8">
            <w:pPr>
              <w:pStyle w:val="TableParagraph"/>
              <w:spacing w:before="85" w:line="278" w:lineRule="auto"/>
              <w:ind w:right="6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уроке; 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достижений.</w:t>
            </w:r>
          </w:p>
        </w:tc>
      </w:tr>
      <w:tr w:rsidR="009D0DE8" w:rsidTr="009D0DE8">
        <w:trPr>
          <w:trHeight w:val="820"/>
        </w:trPr>
        <w:tc>
          <w:tcPr>
            <w:tcW w:w="576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328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броска.</w:t>
            </w:r>
          </w:p>
        </w:tc>
        <w:tc>
          <w:tcPr>
            <w:tcW w:w="735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9D0DE8" w:rsidRDefault="009D0DE8" w:rsidP="009D0DE8">
            <w:pPr>
              <w:pStyle w:val="TableParagraph"/>
              <w:rPr>
                <w:sz w:val="24"/>
              </w:rPr>
            </w:pPr>
          </w:p>
        </w:tc>
        <w:tc>
          <w:tcPr>
            <w:tcW w:w="1470" w:type="dxa"/>
          </w:tcPr>
          <w:p w:rsidR="009D0DE8" w:rsidRDefault="009D0DE8" w:rsidP="009D0DE8">
            <w:pPr>
              <w:pStyle w:val="TableParagraph"/>
              <w:spacing w:before="85" w:line="264" w:lineRule="auto"/>
              <w:ind w:right="375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R="009D0DE8" w:rsidRPr="003448EE" w:rsidTr="009D0DE8">
        <w:trPr>
          <w:trHeight w:val="1488"/>
        </w:trPr>
        <w:tc>
          <w:tcPr>
            <w:tcW w:w="576" w:type="dxa"/>
          </w:tcPr>
          <w:p w:rsidR="009D0DE8" w:rsidRDefault="009D0DE8" w:rsidP="009D0DE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328" w:type="dxa"/>
          </w:tcPr>
          <w:p w:rsidR="009D0DE8" w:rsidRDefault="009D0DE8" w:rsidP="009D0DE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броска.</w:t>
            </w:r>
          </w:p>
        </w:tc>
        <w:tc>
          <w:tcPr>
            <w:tcW w:w="735" w:type="dxa"/>
          </w:tcPr>
          <w:p w:rsidR="009D0DE8" w:rsidRDefault="009D0DE8" w:rsidP="009D0DE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9D0DE8" w:rsidRDefault="009D0DE8" w:rsidP="009D0DE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9D0DE8" w:rsidRDefault="009D0DE8" w:rsidP="009D0DE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9D0DE8" w:rsidRDefault="009D0DE8" w:rsidP="009D0DE8">
            <w:pPr>
              <w:pStyle w:val="TableParagraph"/>
              <w:rPr>
                <w:sz w:val="24"/>
              </w:rPr>
            </w:pPr>
          </w:p>
        </w:tc>
        <w:tc>
          <w:tcPr>
            <w:tcW w:w="1470" w:type="dxa"/>
          </w:tcPr>
          <w:p w:rsidR="009D0DE8" w:rsidRDefault="009D0DE8" w:rsidP="009D0DE8">
            <w:pPr>
              <w:pStyle w:val="TableParagraph"/>
              <w:spacing w:before="85" w:line="273" w:lineRule="auto"/>
              <w:ind w:right="6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уроке; 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достижений.</w:t>
            </w:r>
          </w:p>
        </w:tc>
      </w:tr>
      <w:tr w:rsidR="009D0DE8" w:rsidTr="009D0DE8">
        <w:trPr>
          <w:trHeight w:val="796"/>
        </w:trPr>
        <w:tc>
          <w:tcPr>
            <w:tcW w:w="576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328" w:type="dxa"/>
          </w:tcPr>
          <w:p w:rsidR="009D0DE8" w:rsidRDefault="009D0DE8" w:rsidP="009D0DE8">
            <w:pPr>
              <w:pStyle w:val="TableParagraph"/>
              <w:spacing w:before="85" w:line="264" w:lineRule="auto"/>
              <w:ind w:right="586"/>
              <w:rPr>
                <w:sz w:val="24"/>
              </w:rPr>
            </w:pPr>
            <w:r>
              <w:rPr>
                <w:sz w:val="24"/>
              </w:rPr>
              <w:t>Основные приемы игры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баскетбол.</w:t>
            </w:r>
          </w:p>
        </w:tc>
        <w:tc>
          <w:tcPr>
            <w:tcW w:w="735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9D0DE8" w:rsidRDefault="009D0DE8" w:rsidP="009D0DE8">
            <w:pPr>
              <w:pStyle w:val="TableParagraph"/>
              <w:rPr>
                <w:sz w:val="24"/>
              </w:rPr>
            </w:pPr>
          </w:p>
        </w:tc>
        <w:tc>
          <w:tcPr>
            <w:tcW w:w="1470" w:type="dxa"/>
          </w:tcPr>
          <w:p w:rsidR="009D0DE8" w:rsidRDefault="009D0DE8" w:rsidP="009D0DE8">
            <w:pPr>
              <w:pStyle w:val="TableParagraph"/>
              <w:spacing w:before="85" w:line="264" w:lineRule="auto"/>
              <w:ind w:right="375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</w:tbl>
    <w:p w:rsidR="009D0DE8" w:rsidRDefault="009D0DE8" w:rsidP="009D0DE8">
      <w:pPr>
        <w:spacing w:line="264" w:lineRule="auto"/>
        <w:rPr>
          <w:sz w:val="24"/>
        </w:rPr>
        <w:sectPr w:rsidR="009D0DE8">
          <w:pgSz w:w="11900" w:h="16840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328"/>
        <w:gridCol w:w="735"/>
        <w:gridCol w:w="1618"/>
        <w:gridCol w:w="1671"/>
        <w:gridCol w:w="1162"/>
        <w:gridCol w:w="1470"/>
      </w:tblGrid>
      <w:tr w:rsidR="009D0DE8" w:rsidRPr="003448EE" w:rsidTr="009D0DE8">
        <w:trPr>
          <w:trHeight w:val="1487"/>
        </w:trPr>
        <w:tc>
          <w:tcPr>
            <w:tcW w:w="576" w:type="dxa"/>
          </w:tcPr>
          <w:p w:rsidR="009D0DE8" w:rsidRDefault="009D0DE8" w:rsidP="009D0DE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lastRenderedPageBreak/>
              <w:t>51.</w:t>
            </w:r>
          </w:p>
        </w:tc>
        <w:tc>
          <w:tcPr>
            <w:tcW w:w="3328" w:type="dxa"/>
          </w:tcPr>
          <w:p w:rsidR="009D0DE8" w:rsidRDefault="009D0DE8" w:rsidP="009D0DE8">
            <w:pPr>
              <w:pStyle w:val="TableParagraph"/>
              <w:spacing w:before="85" w:line="264" w:lineRule="auto"/>
              <w:ind w:right="1023"/>
              <w:rPr>
                <w:sz w:val="24"/>
              </w:rPr>
            </w:pPr>
            <w:r>
              <w:rPr>
                <w:sz w:val="24"/>
              </w:rPr>
              <w:t>Освоение командных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взаимодействий.</w:t>
            </w:r>
          </w:p>
        </w:tc>
        <w:tc>
          <w:tcPr>
            <w:tcW w:w="735" w:type="dxa"/>
          </w:tcPr>
          <w:p w:rsidR="009D0DE8" w:rsidRDefault="009D0DE8" w:rsidP="009D0DE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9D0DE8" w:rsidRDefault="009D0DE8" w:rsidP="009D0DE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9D0DE8" w:rsidRDefault="009D0DE8" w:rsidP="009D0DE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9D0DE8" w:rsidRDefault="009D0DE8" w:rsidP="009D0DE8">
            <w:pPr>
              <w:pStyle w:val="TableParagraph"/>
              <w:rPr>
                <w:sz w:val="24"/>
              </w:rPr>
            </w:pPr>
          </w:p>
        </w:tc>
        <w:tc>
          <w:tcPr>
            <w:tcW w:w="1470" w:type="dxa"/>
          </w:tcPr>
          <w:p w:rsidR="009D0DE8" w:rsidRDefault="009D0DE8" w:rsidP="009D0DE8">
            <w:pPr>
              <w:pStyle w:val="TableParagraph"/>
              <w:spacing w:before="85" w:line="276" w:lineRule="auto"/>
              <w:ind w:right="6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уроке; 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достижений.</w:t>
            </w:r>
          </w:p>
        </w:tc>
      </w:tr>
      <w:tr w:rsidR="009D0DE8" w:rsidTr="009D0DE8">
        <w:trPr>
          <w:trHeight w:val="1492"/>
        </w:trPr>
        <w:tc>
          <w:tcPr>
            <w:tcW w:w="576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328" w:type="dxa"/>
          </w:tcPr>
          <w:p w:rsidR="009D0DE8" w:rsidRDefault="009D0DE8" w:rsidP="009D0DE8">
            <w:pPr>
              <w:pStyle w:val="TableParagraph"/>
              <w:spacing w:before="75" w:line="285" w:lineRule="auto"/>
              <w:ind w:right="316"/>
              <w:rPr>
                <w:sz w:val="24"/>
              </w:rPr>
            </w:pPr>
            <w:r>
              <w:rPr>
                <w:sz w:val="24"/>
              </w:rPr>
              <w:t>ТБ на уроках л/а.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л/а.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Спринтерский бег. Высокий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шеренгами».</w:t>
            </w:r>
          </w:p>
        </w:tc>
        <w:tc>
          <w:tcPr>
            <w:tcW w:w="735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9D0DE8" w:rsidRDefault="009D0DE8" w:rsidP="009D0DE8">
            <w:pPr>
              <w:pStyle w:val="TableParagraph"/>
              <w:rPr>
                <w:sz w:val="24"/>
              </w:rPr>
            </w:pPr>
          </w:p>
        </w:tc>
        <w:tc>
          <w:tcPr>
            <w:tcW w:w="1470" w:type="dxa"/>
          </w:tcPr>
          <w:p w:rsidR="009D0DE8" w:rsidRDefault="009D0DE8" w:rsidP="009D0DE8">
            <w:pPr>
              <w:pStyle w:val="TableParagraph"/>
              <w:spacing w:before="85" w:line="268" w:lineRule="auto"/>
              <w:ind w:right="375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R="009D0DE8" w:rsidTr="009D0DE8">
        <w:trPr>
          <w:trHeight w:val="816"/>
        </w:trPr>
        <w:tc>
          <w:tcPr>
            <w:tcW w:w="576" w:type="dxa"/>
          </w:tcPr>
          <w:p w:rsidR="009D0DE8" w:rsidRDefault="009D0DE8" w:rsidP="009D0DE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328" w:type="dxa"/>
          </w:tcPr>
          <w:p w:rsidR="009D0DE8" w:rsidRDefault="009D0DE8" w:rsidP="009D0DE8">
            <w:pPr>
              <w:pStyle w:val="TableParagraph"/>
              <w:spacing w:before="71" w:line="292" w:lineRule="auto"/>
              <w:ind w:right="169"/>
              <w:rPr>
                <w:sz w:val="24"/>
              </w:rPr>
            </w:pPr>
            <w:r>
              <w:rPr>
                <w:sz w:val="24"/>
              </w:rPr>
              <w:t>Прыжки и многоскоки.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</w:p>
        </w:tc>
        <w:tc>
          <w:tcPr>
            <w:tcW w:w="735" w:type="dxa"/>
          </w:tcPr>
          <w:p w:rsidR="009D0DE8" w:rsidRDefault="009D0DE8" w:rsidP="009D0DE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9D0DE8" w:rsidRDefault="009D0DE8" w:rsidP="009D0DE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9D0DE8" w:rsidRDefault="009D0DE8" w:rsidP="009D0DE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9D0DE8" w:rsidRDefault="009D0DE8" w:rsidP="009D0DE8">
            <w:pPr>
              <w:pStyle w:val="TableParagraph"/>
              <w:rPr>
                <w:sz w:val="24"/>
              </w:rPr>
            </w:pPr>
          </w:p>
        </w:tc>
        <w:tc>
          <w:tcPr>
            <w:tcW w:w="1470" w:type="dxa"/>
          </w:tcPr>
          <w:p w:rsidR="009D0DE8" w:rsidRDefault="009D0DE8" w:rsidP="009D0DE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Зачет.</w:t>
            </w:r>
          </w:p>
        </w:tc>
      </w:tr>
      <w:tr w:rsidR="009D0DE8" w:rsidTr="009D0DE8">
        <w:trPr>
          <w:trHeight w:val="820"/>
        </w:trPr>
        <w:tc>
          <w:tcPr>
            <w:tcW w:w="576" w:type="dxa"/>
          </w:tcPr>
          <w:p w:rsidR="009D0DE8" w:rsidRDefault="009D0DE8" w:rsidP="009D0DE8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328" w:type="dxa"/>
          </w:tcPr>
          <w:p w:rsidR="009D0DE8" w:rsidRDefault="009D0DE8" w:rsidP="009D0DE8">
            <w:pPr>
              <w:pStyle w:val="TableParagraph"/>
              <w:spacing w:before="95" w:line="259" w:lineRule="auto"/>
              <w:ind w:right="477"/>
              <w:rPr>
                <w:sz w:val="24"/>
              </w:rPr>
            </w:pPr>
            <w:r>
              <w:rPr>
                <w:sz w:val="24"/>
              </w:rPr>
              <w:t>Стартовый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разгон.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ускорением.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в/с.</w:t>
            </w:r>
          </w:p>
        </w:tc>
        <w:tc>
          <w:tcPr>
            <w:tcW w:w="735" w:type="dxa"/>
          </w:tcPr>
          <w:p w:rsidR="009D0DE8" w:rsidRDefault="009D0DE8" w:rsidP="009D0DE8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9D0DE8" w:rsidRDefault="009D0DE8" w:rsidP="009D0DE8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9D0DE8" w:rsidRDefault="009D0DE8" w:rsidP="009D0DE8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9D0DE8" w:rsidRDefault="009D0DE8" w:rsidP="009D0DE8">
            <w:pPr>
              <w:pStyle w:val="TableParagraph"/>
              <w:rPr>
                <w:sz w:val="24"/>
              </w:rPr>
            </w:pPr>
          </w:p>
        </w:tc>
        <w:tc>
          <w:tcPr>
            <w:tcW w:w="1470" w:type="dxa"/>
          </w:tcPr>
          <w:p w:rsidR="009D0DE8" w:rsidRDefault="009D0DE8" w:rsidP="009D0DE8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Зачет.</w:t>
            </w:r>
          </w:p>
        </w:tc>
      </w:tr>
      <w:tr w:rsidR="009D0DE8" w:rsidTr="009D0DE8">
        <w:trPr>
          <w:trHeight w:val="1492"/>
        </w:trPr>
        <w:tc>
          <w:tcPr>
            <w:tcW w:w="576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328" w:type="dxa"/>
          </w:tcPr>
          <w:p w:rsidR="009D0DE8" w:rsidRDefault="009D0DE8" w:rsidP="009D0DE8">
            <w:pPr>
              <w:pStyle w:val="TableParagraph"/>
              <w:spacing w:before="75" w:line="285" w:lineRule="auto"/>
              <w:ind w:right="167"/>
              <w:rPr>
                <w:sz w:val="24"/>
              </w:rPr>
            </w:pPr>
            <w:r>
              <w:rPr>
                <w:sz w:val="24"/>
              </w:rPr>
              <w:t>Низкий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старт.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Финальное усилие.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беге.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60м</w:t>
            </w:r>
          </w:p>
          <w:p w:rsidR="009D0DE8" w:rsidRDefault="009D0DE8" w:rsidP="009D0DE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Эстафетный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</w:p>
        </w:tc>
        <w:tc>
          <w:tcPr>
            <w:tcW w:w="735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9D0DE8" w:rsidRDefault="009D0DE8" w:rsidP="009D0DE8">
            <w:pPr>
              <w:pStyle w:val="TableParagraph"/>
              <w:rPr>
                <w:sz w:val="24"/>
              </w:rPr>
            </w:pPr>
          </w:p>
        </w:tc>
        <w:tc>
          <w:tcPr>
            <w:tcW w:w="1470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Зачет.</w:t>
            </w:r>
          </w:p>
        </w:tc>
      </w:tr>
      <w:tr w:rsidR="009D0DE8" w:rsidTr="009D0DE8">
        <w:trPr>
          <w:trHeight w:val="816"/>
        </w:trPr>
        <w:tc>
          <w:tcPr>
            <w:tcW w:w="576" w:type="dxa"/>
          </w:tcPr>
          <w:p w:rsidR="009D0DE8" w:rsidRDefault="009D0DE8" w:rsidP="009D0DE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328" w:type="dxa"/>
          </w:tcPr>
          <w:p w:rsidR="009D0DE8" w:rsidRDefault="009D0DE8" w:rsidP="009D0DE8">
            <w:pPr>
              <w:pStyle w:val="TableParagraph"/>
              <w:spacing w:before="85" w:line="264" w:lineRule="auto"/>
              <w:ind w:right="340"/>
              <w:rPr>
                <w:sz w:val="24"/>
              </w:rPr>
            </w:pPr>
            <w:r>
              <w:rPr>
                <w:sz w:val="24"/>
              </w:rPr>
              <w:t>Бег на выносливость 1500 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результат.</w:t>
            </w:r>
          </w:p>
        </w:tc>
        <w:tc>
          <w:tcPr>
            <w:tcW w:w="735" w:type="dxa"/>
          </w:tcPr>
          <w:p w:rsidR="009D0DE8" w:rsidRDefault="009D0DE8" w:rsidP="009D0DE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9D0DE8" w:rsidRDefault="009D0DE8" w:rsidP="009D0DE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9D0DE8" w:rsidRDefault="009D0DE8" w:rsidP="009D0DE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9D0DE8" w:rsidRDefault="009D0DE8" w:rsidP="009D0DE8">
            <w:pPr>
              <w:pStyle w:val="TableParagraph"/>
              <w:rPr>
                <w:sz w:val="24"/>
              </w:rPr>
            </w:pPr>
          </w:p>
        </w:tc>
        <w:tc>
          <w:tcPr>
            <w:tcW w:w="1470" w:type="dxa"/>
          </w:tcPr>
          <w:p w:rsidR="009D0DE8" w:rsidRDefault="009D0DE8" w:rsidP="009D0DE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Зачет.</w:t>
            </w:r>
          </w:p>
        </w:tc>
      </w:tr>
      <w:tr w:rsidR="009D0DE8" w:rsidRPr="003448EE" w:rsidTr="009D0DE8">
        <w:trPr>
          <w:trHeight w:val="1492"/>
        </w:trPr>
        <w:tc>
          <w:tcPr>
            <w:tcW w:w="576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328" w:type="dxa"/>
          </w:tcPr>
          <w:p w:rsidR="009D0DE8" w:rsidRDefault="009D0DE8" w:rsidP="009D0DE8">
            <w:pPr>
              <w:pStyle w:val="TableParagraph"/>
              <w:spacing w:before="85" w:line="264" w:lineRule="auto"/>
              <w:ind w:right="103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челночного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3х10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735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9D0DE8" w:rsidRDefault="009D0DE8" w:rsidP="009D0DE8">
            <w:pPr>
              <w:pStyle w:val="TableParagraph"/>
              <w:rPr>
                <w:sz w:val="24"/>
              </w:rPr>
            </w:pPr>
          </w:p>
        </w:tc>
        <w:tc>
          <w:tcPr>
            <w:tcW w:w="1470" w:type="dxa"/>
          </w:tcPr>
          <w:p w:rsidR="009D0DE8" w:rsidRDefault="009D0DE8" w:rsidP="009D0DE8">
            <w:pPr>
              <w:pStyle w:val="TableParagraph"/>
              <w:spacing w:before="85" w:line="276" w:lineRule="auto"/>
              <w:ind w:right="6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уроке; 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достижений.</w:t>
            </w:r>
          </w:p>
        </w:tc>
      </w:tr>
      <w:tr w:rsidR="009D0DE8" w:rsidRPr="003448EE" w:rsidTr="009D0DE8">
        <w:trPr>
          <w:trHeight w:val="1487"/>
        </w:trPr>
        <w:tc>
          <w:tcPr>
            <w:tcW w:w="576" w:type="dxa"/>
          </w:tcPr>
          <w:p w:rsidR="009D0DE8" w:rsidRDefault="009D0DE8" w:rsidP="009D0DE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328" w:type="dxa"/>
          </w:tcPr>
          <w:p w:rsidR="009D0DE8" w:rsidRDefault="009D0DE8" w:rsidP="009D0DE8">
            <w:pPr>
              <w:pStyle w:val="TableParagraph"/>
              <w:spacing w:before="85" w:line="271" w:lineRule="auto"/>
              <w:ind w:right="197"/>
              <w:rPr>
                <w:sz w:val="24"/>
              </w:rPr>
            </w:pPr>
            <w:r>
              <w:rPr>
                <w:sz w:val="24"/>
              </w:rPr>
              <w:t>Метание малого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горизонтальную мишень,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вертикальную,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дальность).</w:t>
            </w:r>
          </w:p>
        </w:tc>
        <w:tc>
          <w:tcPr>
            <w:tcW w:w="735" w:type="dxa"/>
          </w:tcPr>
          <w:p w:rsidR="009D0DE8" w:rsidRDefault="009D0DE8" w:rsidP="009D0DE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9D0DE8" w:rsidRDefault="009D0DE8" w:rsidP="009D0DE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9D0DE8" w:rsidRDefault="009D0DE8" w:rsidP="009D0DE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9D0DE8" w:rsidRDefault="009D0DE8" w:rsidP="009D0DE8">
            <w:pPr>
              <w:pStyle w:val="TableParagraph"/>
              <w:rPr>
                <w:sz w:val="24"/>
              </w:rPr>
            </w:pPr>
          </w:p>
        </w:tc>
        <w:tc>
          <w:tcPr>
            <w:tcW w:w="1470" w:type="dxa"/>
          </w:tcPr>
          <w:p w:rsidR="009D0DE8" w:rsidRDefault="009D0DE8" w:rsidP="009D0DE8">
            <w:pPr>
              <w:pStyle w:val="TableParagraph"/>
              <w:spacing w:before="85" w:line="276" w:lineRule="auto"/>
              <w:ind w:right="6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уроке; 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достижений.</w:t>
            </w:r>
          </w:p>
        </w:tc>
      </w:tr>
      <w:tr w:rsidR="009D0DE8" w:rsidTr="009D0DE8">
        <w:trPr>
          <w:trHeight w:val="2165"/>
        </w:trPr>
        <w:tc>
          <w:tcPr>
            <w:tcW w:w="576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328" w:type="dxa"/>
          </w:tcPr>
          <w:p w:rsidR="009D0DE8" w:rsidRDefault="009D0DE8" w:rsidP="009D0DE8">
            <w:pPr>
              <w:pStyle w:val="TableParagraph"/>
              <w:spacing w:before="85" w:line="278" w:lineRule="auto"/>
              <w:ind w:right="410"/>
              <w:rPr>
                <w:sz w:val="24"/>
              </w:rPr>
            </w:pPr>
            <w:r>
              <w:rPr>
                <w:sz w:val="24"/>
              </w:rPr>
              <w:t>Равномерный бег (12 мин).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Преодоление препятствий 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Спортивная игра «Лапта».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выносливости.</w:t>
            </w:r>
          </w:p>
          <w:p w:rsidR="009D0DE8" w:rsidRDefault="009D0DE8" w:rsidP="009D0DE8">
            <w:pPr>
              <w:pStyle w:val="TableParagraph"/>
              <w:spacing w:before="69" w:line="264" w:lineRule="auto"/>
              <w:ind w:right="549"/>
              <w:rPr>
                <w:sz w:val="24"/>
              </w:rPr>
            </w:pPr>
            <w:r>
              <w:rPr>
                <w:sz w:val="24"/>
              </w:rPr>
              <w:t>Терминология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кроссового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бега.</w:t>
            </w:r>
          </w:p>
        </w:tc>
        <w:tc>
          <w:tcPr>
            <w:tcW w:w="735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9D0DE8" w:rsidRDefault="009D0DE8" w:rsidP="009D0DE8">
            <w:pPr>
              <w:pStyle w:val="TableParagraph"/>
              <w:rPr>
                <w:sz w:val="24"/>
              </w:rPr>
            </w:pPr>
          </w:p>
        </w:tc>
        <w:tc>
          <w:tcPr>
            <w:tcW w:w="1470" w:type="dxa"/>
          </w:tcPr>
          <w:p w:rsidR="009D0DE8" w:rsidRDefault="009D0DE8" w:rsidP="009D0DE8">
            <w:pPr>
              <w:pStyle w:val="TableParagraph"/>
              <w:spacing w:before="85" w:line="264" w:lineRule="auto"/>
              <w:ind w:right="375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R="009D0DE8" w:rsidRPr="003448EE" w:rsidTr="009D0DE8">
        <w:trPr>
          <w:trHeight w:val="1492"/>
        </w:trPr>
        <w:tc>
          <w:tcPr>
            <w:tcW w:w="576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328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выносливость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735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9D0DE8" w:rsidRDefault="009D0DE8" w:rsidP="009D0DE8">
            <w:pPr>
              <w:pStyle w:val="TableParagraph"/>
              <w:rPr>
                <w:sz w:val="24"/>
              </w:rPr>
            </w:pPr>
          </w:p>
        </w:tc>
        <w:tc>
          <w:tcPr>
            <w:tcW w:w="1470" w:type="dxa"/>
          </w:tcPr>
          <w:p w:rsidR="009D0DE8" w:rsidRDefault="009D0DE8" w:rsidP="009D0DE8">
            <w:pPr>
              <w:pStyle w:val="TableParagraph"/>
              <w:spacing w:before="85" w:line="276" w:lineRule="auto"/>
              <w:ind w:right="6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уроке; 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достижений.</w:t>
            </w:r>
          </w:p>
        </w:tc>
      </w:tr>
      <w:tr w:rsidR="009D0DE8" w:rsidTr="009D0DE8">
        <w:trPr>
          <w:trHeight w:val="816"/>
        </w:trPr>
        <w:tc>
          <w:tcPr>
            <w:tcW w:w="576" w:type="dxa"/>
          </w:tcPr>
          <w:p w:rsidR="009D0DE8" w:rsidRDefault="009D0DE8" w:rsidP="009D0DE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328" w:type="dxa"/>
          </w:tcPr>
          <w:p w:rsidR="009D0DE8" w:rsidRDefault="009D0DE8" w:rsidP="009D0DE8">
            <w:pPr>
              <w:pStyle w:val="TableParagraph"/>
              <w:spacing w:before="86" w:line="264" w:lineRule="auto"/>
              <w:ind w:right="953"/>
              <w:rPr>
                <w:sz w:val="24"/>
              </w:rPr>
            </w:pPr>
            <w:r>
              <w:rPr>
                <w:sz w:val="24"/>
              </w:rPr>
              <w:t>Прыжки в длину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разбега«согнув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ноги».</w:t>
            </w:r>
          </w:p>
        </w:tc>
        <w:tc>
          <w:tcPr>
            <w:tcW w:w="735" w:type="dxa"/>
          </w:tcPr>
          <w:p w:rsidR="009D0DE8" w:rsidRDefault="009D0DE8" w:rsidP="009D0DE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9D0DE8" w:rsidRDefault="009D0DE8" w:rsidP="009D0DE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9D0DE8" w:rsidRDefault="009D0DE8" w:rsidP="009D0DE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9D0DE8" w:rsidRDefault="009D0DE8" w:rsidP="009D0DE8">
            <w:pPr>
              <w:pStyle w:val="TableParagraph"/>
              <w:rPr>
                <w:sz w:val="24"/>
              </w:rPr>
            </w:pPr>
          </w:p>
        </w:tc>
        <w:tc>
          <w:tcPr>
            <w:tcW w:w="1470" w:type="dxa"/>
          </w:tcPr>
          <w:p w:rsidR="009D0DE8" w:rsidRDefault="009D0DE8" w:rsidP="009D0DE8">
            <w:pPr>
              <w:pStyle w:val="TableParagraph"/>
              <w:spacing w:before="86" w:line="264" w:lineRule="auto"/>
              <w:ind w:right="375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R="009D0DE8" w:rsidTr="009D0DE8">
        <w:trPr>
          <w:trHeight w:val="796"/>
        </w:trPr>
        <w:tc>
          <w:tcPr>
            <w:tcW w:w="576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328" w:type="dxa"/>
          </w:tcPr>
          <w:p w:rsidR="009D0DE8" w:rsidRDefault="009D0DE8" w:rsidP="009D0DE8">
            <w:pPr>
              <w:pStyle w:val="TableParagraph"/>
              <w:spacing w:before="85" w:line="264" w:lineRule="auto"/>
              <w:ind w:right="120" w:firstLine="62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 разбега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</w:p>
        </w:tc>
        <w:tc>
          <w:tcPr>
            <w:tcW w:w="735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9D0DE8" w:rsidRDefault="009D0DE8" w:rsidP="009D0DE8">
            <w:pPr>
              <w:pStyle w:val="TableParagraph"/>
              <w:rPr>
                <w:sz w:val="24"/>
              </w:rPr>
            </w:pPr>
          </w:p>
        </w:tc>
        <w:tc>
          <w:tcPr>
            <w:tcW w:w="1470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Зачет.</w:t>
            </w:r>
          </w:p>
        </w:tc>
      </w:tr>
    </w:tbl>
    <w:p w:rsidR="009D0DE8" w:rsidRDefault="009D0DE8" w:rsidP="009D0DE8">
      <w:pPr>
        <w:rPr>
          <w:sz w:val="24"/>
        </w:rPr>
        <w:sectPr w:rsidR="009D0DE8">
          <w:pgSz w:w="11900" w:h="16840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328"/>
        <w:gridCol w:w="735"/>
        <w:gridCol w:w="1618"/>
        <w:gridCol w:w="1671"/>
        <w:gridCol w:w="1162"/>
        <w:gridCol w:w="1470"/>
      </w:tblGrid>
      <w:tr w:rsidR="009D0DE8" w:rsidTr="009D0DE8">
        <w:trPr>
          <w:trHeight w:val="1152"/>
        </w:trPr>
        <w:tc>
          <w:tcPr>
            <w:tcW w:w="576" w:type="dxa"/>
          </w:tcPr>
          <w:p w:rsidR="009D0DE8" w:rsidRDefault="009D0DE8" w:rsidP="009D0DE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lastRenderedPageBreak/>
              <w:t>63.</w:t>
            </w:r>
          </w:p>
        </w:tc>
        <w:tc>
          <w:tcPr>
            <w:tcW w:w="3328" w:type="dxa"/>
          </w:tcPr>
          <w:p w:rsidR="009D0DE8" w:rsidRDefault="009D0DE8" w:rsidP="009D0DE8">
            <w:pPr>
              <w:pStyle w:val="TableParagraph"/>
              <w:spacing w:before="85" w:line="271" w:lineRule="auto"/>
              <w:ind w:right="501"/>
              <w:rPr>
                <w:sz w:val="24"/>
              </w:rPr>
            </w:pPr>
            <w:r>
              <w:rPr>
                <w:sz w:val="24"/>
              </w:rPr>
              <w:t>Метание мяча с разбега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дальность и на заданное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</w:p>
        </w:tc>
        <w:tc>
          <w:tcPr>
            <w:tcW w:w="735" w:type="dxa"/>
          </w:tcPr>
          <w:p w:rsidR="009D0DE8" w:rsidRDefault="009D0DE8" w:rsidP="009D0DE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9D0DE8" w:rsidRDefault="009D0DE8" w:rsidP="009D0DE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9D0DE8" w:rsidRDefault="009D0DE8" w:rsidP="009D0DE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9D0DE8" w:rsidRDefault="009D0DE8" w:rsidP="009D0DE8">
            <w:pPr>
              <w:pStyle w:val="TableParagraph"/>
              <w:rPr>
                <w:sz w:val="24"/>
              </w:rPr>
            </w:pPr>
          </w:p>
        </w:tc>
        <w:tc>
          <w:tcPr>
            <w:tcW w:w="1470" w:type="dxa"/>
          </w:tcPr>
          <w:p w:rsidR="009D0DE8" w:rsidRDefault="009D0DE8" w:rsidP="009D0DE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Зачет.</w:t>
            </w:r>
          </w:p>
        </w:tc>
      </w:tr>
      <w:tr w:rsidR="009D0DE8" w:rsidTr="009D0DE8">
        <w:trPr>
          <w:trHeight w:val="1156"/>
        </w:trPr>
        <w:tc>
          <w:tcPr>
            <w:tcW w:w="576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328" w:type="dxa"/>
          </w:tcPr>
          <w:p w:rsidR="009D0DE8" w:rsidRDefault="009D0DE8" w:rsidP="009D0DE8">
            <w:pPr>
              <w:pStyle w:val="TableParagraph"/>
              <w:spacing w:before="85" w:line="273" w:lineRule="auto"/>
              <w:ind w:right="168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по спортивным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Футбол, 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735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9D0DE8" w:rsidRDefault="009D0DE8" w:rsidP="009D0DE8">
            <w:pPr>
              <w:pStyle w:val="TableParagraph"/>
              <w:rPr>
                <w:sz w:val="24"/>
              </w:rPr>
            </w:pPr>
          </w:p>
        </w:tc>
        <w:tc>
          <w:tcPr>
            <w:tcW w:w="1470" w:type="dxa"/>
          </w:tcPr>
          <w:p w:rsidR="009D0DE8" w:rsidRDefault="009D0DE8" w:rsidP="009D0DE8">
            <w:pPr>
              <w:pStyle w:val="TableParagraph"/>
              <w:spacing w:before="85" w:line="266" w:lineRule="auto"/>
              <w:ind w:right="375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R="009D0DE8" w:rsidTr="009D0DE8">
        <w:trPr>
          <w:trHeight w:val="815"/>
        </w:trPr>
        <w:tc>
          <w:tcPr>
            <w:tcW w:w="576" w:type="dxa"/>
          </w:tcPr>
          <w:p w:rsidR="009D0DE8" w:rsidRDefault="009D0DE8" w:rsidP="009D0DE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328" w:type="dxa"/>
          </w:tcPr>
          <w:p w:rsidR="009D0DE8" w:rsidRDefault="009D0DE8" w:rsidP="009D0DE8">
            <w:pPr>
              <w:pStyle w:val="TableParagraph"/>
              <w:spacing w:before="85" w:line="264" w:lineRule="auto"/>
              <w:ind w:right="297"/>
              <w:rPr>
                <w:sz w:val="24"/>
              </w:rPr>
            </w:pPr>
            <w:r>
              <w:rPr>
                <w:sz w:val="24"/>
              </w:rPr>
              <w:t>Футбол. Удары внешней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стопы.</w:t>
            </w:r>
          </w:p>
        </w:tc>
        <w:tc>
          <w:tcPr>
            <w:tcW w:w="735" w:type="dxa"/>
          </w:tcPr>
          <w:p w:rsidR="009D0DE8" w:rsidRDefault="009D0DE8" w:rsidP="009D0DE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9D0DE8" w:rsidRDefault="009D0DE8" w:rsidP="009D0DE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9D0DE8" w:rsidRDefault="009D0DE8" w:rsidP="009D0DE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9D0DE8" w:rsidRDefault="009D0DE8" w:rsidP="009D0DE8">
            <w:pPr>
              <w:pStyle w:val="TableParagraph"/>
              <w:rPr>
                <w:sz w:val="24"/>
              </w:rPr>
            </w:pPr>
          </w:p>
        </w:tc>
        <w:tc>
          <w:tcPr>
            <w:tcW w:w="1470" w:type="dxa"/>
          </w:tcPr>
          <w:p w:rsidR="009D0DE8" w:rsidRDefault="009D0DE8" w:rsidP="009D0DE8">
            <w:pPr>
              <w:pStyle w:val="TableParagraph"/>
              <w:spacing w:before="85" w:line="264" w:lineRule="auto"/>
              <w:ind w:right="375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R="009D0DE8" w:rsidTr="009D0DE8">
        <w:trPr>
          <w:trHeight w:val="1156"/>
        </w:trPr>
        <w:tc>
          <w:tcPr>
            <w:tcW w:w="576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328" w:type="dxa"/>
          </w:tcPr>
          <w:p w:rsidR="009D0DE8" w:rsidRDefault="009D0DE8" w:rsidP="009D0DE8">
            <w:pPr>
              <w:pStyle w:val="TableParagraph"/>
              <w:spacing w:before="90" w:line="271" w:lineRule="auto"/>
              <w:ind w:right="330"/>
              <w:rPr>
                <w:sz w:val="24"/>
              </w:rPr>
            </w:pPr>
            <w:r>
              <w:rPr>
                <w:sz w:val="24"/>
              </w:rPr>
              <w:t>Удары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серединой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внутренней частью подъема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стопы.</w:t>
            </w:r>
          </w:p>
        </w:tc>
        <w:tc>
          <w:tcPr>
            <w:tcW w:w="735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9D0DE8" w:rsidRDefault="009D0DE8" w:rsidP="009D0DE8">
            <w:pPr>
              <w:pStyle w:val="TableParagraph"/>
              <w:rPr>
                <w:sz w:val="24"/>
              </w:rPr>
            </w:pPr>
          </w:p>
        </w:tc>
        <w:tc>
          <w:tcPr>
            <w:tcW w:w="1470" w:type="dxa"/>
          </w:tcPr>
          <w:p w:rsidR="009D0DE8" w:rsidRDefault="009D0DE8" w:rsidP="009D0DE8">
            <w:pPr>
              <w:pStyle w:val="TableParagraph"/>
              <w:spacing w:before="90" w:line="264" w:lineRule="auto"/>
              <w:ind w:right="375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R="009D0DE8" w:rsidRPr="003448EE" w:rsidTr="009D0DE8">
        <w:trPr>
          <w:trHeight w:val="1828"/>
        </w:trPr>
        <w:tc>
          <w:tcPr>
            <w:tcW w:w="576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328" w:type="dxa"/>
          </w:tcPr>
          <w:p w:rsidR="009D0DE8" w:rsidRDefault="009D0DE8" w:rsidP="009D0DE8">
            <w:pPr>
              <w:pStyle w:val="TableParagraph"/>
              <w:spacing w:before="85" w:line="280" w:lineRule="auto"/>
              <w:ind w:right="125"/>
              <w:rPr>
                <w:sz w:val="24"/>
              </w:rPr>
            </w:pPr>
            <w:r>
              <w:rPr>
                <w:sz w:val="24"/>
              </w:rPr>
              <w:t>Футбол. 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ноги. Остановка 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внутренней стороной стопы,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передней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подъема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стопы,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подошвой.</w:t>
            </w:r>
          </w:p>
        </w:tc>
        <w:tc>
          <w:tcPr>
            <w:tcW w:w="735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9D0DE8" w:rsidRDefault="009D0DE8" w:rsidP="009D0DE8">
            <w:pPr>
              <w:pStyle w:val="TableParagraph"/>
              <w:rPr>
                <w:sz w:val="24"/>
              </w:rPr>
            </w:pPr>
          </w:p>
        </w:tc>
        <w:tc>
          <w:tcPr>
            <w:tcW w:w="1470" w:type="dxa"/>
          </w:tcPr>
          <w:p w:rsidR="009D0DE8" w:rsidRDefault="009D0DE8" w:rsidP="009D0DE8">
            <w:pPr>
              <w:pStyle w:val="TableParagraph"/>
              <w:spacing w:before="85" w:line="276" w:lineRule="auto"/>
              <w:ind w:right="6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уроке; 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достижений.</w:t>
            </w:r>
          </w:p>
        </w:tc>
      </w:tr>
      <w:tr w:rsidR="009D0DE8" w:rsidTr="009D0DE8">
        <w:trPr>
          <w:trHeight w:val="816"/>
        </w:trPr>
        <w:tc>
          <w:tcPr>
            <w:tcW w:w="576" w:type="dxa"/>
          </w:tcPr>
          <w:p w:rsidR="009D0DE8" w:rsidRDefault="009D0DE8" w:rsidP="009D0DE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328" w:type="dxa"/>
          </w:tcPr>
          <w:p w:rsidR="009D0DE8" w:rsidRDefault="009D0DE8" w:rsidP="009D0DE8">
            <w:pPr>
              <w:pStyle w:val="TableParagraph"/>
              <w:spacing w:before="85" w:line="264" w:lineRule="auto"/>
              <w:ind w:right="763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футбол.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  <w:tc>
          <w:tcPr>
            <w:tcW w:w="735" w:type="dxa"/>
          </w:tcPr>
          <w:p w:rsidR="009D0DE8" w:rsidRDefault="009D0DE8" w:rsidP="009D0DE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9D0DE8" w:rsidRDefault="009D0DE8" w:rsidP="009D0DE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1" w:type="dxa"/>
          </w:tcPr>
          <w:p w:rsidR="009D0DE8" w:rsidRDefault="009D0DE8" w:rsidP="009D0DE8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2" w:type="dxa"/>
          </w:tcPr>
          <w:p w:rsidR="009D0DE8" w:rsidRDefault="009D0DE8" w:rsidP="009D0DE8">
            <w:pPr>
              <w:pStyle w:val="TableParagraph"/>
              <w:rPr>
                <w:sz w:val="24"/>
              </w:rPr>
            </w:pPr>
          </w:p>
        </w:tc>
        <w:tc>
          <w:tcPr>
            <w:tcW w:w="1470" w:type="dxa"/>
          </w:tcPr>
          <w:p w:rsidR="009D0DE8" w:rsidRDefault="009D0DE8" w:rsidP="009D0DE8">
            <w:pPr>
              <w:pStyle w:val="TableParagraph"/>
              <w:spacing w:before="85" w:line="264" w:lineRule="auto"/>
              <w:ind w:right="375"/>
              <w:rPr>
                <w:sz w:val="24"/>
              </w:rPr>
            </w:pPr>
            <w:r>
              <w:rPr>
                <w:sz w:val="24"/>
              </w:rPr>
              <w:t>Работа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</w:tr>
      <w:tr w:rsidR="009D0DE8" w:rsidTr="009D0DE8">
        <w:trPr>
          <w:trHeight w:val="801"/>
        </w:trPr>
        <w:tc>
          <w:tcPr>
            <w:tcW w:w="3904" w:type="dxa"/>
            <w:gridSpan w:val="2"/>
          </w:tcPr>
          <w:p w:rsidR="009D0DE8" w:rsidRDefault="009D0DE8" w:rsidP="009D0DE8">
            <w:pPr>
              <w:pStyle w:val="TableParagraph"/>
              <w:spacing w:before="85" w:line="264" w:lineRule="auto"/>
              <w:ind w:right="41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ПРОГРАММЕ</w:t>
            </w:r>
          </w:p>
        </w:tc>
        <w:tc>
          <w:tcPr>
            <w:tcW w:w="735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18" w:type="dxa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03" w:type="dxa"/>
            <w:gridSpan w:val="3"/>
          </w:tcPr>
          <w:p w:rsidR="009D0DE8" w:rsidRDefault="009D0DE8" w:rsidP="009D0DE8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9D0DE8" w:rsidRDefault="009D0DE8" w:rsidP="009D0DE8">
      <w:pPr>
        <w:rPr>
          <w:sz w:val="24"/>
        </w:rPr>
        <w:sectPr w:rsidR="009D0DE8">
          <w:pgSz w:w="11900" w:h="16840"/>
          <w:pgMar w:top="560" w:right="540" w:bottom="280" w:left="560" w:header="720" w:footer="720" w:gutter="0"/>
          <w:cols w:space="720"/>
        </w:sectPr>
      </w:pPr>
    </w:p>
    <w:p w:rsidR="009D0DE8" w:rsidRDefault="009D0DE8" w:rsidP="009D0DE8">
      <w:pPr>
        <w:spacing w:before="64"/>
        <w:ind w:left="107"/>
        <w:rPr>
          <w:b/>
          <w:sz w:val="24"/>
        </w:rPr>
      </w:pPr>
      <w:r>
        <w:rPr>
          <w:b/>
          <w:sz w:val="24"/>
        </w:rPr>
        <w:lastRenderedPageBreak/>
        <w:t>УЧЕБНО-МЕТОДИЧЕСКОЕ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ПРОЦЕССА</w:t>
      </w:r>
    </w:p>
    <w:p w:rsidR="009D0DE8" w:rsidRDefault="009D0DE8" w:rsidP="009D0DE8">
      <w:pPr>
        <w:pStyle w:val="af"/>
        <w:rPr>
          <w:b/>
          <w:sz w:val="29"/>
        </w:rPr>
      </w:pPr>
    </w:p>
    <w:p w:rsidR="009D0DE8" w:rsidRDefault="009D0DE8" w:rsidP="009D0DE8">
      <w:pPr>
        <w:pStyle w:val="1"/>
      </w:pPr>
      <w:r>
        <w:t>ОБЯЗАТЕЛЬНЫЕ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УЧЕНИКА</w:t>
      </w:r>
    </w:p>
    <w:p w:rsidR="009D0DE8" w:rsidRPr="009D0DE8" w:rsidRDefault="009D0DE8" w:rsidP="009D0DE8">
      <w:pPr>
        <w:pStyle w:val="af"/>
        <w:spacing w:before="166" w:line="271" w:lineRule="auto"/>
        <w:rPr>
          <w:lang w:val="ru-RU"/>
        </w:rPr>
      </w:pPr>
      <w:r w:rsidRPr="009D0DE8">
        <w:rPr>
          <w:lang w:val="ru-RU"/>
        </w:rPr>
        <w:t>Физическая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культура. 5-7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класс/Виленский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М.Я.,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Туревский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И.М.,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Торочкова</w:t>
      </w:r>
      <w:r w:rsidRPr="009D0DE8">
        <w:rPr>
          <w:spacing w:val="-8"/>
          <w:lang w:val="ru-RU"/>
        </w:rPr>
        <w:t xml:space="preserve"> </w:t>
      </w:r>
      <w:r w:rsidRPr="009D0DE8">
        <w:rPr>
          <w:lang w:val="ru-RU"/>
        </w:rPr>
        <w:t>Т.Ю. и</w:t>
      </w:r>
      <w:r w:rsidRPr="009D0DE8">
        <w:rPr>
          <w:spacing w:val="-6"/>
          <w:lang w:val="ru-RU"/>
        </w:rPr>
        <w:t xml:space="preserve"> </w:t>
      </w:r>
      <w:r w:rsidRPr="009D0DE8">
        <w:rPr>
          <w:lang w:val="ru-RU"/>
        </w:rPr>
        <w:t>другие;</w:t>
      </w:r>
      <w:r w:rsidRPr="009D0DE8">
        <w:rPr>
          <w:spacing w:val="-6"/>
          <w:lang w:val="ru-RU"/>
        </w:rPr>
        <w:t xml:space="preserve"> </w:t>
      </w:r>
      <w:r w:rsidRPr="009D0DE8">
        <w:rPr>
          <w:lang w:val="ru-RU"/>
        </w:rPr>
        <w:t>под</w:t>
      </w:r>
      <w:r w:rsidRPr="009D0DE8">
        <w:rPr>
          <w:spacing w:val="-57"/>
          <w:lang w:val="ru-RU"/>
        </w:rPr>
        <w:t xml:space="preserve"> </w:t>
      </w:r>
      <w:r w:rsidRPr="009D0DE8">
        <w:rPr>
          <w:lang w:val="ru-RU"/>
        </w:rPr>
        <w:t>редакцией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Виленского</w:t>
      </w:r>
      <w:r w:rsidRPr="009D0DE8">
        <w:rPr>
          <w:spacing w:val="3"/>
          <w:lang w:val="ru-RU"/>
        </w:rPr>
        <w:t xml:space="preserve"> </w:t>
      </w:r>
      <w:r w:rsidRPr="009D0DE8">
        <w:rPr>
          <w:lang w:val="ru-RU"/>
        </w:rPr>
        <w:t>М.Я.,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Акционерное</w:t>
      </w:r>
      <w:r w:rsidRPr="009D0DE8">
        <w:rPr>
          <w:spacing w:val="-6"/>
          <w:lang w:val="ru-RU"/>
        </w:rPr>
        <w:t xml:space="preserve"> </w:t>
      </w:r>
      <w:r w:rsidRPr="009D0DE8">
        <w:rPr>
          <w:lang w:val="ru-RU"/>
        </w:rPr>
        <w:t>общество «Издательство</w:t>
      </w:r>
      <w:r w:rsidRPr="009D0DE8">
        <w:rPr>
          <w:spacing w:val="4"/>
          <w:lang w:val="ru-RU"/>
        </w:rPr>
        <w:t xml:space="preserve"> </w:t>
      </w:r>
      <w:r w:rsidRPr="009D0DE8">
        <w:rPr>
          <w:lang w:val="ru-RU"/>
        </w:rPr>
        <w:t>«Просвещение»;</w:t>
      </w:r>
    </w:p>
    <w:p w:rsidR="009D0DE8" w:rsidRPr="009D0DE8" w:rsidRDefault="009D0DE8" w:rsidP="009D0DE8">
      <w:pPr>
        <w:pStyle w:val="af"/>
        <w:spacing w:before="1"/>
        <w:rPr>
          <w:lang w:val="ru-RU"/>
        </w:rPr>
      </w:pPr>
      <w:r w:rsidRPr="009D0DE8">
        <w:rPr>
          <w:lang w:val="ru-RU"/>
        </w:rPr>
        <w:t>Введите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свой вариант:</w:t>
      </w:r>
    </w:p>
    <w:p w:rsidR="009D0DE8" w:rsidRPr="009D0DE8" w:rsidRDefault="009D0DE8" w:rsidP="009D0DE8">
      <w:pPr>
        <w:pStyle w:val="af"/>
        <w:spacing w:before="9"/>
        <w:rPr>
          <w:lang w:val="ru-RU"/>
        </w:rPr>
      </w:pPr>
    </w:p>
    <w:p w:rsidR="009D0DE8" w:rsidRPr="009D0DE8" w:rsidRDefault="009D0DE8" w:rsidP="009D0DE8">
      <w:pPr>
        <w:pStyle w:val="1"/>
        <w:rPr>
          <w:lang w:val="ru-RU"/>
        </w:rPr>
      </w:pPr>
      <w:r w:rsidRPr="009D0DE8">
        <w:rPr>
          <w:lang w:val="ru-RU"/>
        </w:rPr>
        <w:t>МЕТОДИЧЕСКИЕ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МАТЕРИАЛЫ</w:t>
      </w:r>
      <w:r w:rsidRPr="009D0DE8">
        <w:rPr>
          <w:spacing w:val="-4"/>
          <w:lang w:val="ru-RU"/>
        </w:rPr>
        <w:t xml:space="preserve"> </w:t>
      </w:r>
      <w:r w:rsidRPr="009D0DE8">
        <w:rPr>
          <w:lang w:val="ru-RU"/>
        </w:rPr>
        <w:t>ДЛЯ</w:t>
      </w:r>
      <w:r w:rsidRPr="009D0DE8">
        <w:rPr>
          <w:spacing w:val="-5"/>
          <w:lang w:val="ru-RU"/>
        </w:rPr>
        <w:t xml:space="preserve"> </w:t>
      </w:r>
      <w:r w:rsidRPr="009D0DE8">
        <w:rPr>
          <w:lang w:val="ru-RU"/>
        </w:rPr>
        <w:t>УЧИТЕЛЯ</w:t>
      </w:r>
    </w:p>
    <w:p w:rsidR="009D0DE8" w:rsidRPr="009D0DE8" w:rsidRDefault="009D0DE8" w:rsidP="009D0DE8">
      <w:pPr>
        <w:pStyle w:val="af"/>
        <w:spacing w:before="11"/>
        <w:rPr>
          <w:b/>
          <w:sz w:val="21"/>
          <w:lang w:val="ru-RU"/>
        </w:rPr>
      </w:pPr>
    </w:p>
    <w:p w:rsidR="009D0DE8" w:rsidRPr="009D0DE8" w:rsidRDefault="009D0DE8" w:rsidP="009D0DE8">
      <w:pPr>
        <w:ind w:left="107"/>
        <w:rPr>
          <w:b/>
          <w:sz w:val="24"/>
          <w:lang w:val="ru-RU"/>
        </w:rPr>
      </w:pPr>
      <w:r w:rsidRPr="009D0DE8">
        <w:rPr>
          <w:b/>
          <w:sz w:val="24"/>
          <w:lang w:val="ru-RU"/>
        </w:rPr>
        <w:t>ЦИФРОВЫЕ</w:t>
      </w:r>
      <w:r w:rsidRPr="009D0DE8">
        <w:rPr>
          <w:b/>
          <w:spacing w:val="-6"/>
          <w:sz w:val="24"/>
          <w:lang w:val="ru-RU"/>
        </w:rPr>
        <w:t xml:space="preserve"> </w:t>
      </w:r>
      <w:r w:rsidRPr="009D0DE8">
        <w:rPr>
          <w:b/>
          <w:sz w:val="24"/>
          <w:lang w:val="ru-RU"/>
        </w:rPr>
        <w:t>ОБРАЗОВАТЕЛЬНЫЕ</w:t>
      </w:r>
      <w:r w:rsidRPr="009D0DE8">
        <w:rPr>
          <w:b/>
          <w:spacing w:val="-6"/>
          <w:sz w:val="24"/>
          <w:lang w:val="ru-RU"/>
        </w:rPr>
        <w:t xml:space="preserve"> </w:t>
      </w:r>
      <w:r w:rsidRPr="009D0DE8">
        <w:rPr>
          <w:b/>
          <w:sz w:val="24"/>
          <w:lang w:val="ru-RU"/>
        </w:rPr>
        <w:t>РЕСУРСЫ</w:t>
      </w:r>
      <w:r w:rsidRPr="009D0DE8">
        <w:rPr>
          <w:b/>
          <w:spacing w:val="-5"/>
          <w:sz w:val="24"/>
          <w:lang w:val="ru-RU"/>
        </w:rPr>
        <w:t xml:space="preserve"> </w:t>
      </w:r>
      <w:r w:rsidRPr="009D0DE8">
        <w:rPr>
          <w:b/>
          <w:sz w:val="24"/>
          <w:lang w:val="ru-RU"/>
        </w:rPr>
        <w:t>И</w:t>
      </w:r>
      <w:r w:rsidRPr="009D0DE8">
        <w:rPr>
          <w:b/>
          <w:spacing w:val="-3"/>
          <w:sz w:val="24"/>
          <w:lang w:val="ru-RU"/>
        </w:rPr>
        <w:t xml:space="preserve"> </w:t>
      </w:r>
      <w:r w:rsidRPr="009D0DE8">
        <w:rPr>
          <w:b/>
          <w:sz w:val="24"/>
          <w:lang w:val="ru-RU"/>
        </w:rPr>
        <w:t>РЕСУРСЫ</w:t>
      </w:r>
      <w:r w:rsidRPr="009D0DE8">
        <w:rPr>
          <w:b/>
          <w:spacing w:val="-5"/>
          <w:sz w:val="24"/>
          <w:lang w:val="ru-RU"/>
        </w:rPr>
        <w:t xml:space="preserve"> </w:t>
      </w:r>
      <w:r w:rsidRPr="009D0DE8">
        <w:rPr>
          <w:b/>
          <w:sz w:val="24"/>
          <w:lang w:val="ru-RU"/>
        </w:rPr>
        <w:t>СЕТИ</w:t>
      </w:r>
      <w:r w:rsidRPr="009D0DE8">
        <w:rPr>
          <w:b/>
          <w:spacing w:val="-4"/>
          <w:sz w:val="24"/>
          <w:lang w:val="ru-RU"/>
        </w:rPr>
        <w:t xml:space="preserve"> </w:t>
      </w:r>
      <w:r w:rsidRPr="009D0DE8">
        <w:rPr>
          <w:b/>
          <w:sz w:val="24"/>
          <w:lang w:val="ru-RU"/>
        </w:rPr>
        <w:t>ИНТЕРНЕТ</w:t>
      </w:r>
    </w:p>
    <w:p w:rsidR="009D0DE8" w:rsidRPr="009D0DE8" w:rsidRDefault="009D0DE8" w:rsidP="009D0DE8">
      <w:pPr>
        <w:rPr>
          <w:sz w:val="24"/>
          <w:lang w:val="ru-RU"/>
        </w:rPr>
        <w:sectPr w:rsidR="009D0DE8" w:rsidRPr="009D0DE8">
          <w:pgSz w:w="11900" w:h="16840"/>
          <w:pgMar w:top="500" w:right="540" w:bottom="280" w:left="560" w:header="720" w:footer="720" w:gutter="0"/>
          <w:cols w:space="720"/>
        </w:sectPr>
      </w:pPr>
    </w:p>
    <w:p w:rsidR="009D0DE8" w:rsidRPr="009D0DE8" w:rsidRDefault="009D0DE8" w:rsidP="009D0DE8">
      <w:pPr>
        <w:pStyle w:val="1"/>
        <w:spacing w:before="64"/>
        <w:rPr>
          <w:lang w:val="ru-RU"/>
        </w:rPr>
      </w:pPr>
      <w:r w:rsidRPr="009D0DE8">
        <w:rPr>
          <w:lang w:val="ru-RU"/>
        </w:rPr>
        <w:lastRenderedPageBreak/>
        <w:t>МАТЕРИАЛЬНО-ТЕХНИЧЕСКОЕ</w:t>
      </w:r>
      <w:r w:rsidRPr="009D0DE8">
        <w:rPr>
          <w:spacing w:val="-7"/>
          <w:lang w:val="ru-RU"/>
        </w:rPr>
        <w:t xml:space="preserve"> </w:t>
      </w:r>
      <w:r w:rsidRPr="009D0DE8">
        <w:rPr>
          <w:lang w:val="ru-RU"/>
        </w:rPr>
        <w:t>ОБЕСПЕЧЕНИЕ</w:t>
      </w:r>
      <w:r w:rsidRPr="009D0DE8">
        <w:rPr>
          <w:spacing w:val="-7"/>
          <w:lang w:val="ru-RU"/>
        </w:rPr>
        <w:t xml:space="preserve"> </w:t>
      </w:r>
      <w:r w:rsidRPr="009D0DE8">
        <w:rPr>
          <w:lang w:val="ru-RU"/>
        </w:rPr>
        <w:t>ОБРАЗОВАТЕЛЬНОГО</w:t>
      </w:r>
      <w:r w:rsidRPr="009D0DE8">
        <w:rPr>
          <w:spacing w:val="-10"/>
          <w:lang w:val="ru-RU"/>
        </w:rPr>
        <w:t xml:space="preserve"> </w:t>
      </w:r>
      <w:r w:rsidRPr="009D0DE8">
        <w:rPr>
          <w:lang w:val="ru-RU"/>
        </w:rPr>
        <w:t>ПРОЦЕССА</w:t>
      </w:r>
    </w:p>
    <w:p w:rsidR="009D0DE8" w:rsidRPr="009D0DE8" w:rsidRDefault="009D0DE8" w:rsidP="009D0DE8">
      <w:pPr>
        <w:pStyle w:val="af"/>
        <w:spacing w:before="10"/>
        <w:rPr>
          <w:b/>
          <w:sz w:val="29"/>
          <w:lang w:val="ru-RU"/>
        </w:rPr>
      </w:pPr>
    </w:p>
    <w:p w:rsidR="009D0DE8" w:rsidRPr="009D0DE8" w:rsidRDefault="009D0DE8" w:rsidP="009D0DE8">
      <w:pPr>
        <w:ind w:left="107"/>
        <w:rPr>
          <w:b/>
          <w:sz w:val="24"/>
          <w:lang w:val="ru-RU"/>
        </w:rPr>
      </w:pPr>
      <w:r w:rsidRPr="009D0DE8">
        <w:rPr>
          <w:b/>
          <w:sz w:val="24"/>
          <w:lang w:val="ru-RU"/>
        </w:rPr>
        <w:t>УЧЕБНОЕ</w:t>
      </w:r>
      <w:r w:rsidRPr="009D0DE8">
        <w:rPr>
          <w:b/>
          <w:spacing w:val="-6"/>
          <w:sz w:val="24"/>
          <w:lang w:val="ru-RU"/>
        </w:rPr>
        <w:t xml:space="preserve"> </w:t>
      </w:r>
      <w:r w:rsidRPr="009D0DE8">
        <w:rPr>
          <w:b/>
          <w:sz w:val="24"/>
          <w:lang w:val="ru-RU"/>
        </w:rPr>
        <w:t>ОБОРУДОВАНИЕ</w:t>
      </w:r>
    </w:p>
    <w:p w:rsidR="009D0DE8" w:rsidRPr="009D0DE8" w:rsidRDefault="009D0DE8" w:rsidP="009D0DE8">
      <w:pPr>
        <w:pStyle w:val="af"/>
        <w:spacing w:before="65" w:line="297" w:lineRule="auto"/>
        <w:ind w:right="740"/>
        <w:rPr>
          <w:lang w:val="ru-RU"/>
        </w:rPr>
      </w:pPr>
      <w:r w:rsidRPr="009D0DE8">
        <w:rPr>
          <w:lang w:val="ru-RU"/>
        </w:rPr>
        <w:t>Стадион, спортивный зал, скамейка гимнастическая, мат гимнастический, перекладина навесная</w:t>
      </w:r>
      <w:r w:rsidRPr="009D0DE8">
        <w:rPr>
          <w:spacing w:val="-57"/>
          <w:lang w:val="ru-RU"/>
        </w:rPr>
        <w:t xml:space="preserve"> </w:t>
      </w:r>
      <w:r w:rsidRPr="009D0DE8">
        <w:rPr>
          <w:lang w:val="ru-RU"/>
        </w:rPr>
        <w:t>съемная, мишени для метания, волейбольная сетка, баскетбольный щит, канат гимнастический,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разметка для</w:t>
      </w:r>
      <w:r w:rsidRPr="009D0DE8">
        <w:rPr>
          <w:spacing w:val="1"/>
          <w:lang w:val="ru-RU"/>
        </w:rPr>
        <w:t xml:space="preserve"> </w:t>
      </w:r>
      <w:r w:rsidRPr="009D0DE8">
        <w:rPr>
          <w:lang w:val="ru-RU"/>
        </w:rPr>
        <w:t>бега,</w:t>
      </w:r>
      <w:r w:rsidRPr="009D0DE8">
        <w:rPr>
          <w:spacing w:val="4"/>
          <w:lang w:val="ru-RU"/>
        </w:rPr>
        <w:t xml:space="preserve"> </w:t>
      </w:r>
      <w:r w:rsidRPr="009D0DE8">
        <w:rPr>
          <w:lang w:val="ru-RU"/>
        </w:rPr>
        <w:t>прыжков,</w:t>
      </w:r>
      <w:r w:rsidRPr="009D0DE8">
        <w:rPr>
          <w:spacing w:val="-2"/>
          <w:lang w:val="ru-RU"/>
        </w:rPr>
        <w:t xml:space="preserve"> </w:t>
      </w:r>
      <w:r w:rsidRPr="009D0DE8">
        <w:rPr>
          <w:lang w:val="ru-RU"/>
        </w:rPr>
        <w:t>подвижных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игр,</w:t>
      </w:r>
      <w:r w:rsidRPr="009D0DE8">
        <w:rPr>
          <w:spacing w:val="3"/>
          <w:lang w:val="ru-RU"/>
        </w:rPr>
        <w:t xml:space="preserve"> </w:t>
      </w:r>
      <w:r w:rsidRPr="009D0DE8">
        <w:rPr>
          <w:lang w:val="ru-RU"/>
        </w:rPr>
        <w:t>конусы,</w:t>
      </w:r>
      <w:r w:rsidRPr="009D0DE8">
        <w:rPr>
          <w:spacing w:val="3"/>
          <w:lang w:val="ru-RU"/>
        </w:rPr>
        <w:t xml:space="preserve"> </w:t>
      </w:r>
      <w:r w:rsidRPr="009D0DE8">
        <w:rPr>
          <w:lang w:val="ru-RU"/>
        </w:rPr>
        <w:t>фишки</w:t>
      </w:r>
    </w:p>
    <w:p w:rsidR="009D0DE8" w:rsidRPr="009D0DE8" w:rsidRDefault="009D0DE8" w:rsidP="009D0DE8">
      <w:pPr>
        <w:pStyle w:val="af"/>
        <w:spacing w:before="5"/>
        <w:rPr>
          <w:sz w:val="23"/>
          <w:lang w:val="ru-RU"/>
        </w:rPr>
      </w:pPr>
    </w:p>
    <w:p w:rsidR="009D0DE8" w:rsidRPr="009D0DE8" w:rsidRDefault="009D0DE8" w:rsidP="009D0DE8">
      <w:pPr>
        <w:pStyle w:val="1"/>
        <w:rPr>
          <w:lang w:val="ru-RU"/>
        </w:rPr>
      </w:pPr>
      <w:r w:rsidRPr="009D0DE8">
        <w:rPr>
          <w:lang w:val="ru-RU"/>
        </w:rPr>
        <w:t>ОБОРУДОВАНИЕ</w:t>
      </w:r>
      <w:r w:rsidRPr="009D0DE8">
        <w:rPr>
          <w:spacing w:val="-9"/>
          <w:lang w:val="ru-RU"/>
        </w:rPr>
        <w:t xml:space="preserve"> </w:t>
      </w:r>
      <w:r w:rsidRPr="009D0DE8">
        <w:rPr>
          <w:lang w:val="ru-RU"/>
        </w:rPr>
        <w:t>ДЛЯ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ПРОВЕДЕНИЯ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ПРАКТИЧЕСКИХ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РАБОТ</w:t>
      </w:r>
    </w:p>
    <w:p w:rsidR="009D0DE8" w:rsidRPr="009D0DE8" w:rsidRDefault="009D0DE8" w:rsidP="009D0DE8">
      <w:pPr>
        <w:pStyle w:val="af"/>
        <w:spacing w:before="65"/>
        <w:rPr>
          <w:lang w:val="ru-RU"/>
        </w:rPr>
      </w:pPr>
      <w:r w:rsidRPr="009D0DE8">
        <w:rPr>
          <w:lang w:val="ru-RU"/>
        </w:rPr>
        <w:t>Свисток,</w:t>
      </w:r>
      <w:r w:rsidRPr="009D0DE8">
        <w:rPr>
          <w:spacing w:val="-6"/>
          <w:lang w:val="ru-RU"/>
        </w:rPr>
        <w:t xml:space="preserve"> </w:t>
      </w:r>
      <w:r w:rsidRPr="009D0DE8">
        <w:rPr>
          <w:lang w:val="ru-RU"/>
        </w:rPr>
        <w:t>секундомер,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линейка,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эстафетные</w:t>
      </w:r>
      <w:r w:rsidRPr="009D0DE8">
        <w:rPr>
          <w:spacing w:val="-3"/>
          <w:lang w:val="ru-RU"/>
        </w:rPr>
        <w:t xml:space="preserve"> </w:t>
      </w:r>
      <w:r w:rsidRPr="009D0DE8">
        <w:rPr>
          <w:lang w:val="ru-RU"/>
        </w:rPr>
        <w:t>палочки,</w:t>
      </w:r>
      <w:r w:rsidRPr="009D0DE8">
        <w:rPr>
          <w:spacing w:val="-6"/>
          <w:lang w:val="ru-RU"/>
        </w:rPr>
        <w:t xml:space="preserve"> </w:t>
      </w:r>
      <w:r w:rsidRPr="009D0DE8">
        <w:rPr>
          <w:lang w:val="ru-RU"/>
        </w:rPr>
        <w:t>мячи,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кубики,</w:t>
      </w:r>
      <w:r w:rsidRPr="009D0DE8">
        <w:rPr>
          <w:spacing w:val="-1"/>
          <w:lang w:val="ru-RU"/>
        </w:rPr>
        <w:t xml:space="preserve"> </w:t>
      </w:r>
      <w:r w:rsidRPr="009D0DE8">
        <w:rPr>
          <w:lang w:val="ru-RU"/>
        </w:rPr>
        <w:t>кольца</w:t>
      </w:r>
    </w:p>
    <w:p w:rsidR="009D0DE8" w:rsidRDefault="009D0DE8" w:rsidP="009D0DE8">
      <w:pPr>
        <w:ind w:firstLine="720"/>
        <w:rPr>
          <w:lang w:val="ru-RU"/>
        </w:rPr>
      </w:pPr>
    </w:p>
    <w:p w:rsidR="009D0DE8" w:rsidRDefault="009D0DE8" w:rsidP="009D0DE8">
      <w:pPr>
        <w:rPr>
          <w:lang w:val="ru-RU"/>
        </w:rPr>
      </w:pPr>
    </w:p>
    <w:p w:rsidR="004A7C24" w:rsidRPr="009D0DE8" w:rsidRDefault="004A7C24" w:rsidP="009D0DE8">
      <w:pPr>
        <w:rPr>
          <w:lang w:val="ru-RU"/>
        </w:rPr>
        <w:sectPr w:rsidR="004A7C24" w:rsidRPr="009D0DE8">
          <w:pgSz w:w="11900" w:h="16840"/>
          <w:pgMar w:top="1440" w:right="1440" w:bottom="1440" w:left="1440" w:header="720" w:footer="720" w:gutter="0"/>
          <w:cols w:space="720" w:equalWidth="0">
            <w:col w:w="9592" w:space="0"/>
          </w:cols>
          <w:docGrid w:linePitch="360"/>
        </w:sectPr>
      </w:pPr>
    </w:p>
    <w:p w:rsidR="004A7C24" w:rsidRPr="00474336" w:rsidRDefault="004A7C24">
      <w:pPr>
        <w:autoSpaceDE w:val="0"/>
        <w:autoSpaceDN w:val="0"/>
        <w:spacing w:after="78" w:line="220" w:lineRule="exact"/>
        <w:rPr>
          <w:lang w:val="ru-RU"/>
        </w:rPr>
      </w:pPr>
    </w:p>
    <w:sectPr w:rsidR="004A7C24" w:rsidRPr="00474336" w:rsidSect="009D0DE8">
      <w:pgSz w:w="11900" w:h="16840"/>
      <w:pgMar w:top="500" w:right="0" w:bottom="28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F37" w:rsidRDefault="00140F37" w:rsidP="009D0DE8">
      <w:pPr>
        <w:spacing w:after="0" w:line="240" w:lineRule="auto"/>
      </w:pPr>
      <w:r>
        <w:separator/>
      </w:r>
    </w:p>
  </w:endnote>
  <w:endnote w:type="continuationSeparator" w:id="0">
    <w:p w:rsidR="00140F37" w:rsidRDefault="00140F37" w:rsidP="009D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F37" w:rsidRDefault="00140F37" w:rsidP="009D0DE8">
      <w:pPr>
        <w:spacing w:after="0" w:line="240" w:lineRule="auto"/>
      </w:pPr>
      <w:r>
        <w:separator/>
      </w:r>
    </w:p>
  </w:footnote>
  <w:footnote w:type="continuationSeparator" w:id="0">
    <w:p w:rsidR="00140F37" w:rsidRDefault="00140F37" w:rsidP="009D0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FC1F57"/>
    <w:multiLevelType w:val="hybridMultilevel"/>
    <w:tmpl w:val="22AC8960"/>
    <w:lvl w:ilvl="0" w:tplc="A8CAE22C">
      <w:start w:val="1"/>
      <w:numFmt w:val="decimal"/>
      <w:lvlText w:val="%1)"/>
      <w:lvlJc w:val="left"/>
      <w:pPr>
        <w:ind w:left="247" w:hanging="26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30238F2">
      <w:numFmt w:val="bullet"/>
      <w:lvlText w:val="—"/>
      <w:lvlJc w:val="left"/>
      <w:pPr>
        <w:ind w:left="670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290AE10">
      <w:numFmt w:val="bullet"/>
      <w:lvlText w:val="•"/>
      <w:lvlJc w:val="left"/>
      <w:pPr>
        <w:ind w:left="1879" w:hanging="365"/>
      </w:pPr>
      <w:rPr>
        <w:rFonts w:hint="default"/>
        <w:lang w:val="ru-RU" w:eastAsia="en-US" w:bidi="ar-SA"/>
      </w:rPr>
    </w:lvl>
    <w:lvl w:ilvl="3" w:tplc="4260E3AC">
      <w:numFmt w:val="bullet"/>
      <w:lvlText w:val="•"/>
      <w:lvlJc w:val="left"/>
      <w:pPr>
        <w:ind w:left="3079" w:hanging="365"/>
      </w:pPr>
      <w:rPr>
        <w:rFonts w:hint="default"/>
        <w:lang w:val="ru-RU" w:eastAsia="en-US" w:bidi="ar-SA"/>
      </w:rPr>
    </w:lvl>
    <w:lvl w:ilvl="4" w:tplc="C16E167E">
      <w:numFmt w:val="bullet"/>
      <w:lvlText w:val="•"/>
      <w:lvlJc w:val="left"/>
      <w:pPr>
        <w:ind w:left="4279" w:hanging="365"/>
      </w:pPr>
      <w:rPr>
        <w:rFonts w:hint="default"/>
        <w:lang w:val="ru-RU" w:eastAsia="en-US" w:bidi="ar-SA"/>
      </w:rPr>
    </w:lvl>
    <w:lvl w:ilvl="5" w:tplc="245EADDA">
      <w:numFmt w:val="bullet"/>
      <w:lvlText w:val="•"/>
      <w:lvlJc w:val="left"/>
      <w:pPr>
        <w:ind w:left="5479" w:hanging="365"/>
      </w:pPr>
      <w:rPr>
        <w:rFonts w:hint="default"/>
        <w:lang w:val="ru-RU" w:eastAsia="en-US" w:bidi="ar-SA"/>
      </w:rPr>
    </w:lvl>
    <w:lvl w:ilvl="6" w:tplc="1BCA65F6">
      <w:numFmt w:val="bullet"/>
      <w:lvlText w:val="•"/>
      <w:lvlJc w:val="left"/>
      <w:pPr>
        <w:ind w:left="6679" w:hanging="365"/>
      </w:pPr>
      <w:rPr>
        <w:rFonts w:hint="default"/>
        <w:lang w:val="ru-RU" w:eastAsia="en-US" w:bidi="ar-SA"/>
      </w:rPr>
    </w:lvl>
    <w:lvl w:ilvl="7" w:tplc="1E8C2AFA">
      <w:numFmt w:val="bullet"/>
      <w:lvlText w:val="•"/>
      <w:lvlJc w:val="left"/>
      <w:pPr>
        <w:ind w:left="7879" w:hanging="365"/>
      </w:pPr>
      <w:rPr>
        <w:rFonts w:hint="default"/>
        <w:lang w:val="ru-RU" w:eastAsia="en-US" w:bidi="ar-SA"/>
      </w:rPr>
    </w:lvl>
    <w:lvl w:ilvl="8" w:tplc="405C683E">
      <w:numFmt w:val="bullet"/>
      <w:lvlText w:val="•"/>
      <w:lvlJc w:val="left"/>
      <w:pPr>
        <w:ind w:left="9079" w:hanging="365"/>
      </w:pPr>
      <w:rPr>
        <w:rFonts w:hint="default"/>
        <w:lang w:val="ru-RU" w:eastAsia="en-US" w:bidi="ar-SA"/>
      </w:rPr>
    </w:lvl>
  </w:abstractNum>
  <w:abstractNum w:abstractNumId="10" w15:restartNumberingAfterBreak="0">
    <w:nsid w:val="560C4B4B"/>
    <w:multiLevelType w:val="hybridMultilevel"/>
    <w:tmpl w:val="614E71A4"/>
    <w:lvl w:ilvl="0" w:tplc="39DE8962">
      <w:numFmt w:val="bullet"/>
      <w:lvlText w:val="—"/>
      <w:lvlJc w:val="left"/>
      <w:pPr>
        <w:ind w:left="670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42DD40">
      <w:numFmt w:val="bullet"/>
      <w:lvlText w:val="•"/>
      <w:lvlJc w:val="left"/>
      <w:pPr>
        <w:ind w:left="1759" w:hanging="365"/>
      </w:pPr>
      <w:rPr>
        <w:rFonts w:hint="default"/>
        <w:lang w:val="ru-RU" w:eastAsia="en-US" w:bidi="ar-SA"/>
      </w:rPr>
    </w:lvl>
    <w:lvl w:ilvl="2" w:tplc="91F4A8EC">
      <w:numFmt w:val="bullet"/>
      <w:lvlText w:val="•"/>
      <w:lvlJc w:val="left"/>
      <w:pPr>
        <w:ind w:left="2839" w:hanging="365"/>
      </w:pPr>
      <w:rPr>
        <w:rFonts w:hint="default"/>
        <w:lang w:val="ru-RU" w:eastAsia="en-US" w:bidi="ar-SA"/>
      </w:rPr>
    </w:lvl>
    <w:lvl w:ilvl="3" w:tplc="0AAE2652">
      <w:numFmt w:val="bullet"/>
      <w:lvlText w:val="•"/>
      <w:lvlJc w:val="left"/>
      <w:pPr>
        <w:ind w:left="3919" w:hanging="365"/>
      </w:pPr>
      <w:rPr>
        <w:rFonts w:hint="default"/>
        <w:lang w:val="ru-RU" w:eastAsia="en-US" w:bidi="ar-SA"/>
      </w:rPr>
    </w:lvl>
    <w:lvl w:ilvl="4" w:tplc="99C0C79A">
      <w:numFmt w:val="bullet"/>
      <w:lvlText w:val="•"/>
      <w:lvlJc w:val="left"/>
      <w:pPr>
        <w:ind w:left="4999" w:hanging="365"/>
      </w:pPr>
      <w:rPr>
        <w:rFonts w:hint="default"/>
        <w:lang w:val="ru-RU" w:eastAsia="en-US" w:bidi="ar-SA"/>
      </w:rPr>
    </w:lvl>
    <w:lvl w:ilvl="5" w:tplc="D59C620A">
      <w:numFmt w:val="bullet"/>
      <w:lvlText w:val="•"/>
      <w:lvlJc w:val="left"/>
      <w:pPr>
        <w:ind w:left="6079" w:hanging="365"/>
      </w:pPr>
      <w:rPr>
        <w:rFonts w:hint="default"/>
        <w:lang w:val="ru-RU" w:eastAsia="en-US" w:bidi="ar-SA"/>
      </w:rPr>
    </w:lvl>
    <w:lvl w:ilvl="6" w:tplc="AD7AB88A">
      <w:numFmt w:val="bullet"/>
      <w:lvlText w:val="•"/>
      <w:lvlJc w:val="left"/>
      <w:pPr>
        <w:ind w:left="7159" w:hanging="365"/>
      </w:pPr>
      <w:rPr>
        <w:rFonts w:hint="default"/>
        <w:lang w:val="ru-RU" w:eastAsia="en-US" w:bidi="ar-SA"/>
      </w:rPr>
    </w:lvl>
    <w:lvl w:ilvl="7" w:tplc="2C426C00">
      <w:numFmt w:val="bullet"/>
      <w:lvlText w:val="•"/>
      <w:lvlJc w:val="left"/>
      <w:pPr>
        <w:ind w:left="8239" w:hanging="365"/>
      </w:pPr>
      <w:rPr>
        <w:rFonts w:hint="default"/>
        <w:lang w:val="ru-RU" w:eastAsia="en-US" w:bidi="ar-SA"/>
      </w:rPr>
    </w:lvl>
    <w:lvl w:ilvl="8" w:tplc="A2AC085A">
      <w:numFmt w:val="bullet"/>
      <w:lvlText w:val="•"/>
      <w:lvlJc w:val="left"/>
      <w:pPr>
        <w:ind w:left="9319" w:hanging="365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40F37"/>
    <w:rsid w:val="0015074B"/>
    <w:rsid w:val="00204239"/>
    <w:rsid w:val="0025102D"/>
    <w:rsid w:val="0029639D"/>
    <w:rsid w:val="00326F90"/>
    <w:rsid w:val="003448EE"/>
    <w:rsid w:val="00474336"/>
    <w:rsid w:val="004A7C24"/>
    <w:rsid w:val="008D205E"/>
    <w:rsid w:val="009D0DE8"/>
    <w:rsid w:val="00AA1D8D"/>
    <w:rsid w:val="00B47730"/>
    <w:rsid w:val="00CB0664"/>
    <w:rsid w:val="00DD000C"/>
    <w:rsid w:val="00E038EB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109B8E"/>
  <w14:defaultImageDpi w14:val="300"/>
  <w15:docId w15:val="{A97DBD68-303F-48E8-8F7B-8E12AF1A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1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1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1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1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1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1"/>
    <w:unhideWhenUsed/>
    <w:qFormat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1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TableNormal">
    <w:name w:val="Table Normal"/>
    <w:uiPriority w:val="2"/>
    <w:semiHidden/>
    <w:unhideWhenUsed/>
    <w:qFormat/>
    <w:rsid w:val="00474336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4743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styleId="aff8">
    <w:name w:val="Hyperlink"/>
    <w:basedOn w:val="a2"/>
    <w:uiPriority w:val="99"/>
    <w:unhideWhenUsed/>
    <w:rsid w:val="00474336"/>
    <w:rPr>
      <w:color w:val="0000FF" w:themeColor="hyperlink"/>
      <w:u w:val="single"/>
    </w:rPr>
  </w:style>
  <w:style w:type="character" w:styleId="aff9">
    <w:name w:val="FollowedHyperlink"/>
    <w:basedOn w:val="a2"/>
    <w:uiPriority w:val="99"/>
    <w:semiHidden/>
    <w:unhideWhenUsed/>
    <w:rsid w:val="00474336"/>
    <w:rPr>
      <w:color w:val="800080" w:themeColor="followedHyperlink"/>
      <w:u w:val="single"/>
    </w:rPr>
  </w:style>
  <w:style w:type="paragraph" w:styleId="affa">
    <w:name w:val="Balloon Text"/>
    <w:basedOn w:val="a1"/>
    <w:link w:val="affb"/>
    <w:uiPriority w:val="99"/>
    <w:semiHidden/>
    <w:unhideWhenUsed/>
    <w:rsid w:val="009D0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b">
    <w:name w:val="Текст выноски Знак"/>
    <w:basedOn w:val="a2"/>
    <w:link w:val="affa"/>
    <w:uiPriority w:val="99"/>
    <w:semiHidden/>
    <w:rsid w:val="009D0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173504-E48B-4A74-AF30-FD197C218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7572</Words>
  <Characters>43164</Characters>
  <Application>Microsoft Office Word</Application>
  <DocSecurity>0</DocSecurity>
  <Lines>359</Lines>
  <Paragraphs>101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50635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RePack by Diakov</cp:lastModifiedBy>
  <cp:revision>3</cp:revision>
  <cp:lastPrinted>2022-08-08T08:35:00Z</cp:lastPrinted>
  <dcterms:created xsi:type="dcterms:W3CDTF">2022-08-08T08:44:00Z</dcterms:created>
  <dcterms:modified xsi:type="dcterms:W3CDTF">2022-08-10T14:03:00Z</dcterms:modified>
  <cp:category/>
</cp:coreProperties>
</file>