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4" w:rsidRPr="00474336" w:rsidRDefault="002C557C">
      <w:pPr>
        <w:rPr>
          <w:lang w:val="ru-RU"/>
        </w:rPr>
        <w:sectPr w:rsidR="004A7C24" w:rsidRPr="00474336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  <w:r w:rsidRPr="002C557C">
        <w:rPr>
          <w:noProof/>
          <w:lang w:val="ru-RU" w:eastAsia="ru-RU"/>
        </w:rPr>
        <w:drawing>
          <wp:inline distT="0" distB="0" distL="0" distR="0">
            <wp:extent cx="6090920" cy="8382479"/>
            <wp:effectExtent l="0" t="0" r="5080" b="0"/>
            <wp:docPr id="1" name="Рисунок 1" descr="C:\Users\Учитель\Desktop\СКАНЫ\2022-08-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24" w:rsidRPr="00474336" w:rsidRDefault="004A7C24">
      <w:pPr>
        <w:rPr>
          <w:lang w:val="ru-RU"/>
        </w:rPr>
        <w:sectPr w:rsidR="004A7C24" w:rsidRPr="00474336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4A7C24" w:rsidRPr="00474336" w:rsidRDefault="004A7C24">
      <w:pPr>
        <w:autoSpaceDE w:val="0"/>
        <w:autoSpaceDN w:val="0"/>
        <w:spacing w:after="78" w:line="220" w:lineRule="exact"/>
        <w:rPr>
          <w:lang w:val="ru-RU"/>
        </w:rPr>
      </w:pPr>
    </w:p>
    <w:p w:rsidR="00E21789" w:rsidRPr="00E21789" w:rsidRDefault="00E21789" w:rsidP="00E21789">
      <w:pPr>
        <w:pStyle w:val="af"/>
        <w:spacing w:before="66" w:line="290" w:lineRule="auto"/>
        <w:ind w:right="177" w:firstLine="180"/>
        <w:rPr>
          <w:lang w:val="ru-RU"/>
        </w:rPr>
      </w:pPr>
      <w:r w:rsidRPr="00E21789">
        <w:rPr>
          <w:lang w:val="ru-RU"/>
        </w:rPr>
        <w:t>Рабочая программа по географии на уровне основного общего образования составлена на основе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Требований к результатам освоения основной образовательной программы основного общего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образования, представленных в Федеральном государственном образовательном стандарте основного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общего образования, а также на основе характеристики планируемых результатов духовно-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нравственного развития, воспитания и социализации обучающихся, представленной в Примерной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программе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воспитания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(одобрено решением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ФУМО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от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02.06.202 г.).</w:t>
      </w:r>
    </w:p>
    <w:p w:rsidR="00E21789" w:rsidRPr="00E21789" w:rsidRDefault="00E21789" w:rsidP="00E21789">
      <w:pPr>
        <w:pStyle w:val="af"/>
        <w:spacing w:before="8"/>
        <w:rPr>
          <w:sz w:val="23"/>
          <w:lang w:val="ru-RU"/>
        </w:rPr>
      </w:pPr>
    </w:p>
    <w:p w:rsidR="00E21789" w:rsidRPr="00E21789" w:rsidRDefault="00E21789" w:rsidP="00E21789">
      <w:pPr>
        <w:pStyle w:val="1"/>
        <w:ind w:left="106"/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248920</wp:posOffset>
                </wp:positionV>
                <wp:extent cx="6707505" cy="7620"/>
                <wp:effectExtent l="3810" t="1270" r="3810" b="63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8E6E" id="Прямоугольник 9" o:spid="_x0000_s1026" style="position:absolute;margin-left:33.3pt;margin-top:19.6pt;width:528.15pt;height: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tX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gpEgNVDUft6+335qf7S32w/tl/a2/b792P5sv7bfUOL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21789">
        <w:rPr>
          <w:lang w:val="ru-RU"/>
        </w:rPr>
        <w:t>ПОЯСНИТЕЛЬНАЯ</w:t>
      </w:r>
      <w:r w:rsidRPr="00E21789">
        <w:rPr>
          <w:spacing w:val="-9"/>
          <w:lang w:val="ru-RU"/>
        </w:rPr>
        <w:t xml:space="preserve"> </w:t>
      </w:r>
      <w:r w:rsidRPr="00E21789">
        <w:rPr>
          <w:lang w:val="ru-RU"/>
        </w:rPr>
        <w:t>ЗАПИСКА</w:t>
      </w:r>
    </w:p>
    <w:p w:rsidR="00E21789" w:rsidRPr="00E21789" w:rsidRDefault="00E21789" w:rsidP="00E21789">
      <w:pPr>
        <w:pStyle w:val="af"/>
        <w:spacing w:before="179" w:line="290" w:lineRule="auto"/>
        <w:ind w:right="177" w:firstLine="180"/>
        <w:rPr>
          <w:lang w:val="ru-RU"/>
        </w:rPr>
      </w:pPr>
      <w:r w:rsidRPr="00E21789">
        <w:rPr>
          <w:lang w:val="ru-RU"/>
        </w:rPr>
        <w:t>Программа по географии отражает основные требования Федерального государственного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образовательного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стандарта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основного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общего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образования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личностным,</w:t>
      </w:r>
      <w:r w:rsidRPr="00E21789">
        <w:rPr>
          <w:spacing w:val="-4"/>
          <w:lang w:val="ru-RU"/>
        </w:rPr>
        <w:t xml:space="preserve"> </w:t>
      </w:r>
      <w:proofErr w:type="spellStart"/>
      <w:r w:rsidRPr="00E21789">
        <w:rPr>
          <w:lang w:val="ru-RU"/>
        </w:rPr>
        <w:t>метапредметным</w:t>
      </w:r>
      <w:proofErr w:type="spellEnd"/>
    </w:p>
    <w:p w:rsidR="00E21789" w:rsidRPr="00E21789" w:rsidRDefault="00E21789" w:rsidP="00E21789">
      <w:pPr>
        <w:pStyle w:val="af"/>
        <w:spacing w:line="290" w:lineRule="auto"/>
        <w:ind w:right="478"/>
        <w:rPr>
          <w:lang w:val="ru-RU"/>
        </w:rPr>
      </w:pPr>
      <w:r w:rsidRPr="00E21789">
        <w:rPr>
          <w:lang w:val="ru-RU"/>
        </w:rPr>
        <w:t>и предметным результатам освоения образовательных программ и составлена с учётом Концепции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географического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образования,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принятой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Всероссийском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съезде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учителей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географии</w:t>
      </w:r>
    </w:p>
    <w:p w:rsidR="00E21789" w:rsidRPr="00E21789" w:rsidRDefault="00E21789" w:rsidP="00E21789">
      <w:pPr>
        <w:pStyle w:val="af"/>
        <w:spacing w:line="290" w:lineRule="auto"/>
        <w:ind w:right="326"/>
        <w:rPr>
          <w:lang w:val="ru-RU"/>
        </w:rPr>
      </w:pPr>
      <w:r w:rsidRPr="00E21789">
        <w:rPr>
          <w:lang w:val="ru-RU"/>
        </w:rPr>
        <w:t>и утверждённой Решением Коллегии Министерства просвещения и науки Российской Федерации от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24.12.2018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года.</w:t>
      </w:r>
    </w:p>
    <w:p w:rsidR="00E21789" w:rsidRPr="00E21789" w:rsidRDefault="00E21789" w:rsidP="00E21789">
      <w:pPr>
        <w:pStyle w:val="af"/>
        <w:spacing w:line="290" w:lineRule="auto"/>
        <w:ind w:right="661" w:firstLine="180"/>
        <w:rPr>
          <w:lang w:val="ru-RU"/>
        </w:rPr>
      </w:pPr>
      <w:r w:rsidRPr="00E21789">
        <w:rPr>
          <w:lang w:val="ru-RU"/>
        </w:rPr>
        <w:t xml:space="preserve">Рабочая программа даёт представление о целях обучения, </w:t>
      </w:r>
      <w:proofErr w:type="gramStart"/>
      <w:r w:rsidRPr="00E21789">
        <w:rPr>
          <w:lang w:val="ru-RU"/>
        </w:rPr>
        <w:t>воспитания и развития</w:t>
      </w:r>
      <w:proofErr w:type="gramEnd"/>
      <w:r w:rsidRPr="00E21789">
        <w:rPr>
          <w:lang w:val="ru-RU"/>
        </w:rPr>
        <w:t xml:space="preserve"> обучающихся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средствами учебного предмета «География»; определяет возможности предмета для реализации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требований к результатам освоения программ основного общего образования, требований 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результатам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обучения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географии,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также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основных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видов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деятельности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обучающихся.</w:t>
      </w:r>
    </w:p>
    <w:p w:rsidR="00E21789" w:rsidRPr="00E21789" w:rsidRDefault="00E21789" w:rsidP="00E21789">
      <w:pPr>
        <w:pStyle w:val="1"/>
        <w:spacing w:before="186"/>
        <w:ind w:left="106"/>
        <w:rPr>
          <w:lang w:val="ru-RU"/>
        </w:rPr>
      </w:pPr>
      <w:r w:rsidRPr="00E21789">
        <w:rPr>
          <w:lang w:val="ru-RU"/>
        </w:rPr>
        <w:t>ОБЩАЯ</w:t>
      </w:r>
      <w:r w:rsidRPr="00E21789">
        <w:rPr>
          <w:spacing w:val="-9"/>
          <w:lang w:val="ru-RU"/>
        </w:rPr>
        <w:t xml:space="preserve"> </w:t>
      </w:r>
      <w:r w:rsidRPr="00E21789">
        <w:rPr>
          <w:lang w:val="ru-RU"/>
        </w:rPr>
        <w:t>ХАРАКТЕРИСТИКА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УЧЕБНОГО</w:t>
      </w:r>
      <w:r w:rsidRPr="00E21789">
        <w:rPr>
          <w:spacing w:val="-9"/>
          <w:lang w:val="ru-RU"/>
        </w:rPr>
        <w:t xml:space="preserve"> </w:t>
      </w:r>
      <w:r w:rsidRPr="00E21789">
        <w:rPr>
          <w:lang w:val="ru-RU"/>
        </w:rPr>
        <w:t>ПРЕДМЕТА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«ГЕОГРАФИЯ»</w:t>
      </w:r>
    </w:p>
    <w:p w:rsidR="00E21789" w:rsidRPr="00E21789" w:rsidRDefault="00E21789" w:rsidP="00E21789">
      <w:pPr>
        <w:pStyle w:val="af"/>
        <w:spacing w:before="156" w:line="290" w:lineRule="auto"/>
        <w:ind w:right="576" w:firstLine="180"/>
        <w:rPr>
          <w:lang w:val="ru-RU"/>
        </w:rPr>
      </w:pPr>
      <w:r w:rsidRPr="00E21789">
        <w:rPr>
          <w:lang w:val="ru-RU"/>
        </w:rPr>
        <w:t>География в основной школе — предмет, формирующий у обучающихся систему комплексных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социально ориентированных знаний о Земле как планете людей, об основных закономерностях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развития природы, о размещении населения и хозяйства, об особенностях и о динамике основных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 xml:space="preserve">природных, экологических и социально-экономических процессов, о </w:t>
      </w:r>
      <w:proofErr w:type="gramStart"/>
      <w:r w:rsidRPr="00E21789">
        <w:rPr>
          <w:lang w:val="ru-RU"/>
        </w:rPr>
        <w:t xml:space="preserve">проб- </w:t>
      </w:r>
      <w:proofErr w:type="spellStart"/>
      <w:r w:rsidRPr="00E21789">
        <w:rPr>
          <w:lang w:val="ru-RU"/>
        </w:rPr>
        <w:t>лемах</w:t>
      </w:r>
      <w:proofErr w:type="spellEnd"/>
      <w:proofErr w:type="gramEnd"/>
      <w:r w:rsidRPr="00E21789">
        <w:rPr>
          <w:lang w:val="ru-RU"/>
        </w:rPr>
        <w:t xml:space="preserve"> взаимодействия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природы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общества,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географических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подходах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устойчивому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развитию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территорий.</w:t>
      </w:r>
    </w:p>
    <w:p w:rsidR="00E21789" w:rsidRPr="00E21789" w:rsidRDefault="00E21789" w:rsidP="00E21789">
      <w:pPr>
        <w:pStyle w:val="af"/>
        <w:spacing w:line="290" w:lineRule="auto"/>
        <w:ind w:right="167" w:firstLine="180"/>
        <w:rPr>
          <w:lang w:val="ru-RU"/>
        </w:rPr>
      </w:pPr>
      <w:r w:rsidRPr="00E21789">
        <w:rPr>
          <w:lang w:val="ru-RU"/>
        </w:rPr>
        <w:t>Содержание курса географии в основной школе является базой для реализации краеведческого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подхода в обучении, изучения географических закономерностей, теорий, законов и гипотез в старшей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школе, базовым звеном в системе непрерывного географического образования, основой для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последующей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уровневой дифференциации.</w:t>
      </w:r>
    </w:p>
    <w:p w:rsidR="00E21789" w:rsidRPr="00E21789" w:rsidRDefault="00E21789" w:rsidP="00E21789">
      <w:pPr>
        <w:pStyle w:val="1"/>
        <w:spacing w:before="187"/>
        <w:ind w:left="106"/>
        <w:rPr>
          <w:lang w:val="ru-RU"/>
        </w:rPr>
      </w:pPr>
      <w:r w:rsidRPr="00E21789">
        <w:rPr>
          <w:lang w:val="ru-RU"/>
        </w:rPr>
        <w:t>ЦЕЛИ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ИЗУЧЕНИЯ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УЧЕБНОГО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ПРЕДМЕТА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«ГЕОГРАФИЯ»</w:t>
      </w:r>
    </w:p>
    <w:p w:rsidR="00E21789" w:rsidRPr="00E21789" w:rsidRDefault="00E21789" w:rsidP="00E21789">
      <w:pPr>
        <w:pStyle w:val="af"/>
        <w:spacing w:before="156"/>
        <w:ind w:left="286"/>
        <w:rPr>
          <w:lang w:val="ru-RU"/>
        </w:rPr>
      </w:pPr>
      <w:r w:rsidRPr="00E21789">
        <w:rPr>
          <w:lang w:val="ru-RU"/>
        </w:rPr>
        <w:t>Изучение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географии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общем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образовании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направлено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достижение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следующих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целей: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before="60" w:after="0" w:line="290" w:lineRule="auto"/>
        <w:ind w:right="283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воспитание чувства патриотизма, любви к своей стране, малой родине, взаимопонимания с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другими народами на основе формирования целостного географического образа России, ценностных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ориентаций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личности;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after="0" w:line="290" w:lineRule="auto"/>
        <w:ind w:right="496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развитие познавательных интересов, интеллектуальных и творческих способностей в процессе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наблюдений за состоянием окружающей среды, решения географических задач, проблем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повседневной жизни с использованием географических знаний, самостоятельного приобретения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новых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знаний;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after="0" w:line="290" w:lineRule="auto"/>
        <w:ind w:right="181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воспитание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экологической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культуры,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соответствующей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современному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уровню</w:t>
      </w:r>
      <w:r w:rsidRPr="00E21789">
        <w:rPr>
          <w:spacing w:val="-6"/>
          <w:sz w:val="24"/>
          <w:lang w:val="ru-RU"/>
        </w:rPr>
        <w:t xml:space="preserve"> </w:t>
      </w:r>
      <w:proofErr w:type="spellStart"/>
      <w:r w:rsidRPr="00E21789">
        <w:rPr>
          <w:sz w:val="24"/>
          <w:lang w:val="ru-RU"/>
        </w:rPr>
        <w:t>геоэкологического</w:t>
      </w:r>
      <w:proofErr w:type="spellEnd"/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мышления на основе освоения знаний о взаимосвязях в ПК, об основных географических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 xml:space="preserve">особенностях природы, населения и хозяйства России и мира, своей </w:t>
      </w:r>
      <w:r w:rsidRPr="00E21789">
        <w:rPr>
          <w:sz w:val="24"/>
          <w:lang w:val="ru-RU"/>
        </w:rPr>
        <w:lastRenderedPageBreak/>
        <w:t>местности, о способах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сохранения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окружающей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среды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рационального использования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природных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ресурсов;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after="0" w:line="290" w:lineRule="auto"/>
        <w:ind w:right="445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формирование спосо</w:t>
      </w:r>
      <w:r>
        <w:rPr>
          <w:sz w:val="24"/>
          <w:lang w:val="ru-RU"/>
        </w:rPr>
        <w:t>бности поиска и применения раз</w:t>
      </w:r>
      <w:r w:rsidRPr="00E21789">
        <w:rPr>
          <w:sz w:val="24"/>
          <w:lang w:val="ru-RU"/>
        </w:rPr>
        <w:t>личных источников географической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информации, в том числе ресурсов Интернета, для описания, характеристики, объяснения и оценки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разнообразных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 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процессов, жизненных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ситуаций;</w:t>
      </w:r>
    </w:p>
    <w:p w:rsidR="00E21789" w:rsidRPr="00E21789" w:rsidRDefault="00E21789" w:rsidP="00E21789">
      <w:pPr>
        <w:spacing w:line="290" w:lineRule="auto"/>
        <w:rPr>
          <w:sz w:val="24"/>
          <w:lang w:val="ru-RU"/>
        </w:rPr>
        <w:sectPr w:rsidR="00E21789" w:rsidRPr="00E21789">
          <w:pgSz w:w="11900" w:h="16840"/>
          <w:pgMar w:top="64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35"/>
        </w:tabs>
        <w:autoSpaceDE w:val="0"/>
        <w:autoSpaceDN w:val="0"/>
        <w:spacing w:before="66" w:after="0" w:line="290" w:lineRule="auto"/>
        <w:ind w:right="300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 w:rsidRPr="00E21789">
        <w:rPr>
          <w:sz w:val="24"/>
          <w:lang w:val="ru-RU"/>
        </w:rPr>
        <w:t>гео</w:t>
      </w:r>
      <w:proofErr w:type="spellEnd"/>
      <w:r w:rsidRPr="00E21789">
        <w:rPr>
          <w:sz w:val="24"/>
          <w:lang w:val="ru-RU"/>
        </w:rPr>
        <w:t>- графических</w:t>
      </w:r>
      <w:proofErr w:type="gramEnd"/>
      <w:r w:rsidRPr="00E21789">
        <w:rPr>
          <w:sz w:val="24"/>
          <w:lang w:val="ru-RU"/>
        </w:rPr>
        <w:t xml:space="preserve"> знаний и умений,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необходимых для развития навыков их использования при решении проблем различной сложности в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повседневной жизни на основе краеведческого материала, осмысления сущности происходящих в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 xml:space="preserve">жизни процессов и явлений в современном поликультурном, </w:t>
      </w:r>
      <w:proofErr w:type="spellStart"/>
      <w:r w:rsidRPr="00E21789">
        <w:rPr>
          <w:sz w:val="24"/>
          <w:lang w:val="ru-RU"/>
        </w:rPr>
        <w:t>полиэтничном</w:t>
      </w:r>
      <w:proofErr w:type="spellEnd"/>
      <w:r w:rsidRPr="00E21789">
        <w:rPr>
          <w:sz w:val="24"/>
          <w:lang w:val="ru-RU"/>
        </w:rPr>
        <w:t xml:space="preserve">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многоконфессиональном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мире;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19"/>
        </w:numPr>
        <w:tabs>
          <w:tab w:val="left" w:pos="547"/>
        </w:tabs>
        <w:autoSpaceDE w:val="0"/>
        <w:autoSpaceDN w:val="0"/>
        <w:spacing w:after="0" w:line="290" w:lineRule="auto"/>
        <w:ind w:right="250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формирование географических знаний и умений, необходимых для продолжения образования по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направлениям подготовки (специальностям), требующим наличия серьёзной базы географических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знаний.</w:t>
      </w:r>
    </w:p>
    <w:p w:rsidR="00E21789" w:rsidRPr="00E21789" w:rsidRDefault="00E21789" w:rsidP="00E21789">
      <w:pPr>
        <w:pStyle w:val="1"/>
        <w:spacing w:before="187"/>
        <w:ind w:left="106"/>
        <w:rPr>
          <w:sz w:val="24"/>
          <w:lang w:val="ru-RU"/>
        </w:rPr>
      </w:pPr>
      <w:r w:rsidRPr="00E21789">
        <w:rPr>
          <w:lang w:val="ru-RU"/>
        </w:rPr>
        <w:t>МЕСТО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УЧЕБНОГО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ПРЕДМЕТА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«ГЕОГРАФИЯ»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УЧЕБНОМ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ПЛАНЕ</w:t>
      </w:r>
    </w:p>
    <w:p w:rsidR="00E21789" w:rsidRPr="00E21789" w:rsidRDefault="00E21789" w:rsidP="00E21789">
      <w:pPr>
        <w:pStyle w:val="af"/>
        <w:spacing w:before="156" w:line="290" w:lineRule="auto"/>
        <w:ind w:right="283" w:firstLine="180"/>
        <w:rPr>
          <w:lang w:val="ru-RU"/>
        </w:rPr>
      </w:pPr>
      <w:r w:rsidRPr="00E21789">
        <w:rPr>
          <w:lang w:val="ru-RU"/>
        </w:rPr>
        <w:t>В системе общего образования «География» признана обязательным учебным предметом, который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входит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состав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предметной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области «Общественно-научные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предметы».</w:t>
      </w:r>
    </w:p>
    <w:p w:rsidR="00E21789" w:rsidRPr="00E21789" w:rsidRDefault="00E21789" w:rsidP="00E21789">
      <w:pPr>
        <w:pStyle w:val="af"/>
        <w:spacing w:line="290" w:lineRule="auto"/>
        <w:ind w:right="99" w:firstLine="180"/>
        <w:rPr>
          <w:lang w:val="ru-RU"/>
        </w:rPr>
      </w:pPr>
      <w:r w:rsidRPr="00E21789">
        <w:rPr>
          <w:lang w:val="ru-RU"/>
        </w:rPr>
        <w:t>Освоение содержания курса «География» в основной школе происходит с опорой на географические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знания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 умения, сформированные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ранее 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курсе «Окружающий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мир».</w:t>
      </w:r>
    </w:p>
    <w:p w:rsidR="00E21789" w:rsidRPr="00E21789" w:rsidRDefault="00E21789" w:rsidP="00E21789">
      <w:pPr>
        <w:pStyle w:val="af"/>
        <w:spacing w:line="275" w:lineRule="exact"/>
        <w:ind w:left="286"/>
        <w:rPr>
          <w:lang w:val="ru-RU"/>
        </w:rPr>
      </w:pPr>
      <w:r w:rsidRPr="00E21789">
        <w:rPr>
          <w:lang w:val="ru-RU"/>
        </w:rPr>
        <w:t>Учебным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планом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изучение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географии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отводится</w:t>
      </w:r>
      <w:r w:rsidRPr="00E21789">
        <w:rPr>
          <w:spacing w:val="55"/>
          <w:lang w:val="ru-RU"/>
        </w:rPr>
        <w:t xml:space="preserve"> </w:t>
      </w:r>
      <w:r w:rsidRPr="00E21789">
        <w:rPr>
          <w:lang w:val="ru-RU"/>
        </w:rPr>
        <w:t>один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час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неделю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5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классе,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всего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-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34</w:t>
      </w:r>
      <w:r w:rsidRPr="00E21789">
        <w:rPr>
          <w:spacing w:val="56"/>
          <w:lang w:val="ru-RU"/>
        </w:rPr>
        <w:t xml:space="preserve"> </w:t>
      </w:r>
      <w:r w:rsidRPr="00E21789">
        <w:rPr>
          <w:lang w:val="ru-RU"/>
        </w:rPr>
        <w:t>часа.</w:t>
      </w:r>
    </w:p>
    <w:p w:rsidR="00E21789" w:rsidRPr="00E21789" w:rsidRDefault="00E21789" w:rsidP="00E21789">
      <w:pPr>
        <w:rPr>
          <w:lang w:val="ru-RU"/>
        </w:rPr>
        <w:sectPr w:rsidR="00E21789" w:rsidRPr="00E21789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1"/>
        <w:spacing w:before="66"/>
        <w:ind w:left="106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E057" id="Прямоугольник 8" o:spid="_x0000_s1026" style="position:absolute;margin-left:33.3pt;margin-top:22.9pt;width:528.15pt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21789">
        <w:rPr>
          <w:lang w:val="ru-RU"/>
        </w:rPr>
        <w:t>СОДЕРЖАНИЕ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УЧЕБНОГО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ПРЕДМЕТА</w:t>
      </w:r>
    </w:p>
    <w:p w:rsidR="00E21789" w:rsidRPr="00E21789" w:rsidRDefault="00E21789" w:rsidP="00E21789">
      <w:pPr>
        <w:spacing w:before="179" w:line="290" w:lineRule="auto"/>
        <w:ind w:left="286" w:right="5244"/>
        <w:rPr>
          <w:sz w:val="24"/>
          <w:lang w:val="ru-RU"/>
        </w:rPr>
      </w:pPr>
      <w:r w:rsidRPr="00E21789">
        <w:rPr>
          <w:b/>
          <w:sz w:val="24"/>
          <w:lang w:val="ru-RU"/>
        </w:rPr>
        <w:t>Раздел 1. Географическое изучение Земли</w:t>
      </w:r>
      <w:r w:rsidRPr="00E21789">
        <w:rPr>
          <w:b/>
          <w:spacing w:val="1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Введение</w:t>
      </w:r>
      <w:r w:rsidRPr="00E21789">
        <w:rPr>
          <w:sz w:val="24"/>
          <w:lang w:val="ru-RU"/>
        </w:rPr>
        <w:t>.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География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—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наука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планете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Земля</w:t>
      </w:r>
    </w:p>
    <w:p w:rsidR="00E21789" w:rsidRPr="00E21789" w:rsidRDefault="00E21789" w:rsidP="00E21789">
      <w:pPr>
        <w:pStyle w:val="af"/>
        <w:spacing w:line="290" w:lineRule="auto"/>
        <w:ind w:right="177" w:firstLine="180"/>
        <w:rPr>
          <w:sz w:val="24"/>
          <w:lang w:val="ru-RU"/>
        </w:rPr>
      </w:pPr>
      <w:r w:rsidRPr="00E21789">
        <w:rPr>
          <w:lang w:val="ru-RU"/>
        </w:rPr>
        <w:t>Что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изучает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география?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Географические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объекты,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процессы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явления.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Как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география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изучает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объекты, процессы и явления. Географические методы изучения объектов и явлений. Древо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географических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наук.</w:t>
      </w:r>
    </w:p>
    <w:p w:rsidR="00E21789" w:rsidRPr="00E21789" w:rsidRDefault="00E21789" w:rsidP="00E21789">
      <w:pPr>
        <w:pStyle w:val="1"/>
        <w:spacing w:line="274" w:lineRule="exact"/>
        <w:rPr>
          <w:lang w:val="ru-RU"/>
        </w:rPr>
      </w:pPr>
      <w:r w:rsidRPr="00E21789">
        <w:rPr>
          <w:lang w:val="ru-RU"/>
        </w:rPr>
        <w:t>Практическая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работа</w:t>
      </w:r>
    </w:p>
    <w:p w:rsidR="00E21789" w:rsidRPr="00E21789" w:rsidRDefault="00E21789" w:rsidP="00E21789">
      <w:pPr>
        <w:pStyle w:val="af"/>
        <w:spacing w:before="59" w:line="290" w:lineRule="auto"/>
        <w:ind w:right="177" w:firstLine="180"/>
        <w:rPr>
          <w:lang w:val="ru-RU"/>
        </w:rPr>
      </w:pPr>
      <w:r w:rsidRPr="00E21789">
        <w:rPr>
          <w:lang w:val="ru-RU"/>
        </w:rPr>
        <w:t>1.</w:t>
      </w:r>
      <w:r w:rsidRPr="00E21789">
        <w:rPr>
          <w:spacing w:val="-15"/>
          <w:lang w:val="ru-RU"/>
        </w:rPr>
        <w:t xml:space="preserve"> </w:t>
      </w:r>
      <w:r w:rsidRPr="00E21789">
        <w:rPr>
          <w:lang w:val="ru-RU"/>
        </w:rPr>
        <w:t>Организация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фенологических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наблюдений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природе: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планирование,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участие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групповой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работе,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форма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систематизации данных.</w:t>
      </w:r>
    </w:p>
    <w:p w:rsidR="00E21789" w:rsidRPr="00E21789" w:rsidRDefault="00E21789" w:rsidP="00E21789">
      <w:pPr>
        <w:pStyle w:val="1"/>
        <w:spacing w:before="119"/>
        <w:rPr>
          <w:lang w:val="ru-RU"/>
        </w:rPr>
      </w:pPr>
      <w:r w:rsidRPr="00E21789">
        <w:rPr>
          <w:lang w:val="ru-RU"/>
        </w:rPr>
        <w:t>Тема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1.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История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географических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открытий</w:t>
      </w:r>
    </w:p>
    <w:p w:rsidR="00E21789" w:rsidRPr="00E21789" w:rsidRDefault="00E21789" w:rsidP="00E21789">
      <w:pPr>
        <w:pStyle w:val="af"/>
        <w:spacing w:before="60" w:line="290" w:lineRule="auto"/>
        <w:ind w:right="623" w:firstLine="180"/>
        <w:rPr>
          <w:lang w:val="ru-RU"/>
        </w:rPr>
      </w:pPr>
      <w:r w:rsidRPr="00E21789">
        <w:rPr>
          <w:lang w:val="ru-RU"/>
        </w:rPr>
        <w:t>Представления о мире в древности (Древний Китай, Древний Египет, Древняя Греция, Древний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 xml:space="preserve">Рим). Путешествие </w:t>
      </w:r>
      <w:proofErr w:type="spellStart"/>
      <w:r w:rsidRPr="00E21789">
        <w:rPr>
          <w:lang w:val="ru-RU"/>
        </w:rPr>
        <w:t>Пифея</w:t>
      </w:r>
      <w:proofErr w:type="spellEnd"/>
      <w:r w:rsidRPr="00E21789">
        <w:rPr>
          <w:lang w:val="ru-RU"/>
        </w:rPr>
        <w:t>. Плавания финикийцев вокруг Африки. Экспедиции Т. Хейердала как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модель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путешествий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древности.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Появление географических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карт.</w:t>
      </w:r>
    </w:p>
    <w:p w:rsidR="00E21789" w:rsidRPr="00E21789" w:rsidRDefault="00E21789" w:rsidP="00E21789">
      <w:pPr>
        <w:pStyle w:val="af"/>
        <w:spacing w:line="290" w:lineRule="auto"/>
        <w:ind w:right="177" w:firstLine="180"/>
        <w:rPr>
          <w:lang w:val="ru-RU"/>
        </w:rPr>
      </w:pPr>
      <w:r w:rsidRPr="00E21789">
        <w:rPr>
          <w:lang w:val="ru-RU"/>
        </w:rPr>
        <w:t>География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эпоху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Средневековья: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путешествия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открытия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викингов,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древних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арабов,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русских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землепроходцев.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Путешествия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М. Поло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 А. Никитина.</w:t>
      </w:r>
    </w:p>
    <w:p w:rsidR="00E21789" w:rsidRPr="00E21789" w:rsidRDefault="00E21789" w:rsidP="00E21789">
      <w:pPr>
        <w:pStyle w:val="af"/>
        <w:spacing w:line="290" w:lineRule="auto"/>
        <w:ind w:right="177" w:firstLine="180"/>
        <w:rPr>
          <w:lang w:val="ru-RU"/>
        </w:rPr>
      </w:pPr>
      <w:r w:rsidRPr="00E21789">
        <w:rPr>
          <w:lang w:val="ru-RU"/>
        </w:rPr>
        <w:t>Эпоха Великих географических открытий. Три пути в Индию. Открытие Нового света —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экспедиция Х. Колумба. Первое кругосветное плавание — экспедиция Ф. Магеллана. Значение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Великих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географических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открытий.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Карта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мира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после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эпохи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Великих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географических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открытий.</w:t>
      </w:r>
    </w:p>
    <w:p w:rsidR="00E21789" w:rsidRPr="00E21789" w:rsidRDefault="00E21789" w:rsidP="00E21789">
      <w:pPr>
        <w:pStyle w:val="af"/>
        <w:spacing w:line="290" w:lineRule="auto"/>
        <w:ind w:right="232" w:firstLine="180"/>
        <w:rPr>
          <w:lang w:val="ru-RU"/>
        </w:rPr>
      </w:pPr>
      <w:r w:rsidRPr="00E21789">
        <w:rPr>
          <w:lang w:val="ru-RU"/>
        </w:rPr>
        <w:t xml:space="preserve">Географические открытия </w:t>
      </w:r>
      <w:r>
        <w:t>XVII</w:t>
      </w:r>
      <w:r w:rsidRPr="00E21789">
        <w:rPr>
          <w:lang w:val="ru-RU"/>
        </w:rPr>
        <w:t>—</w:t>
      </w:r>
      <w:r>
        <w:t>XIX</w:t>
      </w:r>
      <w:r w:rsidRPr="00E21789">
        <w:rPr>
          <w:lang w:val="ru-RU"/>
        </w:rPr>
        <w:t xml:space="preserve"> вв. Поиски Южной Земли — открытие Австралии. Русские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путешественники и мореплаватели на северо-востоке Азии. Первая русская кругосветная экспедиция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(Русская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экспедиция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Ф.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Ф.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Беллинсгаузена,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П.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Лазарева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—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открытие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Антарктиды).</w:t>
      </w:r>
    </w:p>
    <w:p w:rsidR="00E21789" w:rsidRDefault="00E21789" w:rsidP="00E21789">
      <w:pPr>
        <w:pStyle w:val="af"/>
        <w:spacing w:line="290" w:lineRule="auto"/>
        <w:ind w:right="124" w:firstLine="180"/>
      </w:pPr>
      <w:r w:rsidRPr="00E21789">
        <w:rPr>
          <w:lang w:val="ru-RU"/>
        </w:rPr>
        <w:t xml:space="preserve">Географические исследования в ХХ в. Исследование полярных областей Земли. </w:t>
      </w:r>
      <w:proofErr w:type="spellStart"/>
      <w:r>
        <w:t>Изучение</w:t>
      </w:r>
      <w:proofErr w:type="spellEnd"/>
      <w:r>
        <w:t xml:space="preserve"> </w:t>
      </w:r>
      <w:proofErr w:type="spellStart"/>
      <w:r>
        <w:t>Мирового</w:t>
      </w:r>
      <w:proofErr w:type="spellEnd"/>
      <w:r>
        <w:rPr>
          <w:spacing w:val="-58"/>
        </w:rPr>
        <w:t xml:space="preserve"> </w:t>
      </w:r>
      <w:proofErr w:type="spellStart"/>
      <w:r>
        <w:t>океана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Географические</w:t>
      </w:r>
      <w:proofErr w:type="spellEnd"/>
      <w:r>
        <w:t xml:space="preserve"> </w:t>
      </w:r>
      <w:proofErr w:type="spellStart"/>
      <w:r>
        <w:t>открытия</w:t>
      </w:r>
      <w:proofErr w:type="spellEnd"/>
      <w:r>
        <w:rPr>
          <w:spacing w:val="-1"/>
        </w:rPr>
        <w:t xml:space="preserve"> </w:t>
      </w:r>
      <w:proofErr w:type="spellStart"/>
      <w:r>
        <w:t>Новейшего</w:t>
      </w:r>
      <w:proofErr w:type="spellEnd"/>
      <w:r>
        <w:rPr>
          <w:spacing w:val="-1"/>
        </w:rPr>
        <w:t xml:space="preserve"> </w:t>
      </w:r>
      <w:proofErr w:type="spellStart"/>
      <w:r>
        <w:t>времени</w:t>
      </w:r>
      <w:proofErr w:type="spellEnd"/>
      <w:r>
        <w:t>.</w:t>
      </w:r>
    </w:p>
    <w:p w:rsidR="00E21789" w:rsidRDefault="00E21789" w:rsidP="00E21789">
      <w:pPr>
        <w:pStyle w:val="1"/>
        <w:spacing w:line="275" w:lineRule="exact"/>
      </w:pPr>
      <w:proofErr w:type="spellStart"/>
      <w:r>
        <w:t>Практические</w:t>
      </w:r>
      <w:proofErr w:type="spellEnd"/>
      <w:r>
        <w:rPr>
          <w:spacing w:val="-6"/>
        </w:rPr>
        <w:t xml:space="preserve"> </w:t>
      </w:r>
      <w:proofErr w:type="spellStart"/>
      <w:r>
        <w:t>работы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1"/>
        </w:numPr>
        <w:tabs>
          <w:tab w:val="left" w:pos="515"/>
        </w:tabs>
        <w:autoSpaceDE w:val="0"/>
        <w:autoSpaceDN w:val="0"/>
        <w:spacing w:before="53" w:after="0" w:line="240" w:lineRule="auto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Обозначение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контурной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карте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объектов,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открытых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разные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периоды.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1"/>
        </w:numPr>
        <w:tabs>
          <w:tab w:val="left" w:pos="515"/>
        </w:tabs>
        <w:autoSpaceDE w:val="0"/>
        <w:autoSpaceDN w:val="0"/>
        <w:spacing w:before="60" w:after="0" w:line="290" w:lineRule="auto"/>
        <w:ind w:left="106" w:right="1205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Сравнение карт Эратосфена, Птолемея и современных карт по предложенным учителем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вопросам.</w:t>
      </w:r>
    </w:p>
    <w:p w:rsidR="00E21789" w:rsidRPr="00E21789" w:rsidRDefault="00E21789" w:rsidP="00E21789">
      <w:pPr>
        <w:pStyle w:val="1"/>
        <w:spacing w:before="119" w:line="290" w:lineRule="auto"/>
        <w:ind w:right="5244"/>
        <w:rPr>
          <w:sz w:val="24"/>
          <w:lang w:val="ru-RU"/>
        </w:rPr>
      </w:pPr>
      <w:r w:rsidRPr="00E21789">
        <w:rPr>
          <w:lang w:val="ru-RU"/>
        </w:rPr>
        <w:t>Раздел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2.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Изображения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земной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поверхности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Тема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1. Планы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местности</w:t>
      </w:r>
    </w:p>
    <w:p w:rsidR="00E21789" w:rsidRPr="00E21789" w:rsidRDefault="00E21789" w:rsidP="00E21789">
      <w:pPr>
        <w:pStyle w:val="af"/>
        <w:spacing w:line="290" w:lineRule="auto"/>
        <w:ind w:right="283" w:firstLine="180"/>
        <w:rPr>
          <w:lang w:val="ru-RU"/>
        </w:rPr>
      </w:pPr>
      <w:r w:rsidRPr="00E21789">
        <w:rPr>
          <w:lang w:val="ru-RU"/>
        </w:rPr>
        <w:t>Виды изображения земной поверхности. Планы местности. Условные знаки. Масштаб. Виды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масштаба. Способы определения расстояний на местности. Глазомерная, полярная и маршрутная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съёмка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местности.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Изображение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планах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местности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неровностей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земной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поверхности.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Абсолютная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и относительная высоты. Профессия топограф. Ориентирование по плану местности: стороны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горизонта. Разнообразие планов (план города, туристические планы, военные, исторические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транспортные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планы,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планы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местности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мобильных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приложениях)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области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применения.</w:t>
      </w:r>
    </w:p>
    <w:p w:rsidR="00E21789" w:rsidRDefault="00E21789" w:rsidP="00E21789">
      <w:pPr>
        <w:pStyle w:val="1"/>
        <w:spacing w:line="272" w:lineRule="exact"/>
      </w:pPr>
      <w:proofErr w:type="spellStart"/>
      <w:r>
        <w:t>Практические</w:t>
      </w:r>
      <w:proofErr w:type="spellEnd"/>
      <w:r>
        <w:rPr>
          <w:spacing w:val="-6"/>
        </w:rPr>
        <w:t xml:space="preserve"> </w:t>
      </w:r>
      <w:proofErr w:type="spellStart"/>
      <w:r>
        <w:t>работы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spacing w:before="59" w:after="0" w:line="240" w:lineRule="auto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Определение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направлений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расстояний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плану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местности.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Составление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описания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маршрута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плану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местности.</w:t>
      </w:r>
    </w:p>
    <w:p w:rsidR="00E21789" w:rsidRPr="00E21789" w:rsidRDefault="00E21789" w:rsidP="00E21789">
      <w:pPr>
        <w:pStyle w:val="1"/>
        <w:spacing w:before="180"/>
        <w:rPr>
          <w:sz w:val="24"/>
          <w:lang w:val="ru-RU"/>
        </w:rPr>
      </w:pPr>
      <w:r w:rsidRPr="00E21789">
        <w:rPr>
          <w:lang w:val="ru-RU"/>
        </w:rPr>
        <w:t>Тема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2.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Географические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карты</w:t>
      </w:r>
    </w:p>
    <w:p w:rsidR="00E21789" w:rsidRPr="00E21789" w:rsidRDefault="00E21789" w:rsidP="00E21789">
      <w:pPr>
        <w:pStyle w:val="af"/>
        <w:spacing w:before="60" w:line="290" w:lineRule="auto"/>
        <w:ind w:right="213" w:firstLine="180"/>
        <w:rPr>
          <w:lang w:val="ru-RU"/>
        </w:rPr>
      </w:pPr>
      <w:r w:rsidRPr="00E21789">
        <w:rPr>
          <w:lang w:val="ru-RU"/>
        </w:rPr>
        <w:t>Различия глобуса и географических карт. Способы перехода от сферической поверхности глобуса к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плоскости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географической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карты.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Градусная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сеть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глобусе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картах.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Параллели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меридианы.</w:t>
      </w:r>
    </w:p>
    <w:p w:rsidR="00E21789" w:rsidRPr="00E21789" w:rsidRDefault="00E21789" w:rsidP="00E21789">
      <w:pPr>
        <w:pStyle w:val="af"/>
        <w:spacing w:line="290" w:lineRule="auto"/>
        <w:ind w:right="173"/>
        <w:rPr>
          <w:lang w:val="ru-RU"/>
        </w:rPr>
      </w:pPr>
      <w:r w:rsidRPr="00E21789">
        <w:rPr>
          <w:lang w:val="ru-RU"/>
        </w:rPr>
        <w:lastRenderedPageBreak/>
        <w:t>Экватор и нулевой меридиан. Географические координаты. Географическая широта и географическая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долгота,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определение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на глобусе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картах. Определение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расстояний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по глобусу.</w:t>
      </w:r>
    </w:p>
    <w:p w:rsidR="00E21789" w:rsidRPr="00E21789" w:rsidRDefault="00E21789" w:rsidP="00E21789">
      <w:pPr>
        <w:pStyle w:val="af"/>
        <w:spacing w:line="275" w:lineRule="exact"/>
        <w:ind w:left="286"/>
        <w:rPr>
          <w:lang w:val="ru-RU"/>
        </w:rPr>
      </w:pPr>
      <w:r w:rsidRPr="00E21789">
        <w:rPr>
          <w:lang w:val="ru-RU"/>
        </w:rPr>
        <w:t>Искажения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карте.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Линии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градусной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сети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картах.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Определение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расстояний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помощью</w:t>
      </w:r>
    </w:p>
    <w:p w:rsidR="00E21789" w:rsidRPr="00E21789" w:rsidRDefault="00E21789" w:rsidP="00E21789">
      <w:pPr>
        <w:rPr>
          <w:lang w:val="ru-RU"/>
        </w:rPr>
        <w:sectPr w:rsidR="00E21789" w:rsidRPr="00E21789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Default="00E21789" w:rsidP="00E21789">
      <w:pPr>
        <w:pStyle w:val="af"/>
        <w:spacing w:before="62" w:line="290" w:lineRule="auto"/>
        <w:ind w:right="178"/>
      </w:pPr>
      <w:r w:rsidRPr="00E21789">
        <w:rPr>
          <w:lang w:val="ru-RU"/>
        </w:rPr>
        <w:lastRenderedPageBreak/>
        <w:t>масштаба и градусной сети. Разнообразие географических карт и их классификации. Способы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изображения на мелкомасштабных географических картах. Изображение на физических картах высот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и глубин. Географический атлас. Использование карт в жизни и хозяйственной деятельности людей.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 xml:space="preserve">Сходство и различие плана местности и географической карты. </w:t>
      </w:r>
      <w:proofErr w:type="spellStart"/>
      <w:r>
        <w:t>Профессия</w:t>
      </w:r>
      <w:proofErr w:type="spellEnd"/>
      <w:r>
        <w:t xml:space="preserve"> </w:t>
      </w:r>
      <w:proofErr w:type="spellStart"/>
      <w:r>
        <w:t>картограф</w:t>
      </w:r>
      <w:proofErr w:type="spellEnd"/>
      <w:r>
        <w:t xml:space="preserve">. </w:t>
      </w:r>
      <w:proofErr w:type="spellStart"/>
      <w:r>
        <w:t>Система</w:t>
      </w:r>
      <w:proofErr w:type="spellEnd"/>
      <w:r>
        <w:rPr>
          <w:spacing w:val="1"/>
        </w:rPr>
        <w:t xml:space="preserve"> </w:t>
      </w:r>
      <w:proofErr w:type="spellStart"/>
      <w:r>
        <w:t>космической</w:t>
      </w:r>
      <w:proofErr w:type="spellEnd"/>
      <w:r>
        <w:rPr>
          <w:spacing w:val="-1"/>
        </w:rPr>
        <w:t xml:space="preserve"> </w:t>
      </w:r>
      <w:proofErr w:type="spellStart"/>
      <w:r>
        <w:t>навигации</w:t>
      </w:r>
      <w:proofErr w:type="spellEnd"/>
      <w:r>
        <w:t xml:space="preserve">. </w:t>
      </w:r>
      <w:proofErr w:type="spellStart"/>
      <w:r>
        <w:t>Геоинформационные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E21789" w:rsidRDefault="00E21789" w:rsidP="00E21789">
      <w:pPr>
        <w:pStyle w:val="1"/>
        <w:spacing w:line="273" w:lineRule="exact"/>
      </w:pPr>
      <w:proofErr w:type="spellStart"/>
      <w:r>
        <w:t>Практические</w:t>
      </w:r>
      <w:proofErr w:type="spellEnd"/>
      <w:r>
        <w:rPr>
          <w:spacing w:val="-6"/>
        </w:rPr>
        <w:t xml:space="preserve"> </w:t>
      </w:r>
      <w:proofErr w:type="spellStart"/>
      <w:r>
        <w:t>работы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5"/>
        </w:numPr>
        <w:tabs>
          <w:tab w:val="left" w:pos="515"/>
        </w:tabs>
        <w:autoSpaceDE w:val="0"/>
        <w:autoSpaceDN w:val="0"/>
        <w:spacing w:before="60" w:after="0" w:line="240" w:lineRule="auto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Определение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направлений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расстояний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карте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полушарий.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5"/>
        </w:numPr>
        <w:tabs>
          <w:tab w:val="left" w:pos="515"/>
        </w:tabs>
        <w:autoSpaceDE w:val="0"/>
        <w:autoSpaceDN w:val="0"/>
        <w:spacing w:before="60" w:after="0" w:line="290" w:lineRule="auto"/>
        <w:ind w:left="106" w:right="239" w:firstLine="18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Определение географических координат объектов и определение объектов по их географическим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координатам.</w:t>
      </w:r>
    </w:p>
    <w:p w:rsidR="00E21789" w:rsidRPr="00E21789" w:rsidRDefault="00E21789" w:rsidP="00E21789">
      <w:pPr>
        <w:pStyle w:val="1"/>
        <w:spacing w:before="119"/>
        <w:rPr>
          <w:sz w:val="24"/>
          <w:lang w:val="ru-RU"/>
        </w:rPr>
      </w:pPr>
      <w:r w:rsidRPr="00E21789">
        <w:rPr>
          <w:lang w:val="ru-RU"/>
        </w:rPr>
        <w:t>Раздел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3.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Земля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—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планета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Солнечной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системы</w:t>
      </w:r>
    </w:p>
    <w:p w:rsidR="00E21789" w:rsidRPr="00E21789" w:rsidRDefault="00E21789" w:rsidP="00E21789">
      <w:pPr>
        <w:pStyle w:val="af"/>
        <w:spacing w:before="60" w:line="290" w:lineRule="auto"/>
        <w:ind w:right="1396" w:firstLine="180"/>
        <w:rPr>
          <w:lang w:val="ru-RU"/>
        </w:rPr>
      </w:pPr>
      <w:r w:rsidRPr="00E21789">
        <w:rPr>
          <w:lang w:val="ru-RU"/>
        </w:rPr>
        <w:t>Земля в Солнечной системе. Гипотезы возникновения Земли. Форма, размеры Земли, их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географические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следствия.</w:t>
      </w:r>
    </w:p>
    <w:p w:rsidR="00E21789" w:rsidRPr="00E21789" w:rsidRDefault="00E21789" w:rsidP="00E21789">
      <w:pPr>
        <w:pStyle w:val="af"/>
        <w:spacing w:line="290" w:lineRule="auto"/>
        <w:ind w:right="176" w:firstLine="180"/>
        <w:rPr>
          <w:lang w:val="ru-RU"/>
        </w:rPr>
      </w:pPr>
      <w:r w:rsidRPr="00E21789">
        <w:rPr>
          <w:lang w:val="ru-RU"/>
        </w:rPr>
        <w:t xml:space="preserve">Движения Земли. Земная ось и географические полюсы. </w:t>
      </w:r>
      <w:proofErr w:type="gramStart"/>
      <w:r w:rsidRPr="00E21789">
        <w:rPr>
          <w:lang w:val="ru-RU"/>
        </w:rPr>
        <w:t>Гео- графические</w:t>
      </w:r>
      <w:proofErr w:type="gramEnd"/>
      <w:r w:rsidRPr="00E21789">
        <w:rPr>
          <w:lang w:val="ru-RU"/>
        </w:rPr>
        <w:t xml:space="preserve"> следствия движения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Земли вокруг Солнца. Смена времён года на Земле. Дни весеннего и осеннего равноденствия, летнего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и зимнего солнцестояния. Неравномерное распределение солнечного света и тепла на поверхности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Земли. Пояса освещённости. Тропики и полярные круги. Вращение Земли вокруг своей оси. Смена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дня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 ночи на Земле.</w:t>
      </w:r>
    </w:p>
    <w:p w:rsidR="00E21789" w:rsidRPr="00E21789" w:rsidRDefault="00E21789" w:rsidP="00E21789">
      <w:pPr>
        <w:pStyle w:val="af"/>
        <w:spacing w:line="273" w:lineRule="exact"/>
        <w:ind w:left="286"/>
        <w:rPr>
          <w:lang w:val="ru-RU"/>
        </w:rPr>
      </w:pPr>
      <w:r w:rsidRPr="00E21789">
        <w:rPr>
          <w:lang w:val="ru-RU"/>
        </w:rPr>
        <w:t>Влияние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Космоса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Землю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жизнь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людей.</w:t>
      </w:r>
    </w:p>
    <w:p w:rsidR="00E21789" w:rsidRPr="00E21789" w:rsidRDefault="00E21789" w:rsidP="00E21789">
      <w:pPr>
        <w:pStyle w:val="1"/>
        <w:spacing w:before="59"/>
        <w:rPr>
          <w:lang w:val="ru-RU"/>
        </w:rPr>
      </w:pPr>
      <w:r w:rsidRPr="00E21789">
        <w:rPr>
          <w:lang w:val="ru-RU"/>
        </w:rPr>
        <w:t>Практическая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работа</w:t>
      </w:r>
    </w:p>
    <w:p w:rsidR="00E21789" w:rsidRPr="00E21789" w:rsidRDefault="00E21789" w:rsidP="00E21789">
      <w:pPr>
        <w:pStyle w:val="af"/>
        <w:spacing w:before="60" w:line="290" w:lineRule="auto"/>
        <w:ind w:right="99" w:firstLine="180"/>
        <w:rPr>
          <w:lang w:val="ru-RU"/>
        </w:rPr>
      </w:pPr>
      <w:r w:rsidRPr="00E21789">
        <w:rPr>
          <w:lang w:val="ru-RU"/>
        </w:rPr>
        <w:t>1.</w:t>
      </w:r>
      <w:r w:rsidRPr="00E21789">
        <w:rPr>
          <w:spacing w:val="-15"/>
          <w:lang w:val="ru-RU"/>
        </w:rPr>
        <w:t xml:space="preserve"> </w:t>
      </w:r>
      <w:r w:rsidRPr="00E21789">
        <w:rPr>
          <w:lang w:val="ru-RU"/>
        </w:rPr>
        <w:t>Выявление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закономерностей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изменения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продолжительности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дня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высоты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Солнца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над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горизонтом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зависимости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от</w:t>
      </w:r>
      <w:r w:rsidRPr="00E21789">
        <w:rPr>
          <w:spacing w:val="-1"/>
          <w:lang w:val="ru-RU"/>
        </w:rPr>
        <w:t xml:space="preserve"> </w:t>
      </w:r>
      <w:proofErr w:type="spellStart"/>
      <w:proofErr w:type="gramStart"/>
      <w:r w:rsidRPr="00E21789">
        <w:rPr>
          <w:lang w:val="ru-RU"/>
        </w:rPr>
        <w:t>гео</w:t>
      </w:r>
      <w:proofErr w:type="spellEnd"/>
      <w:r w:rsidRPr="00E21789">
        <w:rPr>
          <w:lang w:val="ru-RU"/>
        </w:rPr>
        <w:t>-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графической</w:t>
      </w:r>
      <w:proofErr w:type="gramEnd"/>
      <w:r w:rsidRPr="00E21789">
        <w:rPr>
          <w:lang w:val="ru-RU"/>
        </w:rPr>
        <w:t xml:space="preserve"> широты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 времени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года на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территории России.</w:t>
      </w:r>
    </w:p>
    <w:p w:rsidR="00E21789" w:rsidRPr="00E21789" w:rsidRDefault="00E21789" w:rsidP="00E21789">
      <w:pPr>
        <w:pStyle w:val="1"/>
        <w:spacing w:before="119"/>
        <w:rPr>
          <w:lang w:val="ru-RU"/>
        </w:rPr>
      </w:pPr>
      <w:r w:rsidRPr="00E21789">
        <w:rPr>
          <w:lang w:val="ru-RU"/>
        </w:rPr>
        <w:t>Раздел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4.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Оболочки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Земли</w:t>
      </w:r>
    </w:p>
    <w:p w:rsidR="00E21789" w:rsidRPr="00E21789" w:rsidRDefault="00E21789" w:rsidP="00E21789">
      <w:pPr>
        <w:spacing w:before="60"/>
        <w:ind w:left="286"/>
        <w:rPr>
          <w:b/>
          <w:sz w:val="24"/>
          <w:lang w:val="ru-RU"/>
        </w:rPr>
      </w:pPr>
      <w:r w:rsidRPr="00E21789">
        <w:rPr>
          <w:b/>
          <w:sz w:val="24"/>
          <w:lang w:val="ru-RU"/>
        </w:rPr>
        <w:t>Тема</w:t>
      </w:r>
      <w:r w:rsidRPr="00E21789">
        <w:rPr>
          <w:b/>
          <w:spacing w:val="-3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1.</w:t>
      </w:r>
      <w:r w:rsidRPr="00E21789">
        <w:rPr>
          <w:b/>
          <w:spacing w:val="-4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Литосфера</w:t>
      </w:r>
      <w:r w:rsidRPr="00E21789">
        <w:rPr>
          <w:b/>
          <w:spacing w:val="-3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—</w:t>
      </w:r>
      <w:r w:rsidRPr="00E21789">
        <w:rPr>
          <w:b/>
          <w:spacing w:val="-3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каменная</w:t>
      </w:r>
      <w:r w:rsidRPr="00E21789">
        <w:rPr>
          <w:b/>
          <w:spacing w:val="-3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оболочка</w:t>
      </w:r>
      <w:r w:rsidRPr="00E21789">
        <w:rPr>
          <w:b/>
          <w:spacing w:val="-3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Земли</w:t>
      </w:r>
    </w:p>
    <w:p w:rsidR="00E21789" w:rsidRPr="00E21789" w:rsidRDefault="00E21789" w:rsidP="00E21789">
      <w:pPr>
        <w:pStyle w:val="af"/>
        <w:spacing w:before="60" w:line="290" w:lineRule="auto"/>
        <w:ind w:right="99" w:firstLine="180"/>
        <w:rPr>
          <w:sz w:val="24"/>
          <w:lang w:val="ru-RU"/>
        </w:rPr>
      </w:pPr>
      <w:r w:rsidRPr="00E21789">
        <w:rPr>
          <w:lang w:val="ru-RU"/>
        </w:rPr>
        <w:t>Литосфера — твёрдая оболочка Земли. Методы изучения земных глубин. Внутреннее строение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Земли: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ядро,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мантия,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земная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кора.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Строение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земной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коры: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материковая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океаническая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кора.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Вещества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земной коры: минералы и горные породы. Образование горных пород. Магматические, осадочные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метаморфические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горные породы.</w:t>
      </w:r>
    </w:p>
    <w:p w:rsidR="00E21789" w:rsidRPr="00E21789" w:rsidRDefault="00E21789" w:rsidP="00E21789">
      <w:pPr>
        <w:pStyle w:val="af"/>
        <w:spacing w:line="290" w:lineRule="auto"/>
        <w:ind w:right="138" w:firstLine="180"/>
        <w:rPr>
          <w:lang w:val="ru-RU"/>
        </w:rPr>
      </w:pPr>
      <w:r w:rsidRPr="00E21789">
        <w:rPr>
          <w:lang w:val="ru-RU"/>
        </w:rPr>
        <w:t>Проявления внутренних и внешних процессов образования рельефа. Движение литосферных плит.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Образование вулканов и причины землетрясений. Шкалы измерения силы и интенсивности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землетрясений. Изучение вулканов и землетрясений. Профессии сейсмолог и вулканолог. Разрушение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и изменение горных пород и минералов под действием внешних и внутренних процессов. Виды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выветривания. Формирование рельефа земной поверхности как результат действия внутренних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внешних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сил.</w:t>
      </w:r>
    </w:p>
    <w:p w:rsidR="00E21789" w:rsidRPr="00E21789" w:rsidRDefault="00E21789" w:rsidP="00E21789">
      <w:pPr>
        <w:pStyle w:val="af"/>
        <w:spacing w:line="290" w:lineRule="auto"/>
        <w:ind w:right="363" w:firstLine="180"/>
        <w:rPr>
          <w:lang w:val="ru-RU"/>
        </w:rPr>
      </w:pPr>
      <w:r w:rsidRPr="00E21789">
        <w:rPr>
          <w:lang w:val="ru-RU"/>
        </w:rPr>
        <w:t>Рельеф земной поверхности и методы его изучения. Планетарные формы рельефа — материки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впадины океанов. Формы рельефа суши: горы и равнины. Различие гор по высоте, высочайшие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горные системы мира. Разнообразие равнин по высоте. Формы равнинного рельефа, крупнейшие по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площади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равнины мира.</w:t>
      </w:r>
    </w:p>
    <w:p w:rsidR="00E21789" w:rsidRPr="00E21789" w:rsidRDefault="00E21789" w:rsidP="00E21789">
      <w:pPr>
        <w:pStyle w:val="af"/>
        <w:spacing w:line="290" w:lineRule="auto"/>
        <w:ind w:right="177" w:firstLine="180"/>
        <w:rPr>
          <w:lang w:val="ru-RU"/>
        </w:rPr>
      </w:pPr>
      <w:r w:rsidRPr="00E21789">
        <w:rPr>
          <w:lang w:val="ru-RU"/>
        </w:rPr>
        <w:t>Человек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литосфера.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Условия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жизни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человека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горах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равнинах.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Деятельность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человека,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преобразующая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земную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поверхность,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связанные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ней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экологические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проблемы.</w:t>
      </w:r>
    </w:p>
    <w:p w:rsidR="00E21789" w:rsidRPr="00E21789" w:rsidRDefault="00E21789" w:rsidP="00E21789">
      <w:pPr>
        <w:pStyle w:val="af"/>
        <w:spacing w:line="290" w:lineRule="auto"/>
        <w:ind w:right="200" w:firstLine="180"/>
        <w:rPr>
          <w:lang w:val="ru-RU"/>
        </w:rPr>
      </w:pPr>
      <w:r w:rsidRPr="00E21789">
        <w:rPr>
          <w:lang w:val="ru-RU"/>
        </w:rPr>
        <w:t>Рельеф дна Мирового океана. Части подводных окраин материков. Срединно-океанические хребты.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Острова,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их типы по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происхождению. Ложе Океана,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его рельеф.</w:t>
      </w:r>
    </w:p>
    <w:p w:rsidR="00E21789" w:rsidRPr="00E21789" w:rsidRDefault="00E21789" w:rsidP="00E21789">
      <w:pPr>
        <w:pStyle w:val="1"/>
        <w:spacing w:line="275" w:lineRule="exact"/>
        <w:rPr>
          <w:lang w:val="ru-RU"/>
        </w:rPr>
      </w:pPr>
      <w:r w:rsidRPr="00E21789">
        <w:rPr>
          <w:lang w:val="ru-RU"/>
        </w:rPr>
        <w:lastRenderedPageBreak/>
        <w:t>Практическая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работа</w:t>
      </w:r>
    </w:p>
    <w:p w:rsidR="00E21789" w:rsidRPr="00E21789" w:rsidRDefault="00E21789" w:rsidP="00E21789">
      <w:pPr>
        <w:pStyle w:val="af"/>
        <w:spacing w:before="51"/>
        <w:ind w:left="286"/>
        <w:rPr>
          <w:lang w:val="ru-RU"/>
        </w:rPr>
      </w:pPr>
      <w:r w:rsidRPr="00E21789">
        <w:rPr>
          <w:lang w:val="ru-RU"/>
        </w:rPr>
        <w:t>1.</w:t>
      </w:r>
      <w:r w:rsidRPr="00E21789">
        <w:rPr>
          <w:spacing w:val="-14"/>
          <w:lang w:val="ru-RU"/>
        </w:rPr>
        <w:t xml:space="preserve"> </w:t>
      </w:r>
      <w:r w:rsidRPr="00E21789">
        <w:rPr>
          <w:lang w:val="ru-RU"/>
        </w:rPr>
        <w:t>Описание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горной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системы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или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равнины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по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физической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карте.</w:t>
      </w:r>
    </w:p>
    <w:p w:rsidR="00E21789" w:rsidRPr="00E21789" w:rsidRDefault="00E21789" w:rsidP="00E21789">
      <w:pPr>
        <w:pStyle w:val="1"/>
        <w:spacing w:before="180"/>
        <w:rPr>
          <w:lang w:val="ru-RU"/>
        </w:rPr>
      </w:pPr>
      <w:r w:rsidRPr="00E21789">
        <w:rPr>
          <w:lang w:val="ru-RU"/>
        </w:rPr>
        <w:t>Заключение</w:t>
      </w:r>
    </w:p>
    <w:p w:rsidR="00E21789" w:rsidRPr="00E21789" w:rsidRDefault="00E21789" w:rsidP="00E21789">
      <w:pPr>
        <w:pStyle w:val="af"/>
        <w:spacing w:before="60"/>
        <w:ind w:left="286"/>
        <w:rPr>
          <w:lang w:val="ru-RU"/>
        </w:rPr>
      </w:pPr>
      <w:r w:rsidRPr="00E21789">
        <w:rPr>
          <w:lang w:val="ru-RU"/>
        </w:rPr>
        <w:t>Практикум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«Сезонные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изменения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природе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своей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местности»</w:t>
      </w:r>
    </w:p>
    <w:p w:rsidR="00E21789" w:rsidRPr="00E21789" w:rsidRDefault="00E21789" w:rsidP="00E21789">
      <w:pPr>
        <w:rPr>
          <w:lang w:val="ru-RU"/>
        </w:rPr>
        <w:sectPr w:rsidR="00E21789" w:rsidRPr="00E21789">
          <w:pgSz w:w="11900" w:h="16840"/>
          <w:pgMar w:top="50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f"/>
        <w:spacing w:before="66" w:line="290" w:lineRule="auto"/>
        <w:ind w:right="1163" w:firstLine="180"/>
        <w:rPr>
          <w:lang w:val="ru-RU"/>
        </w:rPr>
      </w:pPr>
      <w:r w:rsidRPr="00E21789">
        <w:rPr>
          <w:lang w:val="ru-RU"/>
        </w:rPr>
        <w:lastRenderedPageBreak/>
        <w:t>Сезонные изменения продолжительности светового дня и высоты Солнца над горизонтом,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температуры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воздуха,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поверхностных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вод,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растительного 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животного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мира.</w:t>
      </w:r>
    </w:p>
    <w:p w:rsidR="00E21789" w:rsidRPr="00E21789" w:rsidRDefault="00E21789" w:rsidP="00E21789">
      <w:pPr>
        <w:pStyle w:val="1"/>
        <w:spacing w:line="275" w:lineRule="exact"/>
        <w:rPr>
          <w:lang w:val="ru-RU"/>
        </w:rPr>
      </w:pPr>
      <w:r w:rsidRPr="00E21789">
        <w:rPr>
          <w:lang w:val="ru-RU"/>
        </w:rPr>
        <w:t>Практическая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работа</w:t>
      </w:r>
    </w:p>
    <w:p w:rsidR="00E21789" w:rsidRPr="00E21789" w:rsidRDefault="00E21789" w:rsidP="00E21789">
      <w:pPr>
        <w:pStyle w:val="af"/>
        <w:spacing w:before="60"/>
        <w:ind w:left="286"/>
        <w:rPr>
          <w:lang w:val="ru-RU"/>
        </w:rPr>
      </w:pPr>
      <w:r w:rsidRPr="00E21789">
        <w:rPr>
          <w:lang w:val="ru-RU"/>
        </w:rPr>
        <w:t>1.</w:t>
      </w:r>
      <w:r w:rsidRPr="00E21789">
        <w:rPr>
          <w:spacing w:val="-15"/>
          <w:lang w:val="ru-RU"/>
        </w:rPr>
        <w:t xml:space="preserve"> </w:t>
      </w:r>
      <w:r w:rsidRPr="00E21789">
        <w:rPr>
          <w:lang w:val="ru-RU"/>
        </w:rPr>
        <w:t>Анализ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результатов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фенологических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наблюдений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наблюдений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за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погодой.</w:t>
      </w:r>
    </w:p>
    <w:p w:rsidR="00E21789" w:rsidRPr="00E21789" w:rsidRDefault="00E21789" w:rsidP="00E21789">
      <w:pPr>
        <w:rPr>
          <w:lang w:val="ru-RU"/>
        </w:rPr>
        <w:sectPr w:rsidR="00E21789" w:rsidRPr="00E21789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1"/>
        <w:spacing w:before="66"/>
        <w:ind w:left="106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544C2" id="Прямоугольник 7" o:spid="_x0000_s1026" style="position:absolute;margin-left:33.3pt;margin-top:22.9pt;width:528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E21789">
        <w:rPr>
          <w:lang w:val="ru-RU"/>
        </w:rPr>
        <w:t>ПЛАНИРУЕМЫЕ</w:t>
      </w:r>
      <w:r w:rsidRPr="00E21789">
        <w:rPr>
          <w:spacing w:val="-11"/>
          <w:lang w:val="ru-RU"/>
        </w:rPr>
        <w:t xml:space="preserve"> </w:t>
      </w:r>
      <w:r w:rsidRPr="00E21789">
        <w:rPr>
          <w:lang w:val="ru-RU"/>
        </w:rPr>
        <w:t>ОБРАЗОВАТЕЛЬНЫЕ</w:t>
      </w:r>
      <w:r w:rsidRPr="00E21789">
        <w:rPr>
          <w:spacing w:val="-11"/>
          <w:lang w:val="ru-RU"/>
        </w:rPr>
        <w:t xml:space="preserve"> </w:t>
      </w:r>
      <w:r w:rsidRPr="00E21789">
        <w:rPr>
          <w:lang w:val="ru-RU"/>
        </w:rPr>
        <w:t>РЕЗУЛЬТАТЫ</w:t>
      </w:r>
    </w:p>
    <w:p w:rsidR="00E21789" w:rsidRPr="00E21789" w:rsidRDefault="00E21789" w:rsidP="00E21789">
      <w:pPr>
        <w:spacing w:before="179"/>
        <w:ind w:left="106"/>
        <w:rPr>
          <w:b/>
          <w:sz w:val="24"/>
          <w:lang w:val="ru-RU"/>
        </w:rPr>
      </w:pPr>
      <w:r w:rsidRPr="00E21789">
        <w:rPr>
          <w:b/>
          <w:sz w:val="24"/>
          <w:lang w:val="ru-RU"/>
        </w:rPr>
        <w:t>ЛИЧНОСТНЫЕ</w:t>
      </w:r>
      <w:r w:rsidRPr="00E21789">
        <w:rPr>
          <w:b/>
          <w:spacing w:val="-9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РЕЗУЛЬТАТЫ</w:t>
      </w:r>
    </w:p>
    <w:p w:rsidR="00E21789" w:rsidRPr="00E21789" w:rsidRDefault="00E21789" w:rsidP="00E21789">
      <w:pPr>
        <w:pStyle w:val="af"/>
        <w:spacing w:before="156" w:line="290" w:lineRule="auto"/>
        <w:ind w:right="220" w:firstLine="180"/>
        <w:rPr>
          <w:sz w:val="24"/>
          <w:lang w:val="ru-RU"/>
        </w:rPr>
      </w:pPr>
      <w:r w:rsidRPr="00E21789">
        <w:rPr>
          <w:lang w:val="ru-RU"/>
        </w:rPr>
        <w:t>Личностные результаты освоения программы основного общего образования по географии должны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отражать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готовность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обучающихся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руководствоваться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системой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позитивных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ценностных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ориентаций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и расширения опыта деятельности на её основе и в процессе реализации основных направлений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воспитательной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деятельности, 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том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числе 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части:</w:t>
      </w:r>
    </w:p>
    <w:p w:rsidR="00E21789" w:rsidRPr="00E21789" w:rsidRDefault="00E21789" w:rsidP="00E21789">
      <w:pPr>
        <w:pStyle w:val="af"/>
        <w:spacing w:before="118" w:line="290" w:lineRule="auto"/>
        <w:ind w:right="109" w:firstLine="180"/>
        <w:rPr>
          <w:lang w:val="ru-RU"/>
        </w:rPr>
      </w:pPr>
      <w:r w:rsidRPr="00E21789">
        <w:rPr>
          <w:b/>
          <w:lang w:val="ru-RU"/>
        </w:rPr>
        <w:t>Патриотического воспитания</w:t>
      </w:r>
      <w:r w:rsidRPr="00E21789">
        <w:rPr>
          <w:lang w:val="ru-RU"/>
        </w:rPr>
        <w:t>: осознание российской гражданской идентичности в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поликультурном и многоконфессиональном обществе; проявление интереса к познанию природы,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населения, хозяйства России, регионов и своего края, народов России; ценностное отношение 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достижениям своей Родины — цивилизационному вкладу России; ценностное отношение 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историческому и природному наследию и объектам природного и культурного наследия человечества,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традициям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разных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народов,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проживающих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родной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стране;</w:t>
      </w:r>
      <w:r w:rsidRPr="00E21789">
        <w:rPr>
          <w:spacing w:val="3"/>
          <w:lang w:val="ru-RU"/>
        </w:rPr>
        <w:t xml:space="preserve"> </w:t>
      </w:r>
      <w:r w:rsidRPr="00E21789">
        <w:rPr>
          <w:lang w:val="ru-RU"/>
        </w:rPr>
        <w:t>уважение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3"/>
          <w:lang w:val="ru-RU"/>
        </w:rPr>
        <w:t xml:space="preserve"> </w:t>
      </w:r>
      <w:r w:rsidRPr="00E21789">
        <w:rPr>
          <w:lang w:val="ru-RU"/>
        </w:rPr>
        <w:t>символам</w:t>
      </w:r>
      <w:r w:rsidRPr="00E21789">
        <w:rPr>
          <w:spacing w:val="5"/>
          <w:lang w:val="ru-RU"/>
        </w:rPr>
        <w:t xml:space="preserve"> </w:t>
      </w:r>
      <w:r w:rsidRPr="00E21789">
        <w:rPr>
          <w:lang w:val="ru-RU"/>
        </w:rPr>
        <w:t>России,</w:t>
      </w:r>
      <w:r w:rsidRPr="00E21789">
        <w:rPr>
          <w:spacing w:val="4"/>
          <w:lang w:val="ru-RU"/>
        </w:rPr>
        <w:t xml:space="preserve"> </w:t>
      </w:r>
      <w:r w:rsidRPr="00E21789">
        <w:rPr>
          <w:lang w:val="ru-RU"/>
        </w:rPr>
        <w:t>своего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края.</w:t>
      </w:r>
    </w:p>
    <w:p w:rsidR="00E21789" w:rsidRPr="00E21789" w:rsidRDefault="00E21789" w:rsidP="00E21789">
      <w:pPr>
        <w:pStyle w:val="af"/>
        <w:spacing w:before="115" w:line="290" w:lineRule="auto"/>
        <w:ind w:right="433" w:firstLine="180"/>
        <w:rPr>
          <w:lang w:val="ru-RU"/>
        </w:rPr>
      </w:pPr>
      <w:r w:rsidRPr="00E21789">
        <w:rPr>
          <w:b/>
          <w:lang w:val="ru-RU"/>
        </w:rPr>
        <w:t xml:space="preserve">Гражданского воспитания: </w:t>
      </w:r>
      <w:r w:rsidRPr="00E21789">
        <w:rPr>
          <w:lang w:val="ru-RU"/>
        </w:rPr>
        <w:t>осознание российской гражданской идентичности (патриотизма,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уважения к Отечеству, к прошлому и настоящему многонационального народа России, чувства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ответственности и долга перед Родиной); готовность к выполнению обязанностей гражданина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реализации его прав, уважение прав, свобод и законных интересов других людей; активное участие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в жизни семьи, образовательной организации, местного сообщества, родного края, страны для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реализации целей устойчивого развития; представление о социальных нормах и правилах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межличностных отношений в поликультурном и многоконфессиональном обществе; готовность 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разно-образной совместной деятельности, стремление к взаимопониманию и взаимопомощи,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готовность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участию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гуманитарной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деятельности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(«экологический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патруль»,</w:t>
      </w:r>
      <w:r w:rsidRPr="00E21789">
        <w:rPr>
          <w:spacing w:val="-2"/>
          <w:lang w:val="ru-RU"/>
        </w:rPr>
        <w:t xml:space="preserve"> </w:t>
      </w:r>
      <w:proofErr w:type="spellStart"/>
      <w:r w:rsidRPr="00E21789">
        <w:rPr>
          <w:lang w:val="ru-RU"/>
        </w:rPr>
        <w:t>волонтёрство</w:t>
      </w:r>
      <w:proofErr w:type="spellEnd"/>
      <w:r w:rsidRPr="00E21789">
        <w:rPr>
          <w:lang w:val="ru-RU"/>
        </w:rPr>
        <w:t>).</w:t>
      </w:r>
    </w:p>
    <w:p w:rsidR="00E21789" w:rsidRPr="00E21789" w:rsidRDefault="00E21789" w:rsidP="00E21789">
      <w:pPr>
        <w:pStyle w:val="af"/>
        <w:spacing w:before="115" w:line="290" w:lineRule="auto"/>
        <w:ind w:right="270" w:firstLine="180"/>
        <w:rPr>
          <w:lang w:val="ru-RU"/>
        </w:rPr>
      </w:pPr>
      <w:r w:rsidRPr="00E21789">
        <w:rPr>
          <w:b/>
          <w:lang w:val="ru-RU"/>
        </w:rPr>
        <w:t xml:space="preserve">Духовно-нравственного воспитания: </w:t>
      </w:r>
      <w:r w:rsidRPr="00E21789">
        <w:rPr>
          <w:lang w:val="ru-RU"/>
        </w:rPr>
        <w:t>ориентация на моральные ценности и нормы в ситуациях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нравственного выбора; готовность оценивать своё поведение и поступки, а также поведение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поступки других людей с позиции нравственных и правовых норм с учётом осознания последствий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для окружающей среды; развивать способности решать моральные проблемы на основе личностного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выбора с опорой на нравственные ценности и принятые в российском обществе правила и нормы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поведения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с учётом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осознания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последствий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для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окружающей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среды.</w:t>
      </w:r>
    </w:p>
    <w:p w:rsidR="00E21789" w:rsidRPr="00E21789" w:rsidRDefault="00E21789" w:rsidP="00E21789">
      <w:pPr>
        <w:pStyle w:val="af"/>
        <w:spacing w:before="116" w:line="290" w:lineRule="auto"/>
        <w:ind w:right="591" w:firstLine="180"/>
        <w:rPr>
          <w:lang w:val="ru-RU"/>
        </w:rPr>
      </w:pPr>
      <w:r w:rsidRPr="00E21789">
        <w:rPr>
          <w:b/>
          <w:lang w:val="ru-RU"/>
        </w:rPr>
        <w:t xml:space="preserve">Эстетического воспитания: </w:t>
      </w:r>
      <w:r w:rsidRPr="00E21789">
        <w:rPr>
          <w:lang w:val="ru-RU"/>
        </w:rPr>
        <w:t>восприимчивость к разным традициям своего и других народов,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понимание роли этнических культурных традиций; ценностного отношения к природе и культуре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своей страны, своей малой родины; природе и культуре других регионов и стран мира, объектам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Всемирного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культурного наследия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человечества.</w:t>
      </w:r>
    </w:p>
    <w:p w:rsidR="00E21789" w:rsidRPr="00E21789" w:rsidRDefault="00E21789" w:rsidP="00E21789">
      <w:pPr>
        <w:pStyle w:val="af"/>
        <w:spacing w:before="118" w:line="290" w:lineRule="auto"/>
        <w:ind w:right="434" w:firstLine="180"/>
        <w:rPr>
          <w:lang w:val="ru-RU"/>
        </w:rPr>
      </w:pPr>
      <w:r w:rsidRPr="00E21789">
        <w:rPr>
          <w:b/>
          <w:lang w:val="ru-RU"/>
        </w:rPr>
        <w:t>Ценности научного познания</w:t>
      </w:r>
      <w:r w:rsidRPr="00E21789">
        <w:rPr>
          <w:lang w:val="ru-RU"/>
        </w:rPr>
        <w:t>: ориентация в деятельности на современную систему научных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представлений географических наук об основных закономерностях развития природы и общества,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 взаимосвязях человека с природной и социальной средой; овладение читательской культурой как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средством познания мира для применения различных источников географической информации при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решении познавательных и практико-ориентированных задач; овладение основными навыками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исследовательской деятельности в географических науках, установка на осмысление опыта,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наблюдений и стремление совершенствовать пути достижения индивидуального и коллективного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благополучия.</w:t>
      </w:r>
    </w:p>
    <w:p w:rsidR="00E21789" w:rsidRPr="00E21789" w:rsidRDefault="00E21789" w:rsidP="00E21789">
      <w:pPr>
        <w:spacing w:before="115" w:line="290" w:lineRule="auto"/>
        <w:ind w:left="106" w:right="99" w:firstLine="180"/>
        <w:rPr>
          <w:sz w:val="24"/>
          <w:lang w:val="ru-RU"/>
        </w:rPr>
      </w:pPr>
      <w:r w:rsidRPr="00E21789">
        <w:rPr>
          <w:b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21789">
        <w:rPr>
          <w:sz w:val="24"/>
          <w:lang w:val="ru-RU"/>
        </w:rPr>
        <w:t>: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осознание ценности жизни; ответственное отношение к своему здоровью и установка на здоровый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образ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жизни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(здоровое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питание,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соблюдение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гигиенических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правил,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сбалансированный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режим</w:t>
      </w:r>
    </w:p>
    <w:p w:rsidR="00E21789" w:rsidRPr="00E21789" w:rsidRDefault="00E21789" w:rsidP="00E21789">
      <w:pPr>
        <w:spacing w:line="290" w:lineRule="auto"/>
        <w:rPr>
          <w:sz w:val="24"/>
          <w:lang w:val="ru-RU"/>
        </w:rPr>
        <w:sectPr w:rsidR="00E21789" w:rsidRPr="00E21789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f"/>
        <w:spacing w:before="62" w:line="290" w:lineRule="auto"/>
        <w:ind w:right="373"/>
        <w:rPr>
          <w:sz w:val="24"/>
          <w:lang w:val="ru-RU"/>
        </w:rPr>
      </w:pPr>
      <w:r w:rsidRPr="00E21789">
        <w:rPr>
          <w:lang w:val="ru-RU"/>
        </w:rPr>
        <w:lastRenderedPageBreak/>
        <w:t>занятий и отдыха, регулярная физическая активность); соблюдение правил безопасности в природе;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навыков безопасного поведения в интернет-среде; способность адаптироваться к стрессовым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ситуациям и меняющимся социальным, информационным и природным условиям, в том числе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 xml:space="preserve">осмысляя собственный опыт и выстраивая дальнейшие цели; </w:t>
      </w:r>
      <w:proofErr w:type="spellStart"/>
      <w:r w:rsidRPr="00E21789">
        <w:rPr>
          <w:lang w:val="ru-RU"/>
        </w:rPr>
        <w:t>сформированность</w:t>
      </w:r>
      <w:proofErr w:type="spellEnd"/>
      <w:r w:rsidRPr="00E21789">
        <w:rPr>
          <w:lang w:val="ru-RU"/>
        </w:rPr>
        <w:t xml:space="preserve"> навыка рефлексии,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признание своего права на ошибку и такого же права другого человека; готовность и способность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осознанно выполнять и пропагандировать правила здорового, безопасного и экологически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целесообразного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образа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жизни;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бережно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относиться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природе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окружающей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среде.</w:t>
      </w:r>
    </w:p>
    <w:p w:rsidR="00E21789" w:rsidRPr="00E21789" w:rsidRDefault="00E21789" w:rsidP="00E21789">
      <w:pPr>
        <w:pStyle w:val="af"/>
        <w:spacing w:before="116" w:line="290" w:lineRule="auto"/>
        <w:ind w:right="177" w:firstLine="180"/>
        <w:rPr>
          <w:lang w:val="ru-RU"/>
        </w:rPr>
      </w:pPr>
      <w:r w:rsidRPr="00E21789">
        <w:rPr>
          <w:b/>
          <w:lang w:val="ru-RU"/>
        </w:rPr>
        <w:t>Трудового</w:t>
      </w:r>
      <w:r w:rsidRPr="00E21789">
        <w:rPr>
          <w:b/>
          <w:spacing w:val="-4"/>
          <w:lang w:val="ru-RU"/>
        </w:rPr>
        <w:t xml:space="preserve"> </w:t>
      </w:r>
      <w:r w:rsidRPr="00E21789">
        <w:rPr>
          <w:b/>
          <w:lang w:val="ru-RU"/>
        </w:rPr>
        <w:t>воспитания:</w:t>
      </w:r>
      <w:r w:rsidRPr="00E21789">
        <w:rPr>
          <w:b/>
          <w:spacing w:val="-10"/>
          <w:lang w:val="ru-RU"/>
        </w:rPr>
        <w:t xml:space="preserve"> </w:t>
      </w:r>
      <w:r w:rsidRPr="00E21789">
        <w:rPr>
          <w:lang w:val="ru-RU"/>
        </w:rPr>
        <w:t>установка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на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активное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участие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решении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практических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задач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(в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рамках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семьи, школы, города, края) технологической и социальной направленности, способность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инициировать, планировать и самостоятельно выполнять такого рода деятельность; интерес к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практическому изучению профессий и труда различного рода, в том числе на основе применения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географических знаний; осознание важности обучения на протяжении всей жизни для успешной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профессиональной деятельности и развитие необходимых умений для этого; осознанный выбор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построение индивидуальной траектории образования и жизненных планов с учётом личных и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общественных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интересов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и потребностей.</w:t>
      </w:r>
    </w:p>
    <w:p w:rsidR="00E21789" w:rsidRPr="00E21789" w:rsidRDefault="00E21789" w:rsidP="00E21789">
      <w:pPr>
        <w:pStyle w:val="af"/>
        <w:spacing w:before="115" w:line="290" w:lineRule="auto"/>
        <w:ind w:right="300" w:firstLine="180"/>
        <w:rPr>
          <w:lang w:val="ru-RU"/>
        </w:rPr>
      </w:pPr>
      <w:r w:rsidRPr="00E21789">
        <w:rPr>
          <w:b/>
          <w:lang w:val="ru-RU"/>
        </w:rPr>
        <w:t xml:space="preserve">Экологического воспитания: </w:t>
      </w:r>
      <w:r w:rsidRPr="00E21789">
        <w:rPr>
          <w:lang w:val="ru-RU"/>
        </w:rPr>
        <w:t>ориентация на применение географических знаний для решения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задач в области окружающей среды, планирования поступков и оценки их возможных последствий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для окружающей среды; осознание глобального характера экологических проблем и путей их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решения; активное неприятие действий, приносящих вред окружающей среде; осознание своей роли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как гражданина и потребителя в условиях взаимосвязи природной, технологической и социальной</w:t>
      </w:r>
      <w:r w:rsidRPr="00E21789">
        <w:rPr>
          <w:spacing w:val="1"/>
          <w:lang w:val="ru-RU"/>
        </w:rPr>
        <w:t xml:space="preserve"> </w:t>
      </w:r>
      <w:r w:rsidRPr="00E21789">
        <w:rPr>
          <w:lang w:val="ru-RU"/>
        </w:rPr>
        <w:t>сред;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готовность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участию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в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практической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деятельности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экологической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направленности.</w:t>
      </w:r>
    </w:p>
    <w:p w:rsidR="00E21789" w:rsidRPr="00E21789" w:rsidRDefault="00E21789" w:rsidP="00E21789">
      <w:pPr>
        <w:pStyle w:val="1"/>
        <w:spacing w:before="188"/>
        <w:ind w:left="106"/>
        <w:rPr>
          <w:lang w:val="ru-RU"/>
        </w:rPr>
      </w:pPr>
      <w:r w:rsidRPr="00E21789">
        <w:rPr>
          <w:lang w:val="ru-RU"/>
        </w:rPr>
        <w:t>МЕТАПРЕДМЕТНЫЕ</w:t>
      </w:r>
      <w:r w:rsidRPr="00E21789">
        <w:rPr>
          <w:spacing w:val="-11"/>
          <w:lang w:val="ru-RU"/>
        </w:rPr>
        <w:t xml:space="preserve"> </w:t>
      </w:r>
      <w:r w:rsidRPr="00E21789">
        <w:rPr>
          <w:lang w:val="ru-RU"/>
        </w:rPr>
        <w:t>РЕЗУЛЬТАТЫ</w:t>
      </w:r>
    </w:p>
    <w:p w:rsidR="00E21789" w:rsidRPr="00E21789" w:rsidRDefault="00E21789" w:rsidP="00E21789">
      <w:pPr>
        <w:pStyle w:val="af"/>
        <w:spacing w:before="156" w:line="290" w:lineRule="auto"/>
        <w:ind w:right="403" w:firstLine="180"/>
        <w:rPr>
          <w:lang w:val="ru-RU"/>
        </w:rPr>
      </w:pPr>
      <w:r w:rsidRPr="00E21789">
        <w:rPr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E21789">
        <w:rPr>
          <w:lang w:val="ru-RU"/>
        </w:rPr>
        <w:t>метапредметных</w:t>
      </w:r>
      <w:proofErr w:type="spellEnd"/>
      <w:r w:rsidRPr="00E21789">
        <w:rPr>
          <w:lang w:val="ru-RU"/>
        </w:rPr>
        <w:t xml:space="preserve"> результатов, в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том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числе:</w:t>
      </w:r>
    </w:p>
    <w:p w:rsidR="00E21789" w:rsidRPr="00E21789" w:rsidRDefault="00E21789" w:rsidP="00E21789">
      <w:pPr>
        <w:pStyle w:val="1"/>
        <w:spacing w:before="119"/>
        <w:rPr>
          <w:lang w:val="ru-RU"/>
        </w:rPr>
      </w:pPr>
      <w:r w:rsidRPr="00E21789">
        <w:rPr>
          <w:lang w:val="ru-RU"/>
        </w:rPr>
        <w:t>Овладению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универсальными</w:t>
      </w:r>
      <w:r w:rsidRPr="00E21789">
        <w:rPr>
          <w:spacing w:val="-9"/>
          <w:lang w:val="ru-RU"/>
        </w:rPr>
        <w:t xml:space="preserve"> </w:t>
      </w:r>
      <w:r w:rsidRPr="00E21789">
        <w:rPr>
          <w:lang w:val="ru-RU"/>
        </w:rPr>
        <w:t>познавательными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действиями:</w:t>
      </w:r>
    </w:p>
    <w:p w:rsidR="00E21789" w:rsidRPr="00E21789" w:rsidRDefault="00E21789" w:rsidP="00E21789">
      <w:pPr>
        <w:spacing w:before="60"/>
        <w:ind w:left="286"/>
        <w:rPr>
          <w:b/>
          <w:sz w:val="24"/>
          <w:lang w:val="ru-RU"/>
        </w:rPr>
      </w:pPr>
      <w:r w:rsidRPr="00E21789">
        <w:rPr>
          <w:b/>
          <w:sz w:val="24"/>
          <w:lang w:val="ru-RU"/>
        </w:rPr>
        <w:t>Базовые</w:t>
      </w:r>
      <w:r w:rsidRPr="00E21789">
        <w:rPr>
          <w:b/>
          <w:spacing w:val="-6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логические</w:t>
      </w:r>
      <w:r w:rsidRPr="00E21789">
        <w:rPr>
          <w:b/>
          <w:spacing w:val="-6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действия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9" w:after="0" w:line="290" w:lineRule="auto"/>
        <w:ind w:right="392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Выявлять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характеризовать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существенные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признаки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географических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объектов,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процессов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309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устанавливать существенный признак классификации географических объектов, процессов 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основания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для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их сравнения;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240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выявлять закономерности и противоречия в рассматриваемых фактах и данных наблюдений с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учётом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предложенной географической задачи;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1039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выявлять дефициты географической информации, данных, необходимых для решения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поставленной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задачи;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262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выявлять причинно-следственные связи при изучении географических объектов, процессов и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явлений; делать выводы с использованием дедуктивных и индуктивных умозаключений,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умозаключений по аналогии, формулировать гипотезы о взаимосвязях географических объектов,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процессов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 явлений;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926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самостоятельно выбирать способ решения учебной географической задачи (сравнивать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несколько вариантов решения, выбирать наиболее подходящий с учётом самостоятельно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выделенных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критериев).</w:t>
      </w:r>
    </w:p>
    <w:p w:rsidR="00E21789" w:rsidRDefault="00E21789" w:rsidP="00E21789">
      <w:pPr>
        <w:pStyle w:val="1"/>
        <w:spacing w:before="106"/>
        <w:rPr>
          <w:sz w:val="24"/>
        </w:rPr>
      </w:pPr>
      <w:proofErr w:type="spellStart"/>
      <w:r>
        <w:t>Базовые</w:t>
      </w:r>
      <w:proofErr w:type="spellEnd"/>
      <w:r>
        <w:rPr>
          <w:spacing w:val="-8"/>
        </w:rPr>
        <w:t xml:space="preserve"> </w:t>
      </w:r>
      <w:proofErr w:type="spellStart"/>
      <w:r>
        <w:t>исследовательские</w:t>
      </w:r>
      <w:proofErr w:type="spellEnd"/>
      <w:r>
        <w:rPr>
          <w:spacing w:val="-7"/>
        </w:rPr>
        <w:t xml:space="preserve"> </w:t>
      </w:r>
      <w:proofErr w:type="spellStart"/>
      <w:r>
        <w:t>действия</w:t>
      </w:r>
      <w:proofErr w:type="spellEnd"/>
    </w:p>
    <w:p w:rsidR="00E21789" w:rsidRDefault="00E21789" w:rsidP="00E21789">
      <w:pPr>
        <w:sectPr w:rsidR="00E21789">
          <w:pgSz w:w="11900" w:h="16840"/>
          <w:pgMar w:top="50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74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lastRenderedPageBreak/>
        <w:t>Использовать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вопросы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как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исследовательский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инструмент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познания;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30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формулировать географические вопросы, фиксирующие разрыв между реальным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желательным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состоянием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ситуации,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объекта,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самостоятельно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устанавливать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искомое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данное;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724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формировать гипотезу об истинности собственных суждений и суждений других,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аргументировать свою позицию, мнение по географическим аспектам различных вопросов 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проблем;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386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проводить по плану несложное географическое исследование, в том числе на краеведческом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материале, по установлению особенностей изучаемых географических объектов, причинно-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следственных связей и зависимостей между географическими объектами, процессами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явлениями;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оценивать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достоверность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информации,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полученной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ходе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географического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62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самостоятельно формулировать обобщения и выводы по результатам проведённого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наблюдения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или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исследования,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оценивать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достоверность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полученных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результатов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выводов;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53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прогнозировать возможное дальнейшее развитие географических объектов, процессов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явлений, событий и их последствия в аналогичных или сходных ситуациях, а также выдвигать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предположения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развитии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изменяющихся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условиях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окружающей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среды.</w:t>
      </w:r>
    </w:p>
    <w:p w:rsidR="00E21789" w:rsidRDefault="00E21789" w:rsidP="00E21789">
      <w:pPr>
        <w:pStyle w:val="1"/>
        <w:spacing w:before="106"/>
        <w:rPr>
          <w:sz w:val="24"/>
        </w:rPr>
      </w:pPr>
      <w:proofErr w:type="spellStart"/>
      <w:r>
        <w:t>Работа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информацией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8" w:after="0" w:line="290" w:lineRule="auto"/>
        <w:ind w:right="324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применять различные методы, инструменты и запросы при поиске и отборе информации или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данных из источников географической информации с учётом предложенной учебной задачи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заданных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критериев;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251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выбирать, анализировать и интерпретировать географическую информацию различных видов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форм представления;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798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находить сходные аргументы, подтверждающие или опровергающие одну и ту же идею,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различных источниках географической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самостоятельно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выбирать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оптимальную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форму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представления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географической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384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оценивать надёжность географической информации по критериям, предложенным учителем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или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сформулированным самостоятельно;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систематизировать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географическую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информацию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разных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формах.</w:t>
      </w:r>
    </w:p>
    <w:p w:rsidR="00E21789" w:rsidRDefault="00E21789" w:rsidP="00E21789">
      <w:pPr>
        <w:pStyle w:val="1"/>
        <w:spacing w:before="168"/>
        <w:rPr>
          <w:sz w:val="24"/>
        </w:rPr>
      </w:pPr>
      <w:proofErr w:type="spellStart"/>
      <w:r>
        <w:t>Овладению</w:t>
      </w:r>
      <w:proofErr w:type="spellEnd"/>
      <w:r>
        <w:rPr>
          <w:spacing w:val="-10"/>
        </w:rPr>
        <w:t xml:space="preserve"> </w:t>
      </w:r>
      <w:proofErr w:type="spellStart"/>
      <w:r>
        <w:t>универсальными</w:t>
      </w:r>
      <w:proofErr w:type="spellEnd"/>
      <w:r>
        <w:rPr>
          <w:spacing w:val="-10"/>
        </w:rPr>
        <w:t xml:space="preserve"> </w:t>
      </w:r>
      <w:proofErr w:type="spellStart"/>
      <w:r>
        <w:t>коммуникативными</w:t>
      </w:r>
      <w:proofErr w:type="spellEnd"/>
      <w:r>
        <w:rPr>
          <w:spacing w:val="-10"/>
        </w:rPr>
        <w:t xml:space="preserve"> </w:t>
      </w:r>
      <w:proofErr w:type="spellStart"/>
      <w:r>
        <w:t>действиями</w:t>
      </w:r>
      <w:proofErr w:type="spellEnd"/>
      <w:r>
        <w:t>:</w:t>
      </w:r>
    </w:p>
    <w:p w:rsidR="00E21789" w:rsidRDefault="00E21789" w:rsidP="00E21789">
      <w:pPr>
        <w:spacing w:before="180"/>
        <w:ind w:left="286"/>
        <w:rPr>
          <w:b/>
          <w:sz w:val="24"/>
        </w:rPr>
      </w:pPr>
      <w:proofErr w:type="spellStart"/>
      <w:r>
        <w:rPr>
          <w:b/>
          <w:sz w:val="24"/>
        </w:rPr>
        <w:t>Общение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8" w:after="0" w:line="290" w:lineRule="auto"/>
        <w:ind w:right="115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формулировать суждения, выражать свою точку зрения по географическим аспектам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различных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вопросов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устных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 письменных текстах;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310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 ходе диалога и/или дискуссии задавать вопросы по существу обсуждаемой темы и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высказывать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идеи,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нацеленные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решение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задачи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поддержание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благожелательности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общения;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41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lastRenderedPageBreak/>
        <w:t>сопоставлять свои суждения по географическим вопросам с суждениями других участников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диалога,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обнаруживать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различие 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сходство позиций;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публично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представлять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результаты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выполненного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или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проекта.</w:t>
      </w:r>
    </w:p>
    <w:p w:rsidR="00E21789" w:rsidRDefault="00E21789" w:rsidP="00E21789">
      <w:pPr>
        <w:pStyle w:val="1"/>
        <w:spacing w:before="168"/>
        <w:rPr>
          <w:sz w:val="24"/>
        </w:rPr>
      </w:pPr>
      <w:proofErr w:type="spellStart"/>
      <w:r>
        <w:t>Совместная</w:t>
      </w:r>
      <w:proofErr w:type="spellEnd"/>
      <w:r>
        <w:rPr>
          <w:spacing w:val="-10"/>
        </w:rPr>
        <w:t xml:space="preserve"> </w:t>
      </w:r>
      <w:proofErr w:type="spellStart"/>
      <w:r>
        <w:t>деятельность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сотрудничество</w:t>
      </w:r>
      <w:proofErr w:type="spellEnd"/>
      <w:r>
        <w:t>)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принимать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цель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совместной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деятельности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выполнении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учебных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географических</w:t>
      </w:r>
    </w:p>
    <w:p w:rsidR="00E21789" w:rsidRPr="00E21789" w:rsidRDefault="00E21789" w:rsidP="00E21789">
      <w:pPr>
        <w:rPr>
          <w:sz w:val="24"/>
          <w:lang w:val="ru-RU"/>
        </w:rPr>
        <w:sectPr w:rsidR="00E21789" w:rsidRPr="00E21789">
          <w:pgSz w:w="11900" w:h="16840"/>
          <w:pgMar w:top="62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f"/>
        <w:spacing w:before="62" w:line="290" w:lineRule="auto"/>
        <w:ind w:left="526" w:right="327"/>
        <w:rPr>
          <w:sz w:val="24"/>
          <w:lang w:val="ru-RU"/>
        </w:rPr>
      </w:pPr>
      <w:r w:rsidRPr="00E21789">
        <w:rPr>
          <w:lang w:val="ru-RU"/>
        </w:rPr>
        <w:lastRenderedPageBreak/>
        <w:t>проектов, коллективно строить действия по её достижению: распределять роли, договариваться,</w:t>
      </w:r>
      <w:r w:rsidRPr="00E21789">
        <w:rPr>
          <w:spacing w:val="-58"/>
          <w:lang w:val="ru-RU"/>
        </w:rPr>
        <w:t xml:space="preserve"> </w:t>
      </w:r>
      <w:r w:rsidRPr="00E21789">
        <w:rPr>
          <w:lang w:val="ru-RU"/>
        </w:rPr>
        <w:t>обсуждать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процесс и результат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совместной работы;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466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планировать организацию совместной работы, при выполнении учебных географических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проектов определять свою роль (с учётом предпочтений и возможностей всех участников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взаимодействия), участвовать в групповых формах работы, выполнять свою часть работы,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достигать качественного результата по своему направлению и координировать свои действия с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другими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членами команды;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7" w:after="0" w:line="290" w:lineRule="auto"/>
        <w:ind w:right="36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сравнивать результаты выполнения учебного географического проекта с исходной задачей 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оценивать вклад каждого члена команды в достижение результатов, разделять сферу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ответственности.</w:t>
      </w:r>
    </w:p>
    <w:p w:rsidR="00E21789" w:rsidRPr="00E21789" w:rsidRDefault="00E21789" w:rsidP="00E21789">
      <w:pPr>
        <w:pStyle w:val="1"/>
        <w:spacing w:before="106" w:line="396" w:lineRule="auto"/>
        <w:ind w:right="1396"/>
        <w:rPr>
          <w:sz w:val="24"/>
          <w:lang w:val="ru-RU"/>
        </w:rPr>
      </w:pPr>
      <w:r w:rsidRPr="00E21789">
        <w:rPr>
          <w:lang w:val="ru-RU"/>
        </w:rPr>
        <w:t>Овладению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универсальными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учебными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регулятивными</w:t>
      </w:r>
      <w:r w:rsidRPr="00E21789">
        <w:rPr>
          <w:spacing w:val="-10"/>
          <w:lang w:val="ru-RU"/>
        </w:rPr>
        <w:t xml:space="preserve"> </w:t>
      </w:r>
      <w:r w:rsidRPr="00E21789">
        <w:rPr>
          <w:lang w:val="ru-RU"/>
        </w:rPr>
        <w:t>действиями: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Самоорганизация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after="0" w:line="290" w:lineRule="auto"/>
        <w:ind w:right="569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самостоятельно составлять алгоритм решения географических задач и выбирать способ их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решения с учётом имеющихся ресурсов и собственных возможностей, аргументировать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предлагаемые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варианты решений;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08" w:after="0" w:line="290" w:lineRule="auto"/>
        <w:ind w:right="1004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составлять план действий (план реализации намеченного алгоритма решения),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корректировать предложенный алгоритм с учётом получения новых знаний об изучаемом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объекте.</w:t>
      </w:r>
    </w:p>
    <w:p w:rsidR="00E21789" w:rsidRDefault="00E21789" w:rsidP="00E21789">
      <w:pPr>
        <w:pStyle w:val="1"/>
        <w:spacing w:before="106"/>
        <w:rPr>
          <w:sz w:val="24"/>
        </w:rPr>
      </w:pPr>
      <w:proofErr w:type="spellStart"/>
      <w:r>
        <w:t>Самоконтроль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рефлексия</w:t>
      </w:r>
      <w:proofErr w:type="spellEnd"/>
      <w:r>
        <w:t>)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владеть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способами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самоконтроля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рефлексии;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653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объяснять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причины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достижения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(</w:t>
      </w:r>
      <w:proofErr w:type="spellStart"/>
      <w:r w:rsidRPr="00E21789">
        <w:rPr>
          <w:sz w:val="24"/>
          <w:lang w:val="ru-RU"/>
        </w:rPr>
        <w:t>недостижения</w:t>
      </w:r>
      <w:proofErr w:type="spellEnd"/>
      <w:r w:rsidRPr="00E21789">
        <w:rPr>
          <w:sz w:val="24"/>
          <w:lang w:val="ru-RU"/>
        </w:rPr>
        <w:t>)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результатов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деятельности,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давать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оценку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приобретённому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опыту;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27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вносить коррективы в деятельность на основе новых обстоятельств, изменившихся ситуаций,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установленных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ошибок, возникших трудностей;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оценивать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соответствие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результата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цели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условиям</w:t>
      </w:r>
    </w:p>
    <w:p w:rsidR="00E21789" w:rsidRDefault="00E21789" w:rsidP="00E21789">
      <w:pPr>
        <w:pStyle w:val="1"/>
        <w:spacing w:before="168"/>
        <w:rPr>
          <w:sz w:val="24"/>
        </w:rPr>
      </w:pPr>
      <w:proofErr w:type="spellStart"/>
      <w:r>
        <w:t>Принятие</w:t>
      </w:r>
      <w:proofErr w:type="spellEnd"/>
      <w:r>
        <w:rPr>
          <w:spacing w:val="-4"/>
        </w:rPr>
        <w:t xml:space="preserve"> </w:t>
      </w:r>
      <w:proofErr w:type="spellStart"/>
      <w:r>
        <w:t>себя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других</w:t>
      </w:r>
      <w:proofErr w:type="spellEnd"/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68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осознанно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относиться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другому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человеку,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его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мнению;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признавать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своё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право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ошибку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такое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же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право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другого.</w:t>
      </w:r>
    </w:p>
    <w:p w:rsidR="00E21789" w:rsidRPr="00E21789" w:rsidRDefault="00E21789" w:rsidP="00E21789">
      <w:pPr>
        <w:pStyle w:val="af"/>
        <w:spacing w:before="2"/>
        <w:rPr>
          <w:sz w:val="27"/>
          <w:lang w:val="ru-RU"/>
        </w:rPr>
      </w:pPr>
    </w:p>
    <w:p w:rsidR="00E21789" w:rsidRDefault="00E21789" w:rsidP="00E21789">
      <w:pPr>
        <w:pStyle w:val="1"/>
        <w:ind w:left="106"/>
        <w:rPr>
          <w:sz w:val="24"/>
        </w:rPr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216" w:after="0" w:line="290" w:lineRule="auto"/>
        <w:ind w:right="311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Приводить примеры географических объектов, процессов и явлений, изучаемых различными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ветвями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географической науки;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приводить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примеры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методов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исследования,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применяемых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673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выбирать источники географической информации (картографические, текстовые, видео и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 xml:space="preserve">фотоизображения, </w:t>
      </w:r>
      <w:proofErr w:type="spellStart"/>
      <w:r w:rsidRPr="00E21789">
        <w:rPr>
          <w:sz w:val="24"/>
          <w:lang w:val="ru-RU"/>
        </w:rPr>
        <w:t>интернет-ресурсы</w:t>
      </w:r>
      <w:proofErr w:type="spellEnd"/>
      <w:r w:rsidRPr="00E21789">
        <w:rPr>
          <w:sz w:val="24"/>
          <w:lang w:val="ru-RU"/>
        </w:rPr>
        <w:t>), необходимые для изучения истории географических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открытий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важнейших географических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современности;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1340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 xml:space="preserve">интегрировать и интерпретировать информацию о путешествиях и </w:t>
      </w:r>
      <w:r w:rsidRPr="00E21789">
        <w:rPr>
          <w:sz w:val="24"/>
          <w:lang w:val="ru-RU"/>
        </w:rPr>
        <w:lastRenderedPageBreak/>
        <w:t>географических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исследованиях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Земли,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представленную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одном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или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нескольких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источниках;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вклад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великих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путешественников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изучение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описывать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сравнивать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маршруты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путешествий;</w:t>
      </w:r>
    </w:p>
    <w:p w:rsidR="00E21789" w:rsidRPr="00E21789" w:rsidRDefault="00E21789" w:rsidP="00E21789">
      <w:pPr>
        <w:rPr>
          <w:sz w:val="24"/>
          <w:lang w:val="ru-RU"/>
        </w:rPr>
        <w:sectPr w:rsidR="00E21789" w:rsidRPr="00E21789">
          <w:pgSz w:w="11900" w:h="16840"/>
          <w:pgMar w:top="50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66" w:after="0" w:line="290" w:lineRule="auto"/>
        <w:ind w:right="167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lastRenderedPageBreak/>
        <w:t xml:space="preserve">находить в различных источниках информации (включая </w:t>
      </w:r>
      <w:proofErr w:type="spellStart"/>
      <w:r w:rsidRPr="00E21789">
        <w:rPr>
          <w:sz w:val="24"/>
          <w:lang w:val="ru-RU"/>
        </w:rPr>
        <w:t>интернет-ресурсы</w:t>
      </w:r>
      <w:proofErr w:type="spellEnd"/>
      <w:r w:rsidRPr="00E21789">
        <w:rPr>
          <w:sz w:val="24"/>
          <w:lang w:val="ru-RU"/>
        </w:rPr>
        <w:t>) факты,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позволяющие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оценить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вклад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российских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путешественников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исследователей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развитие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знаний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вклад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великих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путешественников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изучение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описывать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сравнивать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маршруты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167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 xml:space="preserve">находить в различных источниках информации (включая </w:t>
      </w:r>
      <w:proofErr w:type="spellStart"/>
      <w:r w:rsidRPr="00E21789">
        <w:rPr>
          <w:sz w:val="24"/>
          <w:lang w:val="ru-RU"/>
        </w:rPr>
        <w:t>интернет-ресурсы</w:t>
      </w:r>
      <w:proofErr w:type="spellEnd"/>
      <w:r w:rsidRPr="00E21789">
        <w:rPr>
          <w:sz w:val="24"/>
          <w:lang w:val="ru-RU"/>
        </w:rPr>
        <w:t>) факты,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позволяющие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оценить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вклад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российских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путешественников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исследователей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развитие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знаний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987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определять направления, расстояния по плану местности и по географическим картам,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координаты по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географическим картам;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309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использовать условные обозначения планов местности и географических карт для получения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информации,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необходимой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для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решения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учебных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(или)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практико-ориентированных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задач;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применять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«план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местности»,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«географическая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карта»,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«аэрофотоснимок»,</w:t>
      </w:r>
    </w:p>
    <w:p w:rsidR="00E21789" w:rsidRPr="00E21789" w:rsidRDefault="00E21789" w:rsidP="00E21789">
      <w:pPr>
        <w:pStyle w:val="af"/>
        <w:spacing w:before="60" w:line="290" w:lineRule="auto"/>
        <w:ind w:left="526" w:right="529"/>
        <w:rPr>
          <w:sz w:val="24"/>
          <w:lang w:val="ru-RU"/>
        </w:rPr>
      </w:pPr>
      <w:r w:rsidRPr="00E21789">
        <w:rPr>
          <w:lang w:val="ru-RU"/>
        </w:rPr>
        <w:t>«ориентирование на местности», «стороны горизонта», «горизонтали», «масштаб», «условные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знаки»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для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решения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учебных и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практико-ориентированных задач;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«план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«географическая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карта»,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параллель»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«меридиан»;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947"/>
        </w:tabs>
        <w:autoSpaceDE w:val="0"/>
        <w:autoSpaceDN w:val="0"/>
        <w:spacing w:before="180" w:after="0" w:line="240" w:lineRule="auto"/>
        <w:ind w:left="946" w:hanging="421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приводить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примеры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влияния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Солнца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мир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живой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неживой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природы;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объяснять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причины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смены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дня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ночи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времён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года;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1" w:after="0" w:line="290" w:lineRule="auto"/>
        <w:ind w:right="266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устанавливать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эмпирические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зависимости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между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продолжительностью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дня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географической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широтой местности, между высотой Солнца над горизонтом и географической широтой</w:t>
      </w:r>
      <w:r w:rsidRPr="00E21789">
        <w:rPr>
          <w:spacing w:val="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основе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анализа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данных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наблюдений;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описывать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внутреннее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строение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947"/>
        </w:tabs>
        <w:autoSpaceDE w:val="0"/>
        <w:autoSpaceDN w:val="0"/>
        <w:spacing w:before="118" w:after="0" w:line="240" w:lineRule="auto"/>
        <w:ind w:left="946" w:hanging="421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«земная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кора»;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«ядро»,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«мантия»;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«минерал»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«горная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порода»;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«материковая»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«океаническая»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земная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кора;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различать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изученные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минералы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горные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породы,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материковую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океаническую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земную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кору;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601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показывать на карте и обозначать на контурной карте материки и океаны, крупные формы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рельефа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Земли;</w:t>
      </w:r>
    </w:p>
    <w:p w:rsid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contextualSpacing w:val="0"/>
        <w:rPr>
          <w:sz w:val="24"/>
        </w:rPr>
      </w:pPr>
      <w:proofErr w:type="spellStart"/>
      <w:r>
        <w:rPr>
          <w:sz w:val="24"/>
        </w:rPr>
        <w:t>различать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горы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равнины</w:t>
      </w:r>
      <w:proofErr w:type="spellEnd"/>
      <w:r>
        <w:rPr>
          <w:sz w:val="24"/>
        </w:rPr>
        <w:t>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классифицировать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формы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рельефа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суши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высоте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внешнему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облику;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называть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причины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землетрясений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вулканических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извержений;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применять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«литосфера»,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«землетрясение»,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«вулкан»,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«литосферная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плита»,</w:t>
      </w:r>
    </w:p>
    <w:p w:rsidR="00E21789" w:rsidRPr="00E21789" w:rsidRDefault="00E21789" w:rsidP="00E21789">
      <w:pPr>
        <w:pStyle w:val="af"/>
        <w:spacing w:before="60" w:line="290" w:lineRule="auto"/>
        <w:ind w:left="526" w:right="177"/>
        <w:rPr>
          <w:sz w:val="24"/>
          <w:lang w:val="ru-RU"/>
        </w:rPr>
      </w:pPr>
      <w:r w:rsidRPr="00E21789">
        <w:rPr>
          <w:lang w:val="ru-RU"/>
        </w:rPr>
        <w:t>«эпицентр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землетрясения»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«очаг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землетрясения»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для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решения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учебных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(или)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практико-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ориентированных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задач;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1263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применять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понятия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«эпицентр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землетрясения»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«очаг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землетрясения»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для</w:t>
      </w:r>
      <w:r w:rsidRPr="00E21789">
        <w:rPr>
          <w:spacing w:val="-5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решения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познавательных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задач;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463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распознавать проявления в окружающем мире внутренних и внешних процессов</w:t>
      </w:r>
      <w:r w:rsidRPr="00E21789">
        <w:rPr>
          <w:spacing w:val="1"/>
          <w:sz w:val="24"/>
          <w:lang w:val="ru-RU"/>
        </w:rPr>
        <w:t xml:space="preserve"> </w:t>
      </w:r>
      <w:proofErr w:type="spellStart"/>
      <w:r w:rsidRPr="00E21789">
        <w:rPr>
          <w:sz w:val="24"/>
          <w:lang w:val="ru-RU"/>
        </w:rPr>
        <w:t>рельефообразования</w:t>
      </w:r>
      <w:proofErr w:type="spellEnd"/>
      <w:r w:rsidRPr="00E21789">
        <w:rPr>
          <w:sz w:val="24"/>
          <w:lang w:val="ru-RU"/>
        </w:rPr>
        <w:t>: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вулканизма,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землетрясений;</w:t>
      </w:r>
      <w:r w:rsidRPr="00E21789">
        <w:rPr>
          <w:spacing w:val="-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физического,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химического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6"/>
          <w:sz w:val="24"/>
          <w:lang w:val="ru-RU"/>
        </w:rPr>
        <w:t xml:space="preserve"> </w:t>
      </w:r>
      <w:r w:rsidRPr="00E21789">
        <w:rPr>
          <w:sz w:val="24"/>
          <w:lang w:val="ru-RU"/>
        </w:rPr>
        <w:lastRenderedPageBreak/>
        <w:t>биологического</w:t>
      </w:r>
      <w:r w:rsidRPr="00E21789">
        <w:rPr>
          <w:spacing w:val="-57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видов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выветривания;</w:t>
      </w:r>
    </w:p>
    <w:p w:rsid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contextualSpacing w:val="0"/>
        <w:rPr>
          <w:sz w:val="24"/>
        </w:rPr>
      </w:pPr>
      <w:proofErr w:type="spellStart"/>
      <w:r>
        <w:rPr>
          <w:sz w:val="24"/>
        </w:rPr>
        <w:t>классифицировать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острова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происхождению</w:t>
      </w:r>
      <w:proofErr w:type="spellEnd"/>
      <w:r>
        <w:rPr>
          <w:sz w:val="24"/>
        </w:rPr>
        <w:t>;</w:t>
      </w:r>
    </w:p>
    <w:p w:rsidR="00E21789" w:rsidRDefault="00E21789" w:rsidP="00E21789">
      <w:pPr>
        <w:rPr>
          <w:sz w:val="24"/>
        </w:rPr>
        <w:sectPr w:rsidR="00E21789">
          <w:pgSz w:w="11900" w:h="16840"/>
          <w:pgMar w:top="64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66" w:after="0" w:line="240" w:lineRule="auto"/>
        <w:ind w:left="886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lastRenderedPageBreak/>
        <w:t>приводить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примеры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опасных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природных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явлений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литосфере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средств</w:t>
      </w:r>
      <w:r w:rsidRPr="00E21789">
        <w:rPr>
          <w:spacing w:val="-4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их</w:t>
      </w:r>
      <w:r w:rsidRPr="00E21789">
        <w:rPr>
          <w:spacing w:val="-2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предупреждения;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80" w:after="0" w:line="290" w:lineRule="auto"/>
        <w:ind w:right="435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приводить примеры изменений в литосфере в результате деятельности человека на примере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своей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местности, России и мира;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288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приводить примеры актуальных проблем своей местности, решение которых невозможно без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участия</w:t>
      </w:r>
      <w:r w:rsidRPr="00E21789">
        <w:rPr>
          <w:spacing w:val="-3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представителей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специальностей,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изучающих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литосферу;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9" w:after="0" w:line="290" w:lineRule="auto"/>
        <w:ind w:right="481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 xml:space="preserve">приводить примеры действия внешних процессов </w:t>
      </w:r>
      <w:proofErr w:type="spellStart"/>
      <w:r w:rsidRPr="00E21789">
        <w:rPr>
          <w:sz w:val="24"/>
          <w:lang w:val="ru-RU"/>
        </w:rPr>
        <w:t>рельефообразования</w:t>
      </w:r>
      <w:proofErr w:type="spellEnd"/>
      <w:r w:rsidRPr="00E21789">
        <w:rPr>
          <w:sz w:val="24"/>
          <w:lang w:val="ru-RU"/>
        </w:rPr>
        <w:t xml:space="preserve"> и наличия полезных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ископаемых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в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своей местности;</w:t>
      </w:r>
    </w:p>
    <w:p w:rsidR="00E21789" w:rsidRPr="00E21789" w:rsidRDefault="00E21789" w:rsidP="00E21789">
      <w:pPr>
        <w:pStyle w:val="ae"/>
        <w:widowControl w:val="0"/>
        <w:numPr>
          <w:ilvl w:val="0"/>
          <w:numId w:val="27"/>
        </w:numPr>
        <w:tabs>
          <w:tab w:val="left" w:pos="887"/>
        </w:tabs>
        <w:autoSpaceDE w:val="0"/>
        <w:autoSpaceDN w:val="0"/>
        <w:spacing w:before="118" w:after="0" w:line="290" w:lineRule="auto"/>
        <w:ind w:right="287" w:firstLine="0"/>
        <w:contextualSpacing w:val="0"/>
        <w:rPr>
          <w:sz w:val="24"/>
          <w:lang w:val="ru-RU"/>
        </w:rPr>
      </w:pPr>
      <w:r w:rsidRPr="00E21789">
        <w:rPr>
          <w:sz w:val="24"/>
          <w:lang w:val="ru-RU"/>
        </w:rPr>
        <w:t>представлять результаты фенологических наблюдений и наблюдений за погодой в различной</w:t>
      </w:r>
      <w:r w:rsidRPr="00E21789">
        <w:rPr>
          <w:spacing w:val="-58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форме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(табличной, графической,</w:t>
      </w:r>
      <w:r w:rsidRPr="00E21789">
        <w:rPr>
          <w:spacing w:val="-1"/>
          <w:sz w:val="24"/>
          <w:lang w:val="ru-RU"/>
        </w:rPr>
        <w:t xml:space="preserve"> </w:t>
      </w:r>
      <w:r w:rsidRPr="00E21789">
        <w:rPr>
          <w:sz w:val="24"/>
          <w:lang w:val="ru-RU"/>
        </w:rPr>
        <w:t>географического описания).</w:t>
      </w:r>
    </w:p>
    <w:p w:rsidR="00E21789" w:rsidRPr="00E21789" w:rsidRDefault="00E21789" w:rsidP="00E21789">
      <w:pPr>
        <w:spacing w:line="290" w:lineRule="auto"/>
        <w:rPr>
          <w:sz w:val="24"/>
          <w:lang w:val="ru-RU"/>
        </w:rPr>
        <w:sectPr w:rsidR="00E21789" w:rsidRPr="00E21789">
          <w:pgSz w:w="11900" w:h="16840"/>
          <w:pgMar w:top="580" w:right="560" w:bottom="280" w:left="560" w:header="720" w:footer="720" w:gutter="0"/>
          <w:cols w:space="720"/>
        </w:sectPr>
      </w:pPr>
    </w:p>
    <w:p w:rsidR="00E21789" w:rsidRDefault="00E21789" w:rsidP="00E21789">
      <w:pPr>
        <w:spacing w:before="80"/>
        <w:ind w:left="106"/>
        <w:rPr>
          <w:b/>
          <w:sz w:val="19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8F20" id="Прямоугольник 6" o:spid="_x0000_s1026" style="position:absolute;margin-left:33.3pt;margin-top:17.65pt;width:775.6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6Ndo0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E21789" w:rsidRDefault="00E21789" w:rsidP="00E21789">
      <w:pPr>
        <w:pStyle w:val="af"/>
        <w:rPr>
          <w:b/>
          <w:sz w:val="20"/>
        </w:rPr>
      </w:pPr>
    </w:p>
    <w:p w:rsidR="00E21789" w:rsidRDefault="00E21789" w:rsidP="00E21789">
      <w:pPr>
        <w:pStyle w:val="af"/>
        <w:spacing w:before="4" w:after="1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77"/>
        <w:gridCol w:w="528"/>
        <w:gridCol w:w="1104"/>
        <w:gridCol w:w="1140"/>
        <w:gridCol w:w="864"/>
        <w:gridCol w:w="7492"/>
        <w:gridCol w:w="1116"/>
        <w:gridCol w:w="1380"/>
      </w:tblGrid>
      <w:tr w:rsidR="00E21789" w:rsidTr="00E21789">
        <w:trPr>
          <w:trHeight w:val="333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right="62"/>
              <w:rPr>
                <w:b/>
                <w:sz w:val="15"/>
                <w:lang w:val="en-US"/>
              </w:rPr>
            </w:pPr>
            <w:r>
              <w:rPr>
                <w:b/>
                <w:w w:val="105"/>
                <w:sz w:val="15"/>
                <w:lang w:val="en-US"/>
              </w:rPr>
              <w:t>№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п/п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 w:line="264" w:lineRule="auto"/>
              <w:ind w:right="338"/>
              <w:jc w:val="both"/>
              <w:rPr>
                <w:b/>
                <w:sz w:val="15"/>
              </w:rPr>
            </w:pPr>
            <w:r w:rsidRPr="00E21789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E2178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разделов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и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тем</w:t>
            </w:r>
            <w:r w:rsidRPr="00E21789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8" w:right="100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изучения</w:t>
            </w:r>
            <w:proofErr w:type="spellEnd"/>
          </w:p>
        </w:tc>
        <w:tc>
          <w:tcPr>
            <w:tcW w:w="7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8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332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Виды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,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48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(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цифровые</w:t>
            </w:r>
            <w:proofErr w:type="spellEnd"/>
            <w:r>
              <w:rPr>
                <w:b/>
                <w:w w:val="105"/>
                <w:sz w:val="15"/>
                <w:lang w:val="en-US"/>
              </w:rPr>
              <w:t>)</w:t>
            </w:r>
            <w:r>
              <w:rPr>
                <w:b/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ресурсы</w:t>
            </w:r>
            <w:proofErr w:type="spellEnd"/>
          </w:p>
        </w:tc>
      </w:tr>
      <w:tr w:rsidR="00E21789" w:rsidTr="00E21789">
        <w:trPr>
          <w:trHeight w:val="56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right="4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7" w:right="4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7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</w:tr>
      <w:tr w:rsidR="00E21789" w:rsidTr="00E21789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1.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Географическое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изучение</w:t>
            </w:r>
            <w:proofErr w:type="spellEnd"/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Земли</w:t>
            </w:r>
            <w:proofErr w:type="spellEnd"/>
          </w:p>
        </w:tc>
      </w:tr>
      <w:tr w:rsidR="00E21789" w:rsidTr="00E21789">
        <w:trPr>
          <w:trHeight w:val="1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1.1.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 w:line="264" w:lineRule="auto"/>
              <w:ind w:right="161"/>
              <w:rPr>
                <w:sz w:val="15"/>
              </w:rPr>
            </w:pPr>
            <w:r w:rsidRPr="00E21789">
              <w:rPr>
                <w:w w:val="105"/>
                <w:sz w:val="15"/>
              </w:rPr>
              <w:t>Введение.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-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наука</w:t>
            </w:r>
            <w:r w:rsidRPr="00E21789">
              <w:rPr>
                <w:spacing w:val="-36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</w:t>
            </w:r>
            <w:r w:rsidRPr="00E21789">
              <w:rPr>
                <w:spacing w:val="-5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планете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05.09.2022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11.09.2022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/>
              <w:ind w:left="78"/>
              <w:rPr>
                <w:sz w:val="15"/>
              </w:rPr>
            </w:pPr>
            <w:r w:rsidRPr="00E21789">
              <w:rPr>
                <w:w w:val="104"/>
                <w:sz w:val="15"/>
              </w:rPr>
              <w:t>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409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Приводить примеры географических объектов, процессов и явлений, изучаемых различными ветвями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находить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тексте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аргументы,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подтверждающие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тот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или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иной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тезис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(нахождение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тексте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параграфа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или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специально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подобранном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тексте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информацию,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подтверждающую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то,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что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люди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обладали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географическими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знаниями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ещё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до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того,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как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география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появилась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как</w:t>
            </w:r>
            <w:r w:rsidRPr="00E21789">
              <w:rPr>
                <w:spacing w:val="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наука);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48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1.2.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right="308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История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географических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открытий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12.09.2022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18.09.2022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 w:line="264" w:lineRule="auto"/>
              <w:ind w:left="78" w:right="294"/>
              <w:jc w:val="both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характеризовать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основные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этапы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географического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изучения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древности,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эпоху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Средневековья,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эпоху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Великих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географических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открытий,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XVII</w:t>
            </w:r>
            <w:r w:rsidRPr="00E21789">
              <w:rPr>
                <w:w w:val="105"/>
                <w:sz w:val="15"/>
              </w:rPr>
              <w:t>—</w:t>
            </w:r>
            <w:r>
              <w:rPr>
                <w:w w:val="105"/>
                <w:sz w:val="15"/>
                <w:lang w:val="en-US"/>
              </w:rPr>
              <w:t>XIX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 w:rsidRPr="00E21789">
              <w:rPr>
                <w:w w:val="105"/>
                <w:sz w:val="15"/>
              </w:rPr>
              <w:t>вв</w:t>
            </w:r>
            <w:proofErr w:type="spellEnd"/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,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современные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исследования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открытия);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1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9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Tr="00E21789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  <w:lang w:val="en-US"/>
              </w:rPr>
              <w:t>2.</w:t>
            </w:r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Изображения</w:t>
            </w:r>
            <w:proofErr w:type="spellEnd"/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земной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поверхности</w:t>
            </w:r>
            <w:proofErr w:type="spellEnd"/>
          </w:p>
        </w:tc>
      </w:tr>
      <w:tr w:rsidR="00E21789" w:rsidTr="00E21789">
        <w:trPr>
          <w:trHeight w:val="71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2.1.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Планы</w:t>
            </w:r>
            <w:proofErr w:type="spellEnd"/>
            <w:r>
              <w:rPr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местности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19.09.2022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25.09.2022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Применять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«план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местности»,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«аэрофотоснимок»,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«ориентирование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«стороны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ориентированных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8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187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2.2.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right="290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Географические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карты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26.09.2022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30.09.2022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определять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направления,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расстояния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координаты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картам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(при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выполнении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практических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работ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№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1,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2);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определять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сравнивать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абсолютные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высоты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объектов,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сравнивать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глубины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морей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океанов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физическим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картам;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объяснять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различия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результатов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измерений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расстояний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между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объектами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картам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помощи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масштаба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помощи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градусной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сети;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различать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«план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местности»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«географическая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карта»;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684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применять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«географическая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карта»,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«параллель»,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«меридиан»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для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решения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учебных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(или)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практико-ориентированных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 w:line="264" w:lineRule="auto"/>
              <w:ind w:left="79" w:right="84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7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10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RPr="002C557C" w:rsidTr="00E21789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74"/>
              <w:rPr>
                <w:b/>
                <w:sz w:val="15"/>
              </w:rPr>
            </w:pPr>
            <w:r w:rsidRPr="00E21789">
              <w:rPr>
                <w:b/>
                <w:w w:val="105"/>
                <w:sz w:val="15"/>
              </w:rPr>
              <w:t>Раздел</w:t>
            </w:r>
            <w:r w:rsidRPr="00E21789">
              <w:rPr>
                <w:b/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3.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Земля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-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планета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Солнечной</w:t>
            </w:r>
            <w:r w:rsidRPr="00E21789">
              <w:rPr>
                <w:b/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b/>
                <w:w w:val="105"/>
                <w:sz w:val="15"/>
              </w:rPr>
              <w:t>системы</w:t>
            </w:r>
          </w:p>
        </w:tc>
      </w:tr>
    </w:tbl>
    <w:p w:rsidR="00E21789" w:rsidRPr="00E21789" w:rsidRDefault="00E21789" w:rsidP="00E21789">
      <w:pPr>
        <w:rPr>
          <w:sz w:val="15"/>
          <w:lang w:val="ru-RU"/>
        </w:rPr>
        <w:sectPr w:rsidR="00E21789" w:rsidRPr="00E2178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77"/>
        <w:gridCol w:w="528"/>
        <w:gridCol w:w="1104"/>
        <w:gridCol w:w="1140"/>
        <w:gridCol w:w="864"/>
        <w:gridCol w:w="7492"/>
        <w:gridCol w:w="1116"/>
        <w:gridCol w:w="1380"/>
      </w:tblGrid>
      <w:tr w:rsidR="00E21789" w:rsidTr="00E21789">
        <w:trPr>
          <w:trHeight w:val="263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3.1.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 w:line="264" w:lineRule="auto"/>
              <w:ind w:right="327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Земля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  <w:lang w:val="en-US"/>
              </w:rPr>
              <w:t>-</w:t>
            </w:r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планета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Солнечной</w:t>
            </w:r>
            <w:proofErr w:type="spellEnd"/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системы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24.10.2022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31.12.2022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Приводить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планет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земной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группы;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сравнивать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Землю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планеты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Солнечной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системы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заданным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основаниям,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связав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реальными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ситуациями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—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освоения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космоса;</w:t>
            </w:r>
          </w:p>
          <w:p w:rsidR="00E21789" w:rsidRPr="00E21789" w:rsidRDefault="00E21789">
            <w:pPr>
              <w:pStyle w:val="TableParagraph"/>
              <w:spacing w:before="19" w:line="264" w:lineRule="auto"/>
              <w:ind w:left="78" w:right="409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объяснять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влияние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формы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количестве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солнечного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тепла,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получаемого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земной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поверхностью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разных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широтах;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использовать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«земная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ось»,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«географические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полюсы»,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«тропики»,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«экватор»,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«полярные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круги»,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219"/>
              <w:jc w:val="both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«пояса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освещённости»;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«дни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равноденствия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солнцестояния»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решении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задач: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указания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параллелей,</w:t>
            </w:r>
            <w:r w:rsidRPr="00E21789">
              <w:rPr>
                <w:spacing w:val="-5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которых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Солнце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находится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зените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дни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равноденствий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солнцестояний;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сравнивать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продолжительность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светового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дня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дни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равноденствий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солнцестояний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Северном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Южном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полушариях;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 w:right="111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объяснять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смену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времён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года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движением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вокруг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постоянным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наклоном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земной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плоскости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орбиты;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объяснять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суточное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вращение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осевым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вращением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Земли;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объяснять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продолжительности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светового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дня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течение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года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Тестирование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4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Tr="00E21789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4.</w:t>
            </w:r>
            <w:r>
              <w:rPr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Оболочки</w:t>
            </w:r>
            <w:proofErr w:type="spellEnd"/>
            <w:r>
              <w:rPr>
                <w:b/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Земли</w:t>
            </w:r>
            <w:proofErr w:type="spellEnd"/>
          </w:p>
        </w:tc>
      </w:tr>
      <w:tr w:rsidR="00E21789" w:rsidTr="00E21789">
        <w:trPr>
          <w:trHeight w:val="724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55" w:right="49"/>
              <w:jc w:val="center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4.1.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 w:line="264" w:lineRule="auto"/>
              <w:ind w:right="96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Литосфера</w:t>
            </w:r>
            <w:proofErr w:type="spellEnd"/>
            <w:r>
              <w:rPr>
                <w:w w:val="105"/>
                <w:sz w:val="15"/>
                <w:lang w:val="en-US"/>
              </w:rPr>
              <w:t xml:space="preserve"> -</w:t>
            </w:r>
            <w:r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каменная</w:t>
            </w:r>
            <w:proofErr w:type="spellEnd"/>
            <w:r>
              <w:rPr>
                <w:spacing w:val="-1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оболочка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01.01.2023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17.04.2023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E21789">
              <w:rPr>
                <w:w w:val="104"/>
                <w:sz w:val="15"/>
              </w:rPr>
              <w:t>;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Описывать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внутренне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строение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96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различать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изученные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минералы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породы,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понятия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«ядро»,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«мантия»,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«земная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E21789">
              <w:rPr>
                <w:w w:val="105"/>
                <w:sz w:val="15"/>
              </w:rPr>
              <w:t>кора</w:t>
            </w:r>
            <w:proofErr w:type="gramStart"/>
            <w:r w:rsidRPr="00E21789">
              <w:rPr>
                <w:w w:val="105"/>
                <w:sz w:val="15"/>
              </w:rPr>
              <w:t>»,«</w:t>
            </w:r>
            <w:proofErr w:type="gramEnd"/>
            <w:r w:rsidRPr="00E21789">
              <w:rPr>
                <w:w w:val="105"/>
                <w:sz w:val="15"/>
              </w:rPr>
              <w:t>мине</w:t>
            </w:r>
            <w:proofErr w:type="spellEnd"/>
            <w:r w:rsidRPr="00E21789">
              <w:rPr>
                <w:w w:val="105"/>
                <w:sz w:val="15"/>
              </w:rPr>
              <w:t>-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рал»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«горная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порода»;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 w:right="409"/>
              <w:rPr>
                <w:sz w:val="15"/>
              </w:rPr>
            </w:pPr>
            <w:r w:rsidRPr="00E21789">
              <w:rPr>
                <w:w w:val="105"/>
                <w:sz w:val="15"/>
              </w:rPr>
              <w:t>различать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материковую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океаническую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земную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кору;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приводить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пород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разного</w:t>
            </w:r>
            <w:r w:rsidRPr="00E21789">
              <w:rPr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происхождения;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классифицировать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изученные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породы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происхождению;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распознавать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проявления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окружающем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мире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внутренних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внешних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процессов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E21789">
              <w:rPr>
                <w:w w:val="105"/>
                <w:sz w:val="15"/>
              </w:rPr>
              <w:t>рельефообразования</w:t>
            </w:r>
            <w:proofErr w:type="spellEnd"/>
            <w:r w:rsidRPr="00E21789">
              <w:rPr>
                <w:w w:val="105"/>
                <w:sz w:val="15"/>
              </w:rPr>
              <w:t>: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вулканизма,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землетрясений;</w:t>
            </w:r>
            <w:r w:rsidRPr="00E21789">
              <w:rPr>
                <w:spacing w:val="-6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физического,</w:t>
            </w:r>
            <w:r w:rsidRPr="00E21789">
              <w:rPr>
                <w:spacing w:val="-6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химического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6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биологического</w:t>
            </w:r>
            <w:r w:rsidRPr="00E21789">
              <w:rPr>
                <w:spacing w:val="-6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видов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выветривания;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применять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«литосфера»,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«землетрясение»,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«вулкан»,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«литосферные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плиты»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для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решения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учебных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(или)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практико-ориентированных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задач;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называть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причины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землетрясений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вулканических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извержений;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приводить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опасных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природных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явлений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средств</w:t>
            </w:r>
            <w:r w:rsidRPr="00E21789">
              <w:rPr>
                <w:spacing w:val="-10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предупреждения;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показывать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обозначать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контурной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материки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океаны,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крупные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формы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рельефа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Земли,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острова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различного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происхождения;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различать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горы</w:t>
            </w:r>
            <w:r w:rsidRPr="00E21789">
              <w:rPr>
                <w:spacing w:val="-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равнины;</w:t>
            </w:r>
          </w:p>
          <w:p w:rsidR="00E21789" w:rsidRPr="00E21789" w:rsidRDefault="00E21789">
            <w:pPr>
              <w:pStyle w:val="TableParagraph"/>
              <w:spacing w:before="20"/>
              <w:ind w:left="78"/>
              <w:rPr>
                <w:sz w:val="15"/>
              </w:rPr>
            </w:pPr>
            <w:r w:rsidRPr="00E21789">
              <w:rPr>
                <w:w w:val="105"/>
                <w:sz w:val="15"/>
              </w:rPr>
              <w:t>классифицировать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равнины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высоте;</w:t>
            </w:r>
          </w:p>
          <w:p w:rsidR="00E21789" w:rsidRPr="00E21789" w:rsidRDefault="00E21789">
            <w:pPr>
              <w:pStyle w:val="TableParagraph"/>
              <w:spacing w:before="19" w:line="264" w:lineRule="auto"/>
              <w:ind w:left="78" w:right="684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описывать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горную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систему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или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равнину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физической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(при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выполнении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работы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№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1);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 w:rsidRPr="00E21789">
              <w:rPr>
                <w:w w:val="105"/>
                <w:sz w:val="15"/>
              </w:rPr>
              <w:t>рельефо</w:t>
            </w:r>
            <w:proofErr w:type="spellEnd"/>
            <w:r w:rsidRPr="00E21789">
              <w:rPr>
                <w:w w:val="105"/>
                <w:sz w:val="15"/>
              </w:rPr>
              <w:t>- образования в своей местности;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приводить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полезных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ископаемых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приводить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примеры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изменений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результате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деятельности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человека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местности,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России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мира;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приводить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опасных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природных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явлений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литосфере;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приводить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примеры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актуальных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проблем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решение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которых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невозможно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без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участия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представителей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географических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специальностей,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изучающих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литосферу;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находить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сходные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аргументы,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подтверждающие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движение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плит,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различных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источниках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географической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информации;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применять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понятия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«эпицентр»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«очаг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землетрясения»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для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анализа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интерпретации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географической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информации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различных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видов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форм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представления;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оформление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результатов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(примеры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изменений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литосфере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результате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деятельности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человека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примере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местности,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России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мира)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виде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презентации;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 w:right="97"/>
              <w:rPr>
                <w:sz w:val="15"/>
              </w:rPr>
            </w:pPr>
            <w:r w:rsidRPr="00E21789">
              <w:rPr>
                <w:w w:val="105"/>
                <w:sz w:val="15"/>
              </w:rPr>
              <w:t>оценивать надёжность географической информации при классификации форм рельефа суши по высоте и по</w:t>
            </w:r>
            <w:r w:rsidRPr="00E21789">
              <w:rPr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внешнему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облику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на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основе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различных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источников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информации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(картины,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описания,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географической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карты)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критериям,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предложенным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учителем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</w:t>
            </w:r>
            <w:r w:rsidRPr="00E21789">
              <w:rPr>
                <w:spacing w:val="-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работе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группе;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 w:right="9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ходе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организованного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учителем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обсуждения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публично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представлять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презентацию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профессиях,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связанных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 литосферой, и оценивать соответствие подготовленной презентации её цели; выражать свою точку зрения</w:t>
            </w:r>
            <w:r w:rsidRPr="00E21789">
              <w:rPr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относительно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влияния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рельефа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жизнь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своей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семьи;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 w:line="264" w:lineRule="auto"/>
              <w:ind w:left="79" w:right="141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работа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</w:tbl>
    <w:p w:rsidR="00E21789" w:rsidRDefault="00E21789" w:rsidP="00E21789">
      <w:pPr>
        <w:rPr>
          <w:sz w:val="15"/>
        </w:rPr>
        <w:sectPr w:rsidR="00E2178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77"/>
        <w:gridCol w:w="528"/>
        <w:gridCol w:w="1104"/>
        <w:gridCol w:w="1140"/>
        <w:gridCol w:w="864"/>
        <w:gridCol w:w="7492"/>
        <w:gridCol w:w="1116"/>
        <w:gridCol w:w="1380"/>
      </w:tblGrid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lastRenderedPageBreak/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7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Tr="00E21789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b/>
                <w:sz w:val="15"/>
                <w:lang w:val="en-US"/>
              </w:rPr>
            </w:pPr>
            <w:proofErr w:type="spellStart"/>
            <w:r>
              <w:rPr>
                <w:b/>
                <w:w w:val="105"/>
                <w:sz w:val="15"/>
                <w:lang w:val="en-US"/>
              </w:rPr>
              <w:t>Раздел</w:t>
            </w:r>
            <w:proofErr w:type="spellEnd"/>
            <w:r>
              <w:rPr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b/>
                <w:w w:val="105"/>
                <w:sz w:val="15"/>
                <w:lang w:val="en-US"/>
              </w:rPr>
              <w:t>5.</w:t>
            </w:r>
            <w:r>
              <w:rPr>
                <w:b/>
                <w:spacing w:val="-8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  <w:lang w:val="en-US"/>
              </w:rPr>
              <w:t>Заключение</w:t>
            </w:r>
            <w:proofErr w:type="spellEnd"/>
          </w:p>
        </w:tc>
      </w:tr>
      <w:tr w:rsidR="00E21789" w:rsidTr="00E21789">
        <w:trPr>
          <w:trHeight w:val="263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5.1.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64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Практикум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right="415"/>
              <w:rPr>
                <w:sz w:val="15"/>
              </w:rPr>
            </w:pPr>
            <w:r w:rsidRPr="00E21789">
              <w:rPr>
                <w:w w:val="105"/>
                <w:sz w:val="15"/>
              </w:rPr>
              <w:t>«Сезонные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изменения в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spacing w:val="-2"/>
                <w:w w:val="105"/>
                <w:sz w:val="15"/>
              </w:rPr>
              <w:t xml:space="preserve">природе </w:t>
            </w:r>
            <w:r w:rsidRPr="00E21789">
              <w:rPr>
                <w:spacing w:val="-1"/>
                <w:w w:val="105"/>
                <w:sz w:val="15"/>
              </w:rPr>
              <w:t>своей</w:t>
            </w:r>
            <w:r w:rsidRPr="00E21789">
              <w:rPr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18.04.2023</w:t>
            </w:r>
          </w:p>
          <w:p w:rsidR="00E21789" w:rsidRDefault="00E21789">
            <w:pPr>
              <w:pStyle w:val="TableParagraph"/>
              <w:spacing w:before="20"/>
              <w:ind w:left="78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31.05.2023</w:t>
            </w:r>
          </w:p>
        </w:tc>
        <w:tc>
          <w:tcPr>
            <w:tcW w:w="7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64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Различать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причины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следствия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явлений;</w:t>
            </w:r>
          </w:p>
          <w:p w:rsidR="00E21789" w:rsidRPr="00E21789" w:rsidRDefault="00E21789">
            <w:pPr>
              <w:pStyle w:val="TableParagraph"/>
              <w:spacing w:before="20" w:line="264" w:lineRule="auto"/>
              <w:ind w:left="78" w:right="1355"/>
              <w:rPr>
                <w:sz w:val="15"/>
              </w:rPr>
            </w:pPr>
            <w:r w:rsidRPr="00E21789">
              <w:rPr>
                <w:w w:val="105"/>
                <w:sz w:val="15"/>
              </w:rPr>
              <w:t>приводить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примеры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влияния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мир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живой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неживой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природы;</w:t>
            </w:r>
            <w:r w:rsidRPr="00E21789">
              <w:rPr>
                <w:spacing w:val="-37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систематизировать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результаты</w:t>
            </w:r>
            <w:r w:rsidRPr="00E21789">
              <w:rPr>
                <w:spacing w:val="-2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наблюдений;</w:t>
            </w:r>
          </w:p>
          <w:p w:rsidR="00E21789" w:rsidRPr="00E21789" w:rsidRDefault="00E21789">
            <w:pPr>
              <w:pStyle w:val="TableParagraph"/>
              <w:spacing w:before="1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выбирать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форму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представления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результатов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отдельными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компонентами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природы;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представлять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результаты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табличной,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графической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форме,</w:t>
            </w:r>
            <w:r w:rsidRPr="00E21789">
              <w:rPr>
                <w:spacing w:val="-4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описания);</w:t>
            </w:r>
          </w:p>
          <w:p w:rsidR="00E21789" w:rsidRPr="00E21789" w:rsidRDefault="00E21789">
            <w:pPr>
              <w:pStyle w:val="TableParagraph"/>
              <w:spacing w:before="2" w:line="264" w:lineRule="auto"/>
              <w:ind w:left="78" w:right="409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устанавливать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на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основе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анализа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данных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эмпирические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зависимости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между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временем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года,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продолжительностью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дня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высотой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Солнца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над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горизонтом,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температурой</w:t>
            </w:r>
            <w:r w:rsidRPr="00E21789">
              <w:rPr>
                <w:spacing w:val="-3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воздуха;</w:t>
            </w:r>
          </w:p>
          <w:p w:rsidR="00E21789" w:rsidRPr="00E21789" w:rsidRDefault="00E21789">
            <w:pPr>
              <w:pStyle w:val="TableParagraph"/>
              <w:spacing w:before="1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делать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предположения,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объясняющие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результаты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наблюдений;</w:t>
            </w:r>
          </w:p>
          <w:p w:rsidR="00E21789" w:rsidRPr="00E21789" w:rsidRDefault="00E21789">
            <w:pPr>
              <w:pStyle w:val="TableParagraph"/>
              <w:spacing w:before="19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формулировать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суждения,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выражать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свою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точку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зрения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взаимосвязях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между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изменениями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компонентов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природы;</w:t>
            </w:r>
          </w:p>
          <w:p w:rsidR="00E21789" w:rsidRPr="00E21789" w:rsidRDefault="00E21789">
            <w:pPr>
              <w:pStyle w:val="TableParagraph"/>
              <w:spacing w:before="2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подбирать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доводы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для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обоснования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своего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мнения;</w:t>
            </w:r>
          </w:p>
          <w:p w:rsidR="00E21789" w:rsidRPr="00E21789" w:rsidRDefault="00E21789">
            <w:pPr>
              <w:pStyle w:val="TableParagraph"/>
              <w:spacing w:before="19" w:line="264" w:lineRule="auto"/>
              <w:ind w:left="78"/>
              <w:rPr>
                <w:sz w:val="15"/>
              </w:rPr>
            </w:pPr>
            <w:r w:rsidRPr="00E21789">
              <w:rPr>
                <w:spacing w:val="-1"/>
                <w:w w:val="105"/>
                <w:sz w:val="15"/>
              </w:rPr>
              <w:t>делать</w:t>
            </w:r>
            <w:r w:rsidRPr="00E21789">
              <w:rPr>
                <w:spacing w:val="-9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предположения,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объясняющие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spacing w:val="-1"/>
                <w:w w:val="105"/>
                <w:sz w:val="15"/>
              </w:rPr>
              <w:t>результаты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наблюдений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на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основе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полученных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за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год</w:t>
            </w:r>
            <w:r w:rsidRPr="00E21789">
              <w:rPr>
                <w:spacing w:val="-8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географических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знаний;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 w:line="264" w:lineRule="auto"/>
              <w:ind w:left="79" w:right="483"/>
              <w:rPr>
                <w:sz w:val="15"/>
                <w:lang w:val="en-US"/>
              </w:rPr>
            </w:pPr>
            <w:proofErr w:type="spellStart"/>
            <w:r>
              <w:rPr>
                <w:spacing w:val="-1"/>
                <w:w w:val="105"/>
                <w:sz w:val="15"/>
                <w:lang w:val="en-US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опрос</w:t>
            </w:r>
            <w:proofErr w:type="spellEnd"/>
            <w:r>
              <w:rPr>
                <w:w w:val="105"/>
                <w:sz w:val="15"/>
                <w:lang w:val="en-US"/>
              </w:rPr>
              <w:t>;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9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РЭШ</w:t>
            </w:r>
          </w:p>
        </w:tc>
      </w:tr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1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Tr="00E21789">
        <w:trPr>
          <w:trHeight w:val="333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proofErr w:type="spellStart"/>
            <w:r>
              <w:rPr>
                <w:w w:val="105"/>
                <w:sz w:val="15"/>
                <w:lang w:val="en-US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  <w:lang w:val="en-US"/>
              </w:rPr>
              <w:t xml:space="preserve"> </w:t>
            </w:r>
            <w:proofErr w:type="spellStart"/>
            <w:r>
              <w:rPr>
                <w:w w:val="105"/>
                <w:sz w:val="15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130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E21789" w:rsidTr="00E21789">
        <w:trPr>
          <w:trHeight w:val="717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before="64" w:line="264" w:lineRule="auto"/>
              <w:ind w:right="11"/>
              <w:rPr>
                <w:sz w:val="15"/>
              </w:rPr>
            </w:pPr>
            <w:r w:rsidRPr="00E21789">
              <w:rPr>
                <w:sz w:val="15"/>
              </w:rPr>
              <w:t>ОБЩЕЕ</w:t>
            </w:r>
            <w:r w:rsidRPr="00E21789">
              <w:rPr>
                <w:spacing w:val="1"/>
                <w:sz w:val="15"/>
              </w:rPr>
              <w:t xml:space="preserve"> </w:t>
            </w:r>
            <w:r w:rsidRPr="00E21789">
              <w:rPr>
                <w:sz w:val="15"/>
              </w:rPr>
              <w:t>КОЛИЧЕСТВО</w:t>
            </w:r>
            <w:r w:rsidRPr="00E21789">
              <w:rPr>
                <w:spacing w:val="-3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ЧАСОВ ПО</w:t>
            </w:r>
            <w:r w:rsidRPr="00E21789">
              <w:rPr>
                <w:spacing w:val="1"/>
                <w:w w:val="105"/>
                <w:sz w:val="15"/>
              </w:rPr>
              <w:t xml:space="preserve"> </w:t>
            </w:r>
            <w:r w:rsidRPr="00E21789"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before="64"/>
              <w:ind w:left="77"/>
              <w:rPr>
                <w:sz w:val="15"/>
                <w:lang w:val="en-US"/>
              </w:rPr>
            </w:pPr>
            <w:r>
              <w:rPr>
                <w:w w:val="104"/>
                <w:sz w:val="15"/>
                <w:lang w:val="en-US"/>
              </w:rPr>
              <w:t>9</w:t>
            </w:r>
          </w:p>
        </w:tc>
        <w:tc>
          <w:tcPr>
            <w:tcW w:w="108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14"/>
                <w:lang w:val="en-US"/>
              </w:rPr>
            </w:pPr>
          </w:p>
        </w:tc>
      </w:tr>
    </w:tbl>
    <w:p w:rsidR="00E21789" w:rsidRDefault="00E21789" w:rsidP="00E21789">
      <w:pPr>
        <w:rPr>
          <w:sz w:val="14"/>
        </w:rPr>
        <w:sectPr w:rsidR="00E2178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21789" w:rsidRDefault="00E21789" w:rsidP="00E21789">
      <w:pPr>
        <w:pStyle w:val="1"/>
        <w:spacing w:before="66"/>
        <w:ind w:left="106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3F6A2" id="Прямоугольник 5" o:spid="_x0000_s1026" style="position:absolute;margin-left:33.3pt;margin-top:22.9pt;width:528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E21789" w:rsidRDefault="00E21789" w:rsidP="00E21789">
      <w:pPr>
        <w:pStyle w:val="af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21789" w:rsidTr="00E21789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4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7" w:right="12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Дата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49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Виды</w:t>
            </w:r>
            <w:proofErr w:type="spellEnd"/>
            <w:r>
              <w:rPr>
                <w:b/>
                <w:sz w:val="24"/>
                <w:lang w:val="en-US"/>
              </w:rPr>
              <w:t>,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формы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контроля</w:t>
            </w:r>
            <w:proofErr w:type="spellEnd"/>
          </w:p>
        </w:tc>
      </w:tr>
      <w:tr w:rsidR="00E21789" w:rsidTr="00E21789">
        <w:trPr>
          <w:trHeight w:val="813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5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1"/>
                <w:sz w:val="24"/>
                <w:lang w:val="en-US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7" w:right="5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1"/>
                <w:sz w:val="24"/>
                <w:lang w:val="en-US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1789" w:rsidRDefault="00E2178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547"/>
              <w:rPr>
                <w:sz w:val="24"/>
              </w:rPr>
            </w:pPr>
            <w:r w:rsidRPr="00E21789">
              <w:rPr>
                <w:sz w:val="24"/>
              </w:rPr>
              <w:t>Географические методы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изучения окружающей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среды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424"/>
              <w:rPr>
                <w:sz w:val="24"/>
              </w:rPr>
            </w:pPr>
            <w:r w:rsidRPr="00E21789">
              <w:rPr>
                <w:sz w:val="24"/>
              </w:rPr>
              <w:t>Развитие географических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знаний</w:t>
            </w:r>
            <w:r w:rsidRPr="00E21789">
              <w:rPr>
                <w:spacing w:val="-1"/>
                <w:sz w:val="24"/>
              </w:rPr>
              <w:t xml:space="preserve"> </w:t>
            </w:r>
            <w:r w:rsidRPr="00E21789">
              <w:rPr>
                <w:sz w:val="24"/>
              </w:rPr>
              <w:t>о Земле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3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Выдающиеся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географические</w:t>
            </w:r>
            <w:proofErr w:type="spellEnd"/>
            <w:r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открытия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Тестирование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160"/>
              <w:rPr>
                <w:sz w:val="24"/>
              </w:rPr>
            </w:pPr>
            <w:r w:rsidRPr="00E21789">
              <w:rPr>
                <w:sz w:val="24"/>
              </w:rPr>
              <w:t>Современный этап научных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географических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исследований.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424"/>
              <w:rPr>
                <w:sz w:val="24"/>
              </w:rPr>
            </w:pPr>
            <w:r w:rsidRPr="00E21789">
              <w:rPr>
                <w:sz w:val="24"/>
              </w:rPr>
              <w:t>Контрольная работа«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Развитие географических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знаний</w:t>
            </w:r>
            <w:r w:rsidRPr="00E21789">
              <w:rPr>
                <w:spacing w:val="-1"/>
                <w:sz w:val="24"/>
              </w:rPr>
              <w:t xml:space="preserve"> </w:t>
            </w:r>
            <w:r w:rsidRPr="00E21789">
              <w:rPr>
                <w:sz w:val="24"/>
              </w:rPr>
              <w:t>о Земле»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14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Контрольная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19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Земля</w:t>
            </w:r>
            <w:proofErr w:type="spellEnd"/>
            <w:r>
              <w:rPr>
                <w:sz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планета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Солнечной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системы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116"/>
              <w:rPr>
                <w:sz w:val="24"/>
              </w:rPr>
            </w:pPr>
            <w:r w:rsidRPr="00E21789">
              <w:rPr>
                <w:sz w:val="24"/>
              </w:rPr>
              <w:t>Форма, размеры и движение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Земли.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8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Тестирование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136" w:right="843" w:hanging="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Пояса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освещённости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Часовые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пояса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298"/>
              <w:rPr>
                <w:sz w:val="24"/>
              </w:rPr>
            </w:pPr>
            <w:r w:rsidRPr="00E21789">
              <w:rPr>
                <w:sz w:val="24"/>
              </w:rPr>
              <w:t>Неравномерное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распределение солнечного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света и тепла на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поверхности</w:t>
            </w:r>
            <w:r w:rsidRPr="00E21789">
              <w:rPr>
                <w:spacing w:val="-1"/>
                <w:sz w:val="24"/>
              </w:rPr>
              <w:t xml:space="preserve"> </w:t>
            </w:r>
            <w:r w:rsidRPr="00E21789">
              <w:rPr>
                <w:sz w:val="24"/>
              </w:rPr>
              <w:t>Земли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31.10.2022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Письменный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контроль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74"/>
              <w:rPr>
                <w:sz w:val="24"/>
              </w:rPr>
            </w:pPr>
            <w:r w:rsidRPr="00E21789">
              <w:rPr>
                <w:sz w:val="24"/>
              </w:rPr>
              <w:t xml:space="preserve">Контрольная </w:t>
            </w:r>
            <w:proofErr w:type="spellStart"/>
            <w:r w:rsidRPr="00E21789">
              <w:rPr>
                <w:sz w:val="24"/>
              </w:rPr>
              <w:t>работа«Земля</w:t>
            </w:r>
            <w:proofErr w:type="spellEnd"/>
            <w:r w:rsidRPr="00E21789">
              <w:rPr>
                <w:sz w:val="24"/>
              </w:rPr>
              <w:t xml:space="preserve"> –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планета Солнечной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системы»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14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Контрольная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207"/>
              <w:rPr>
                <w:sz w:val="24"/>
              </w:rPr>
            </w:pPr>
            <w:r w:rsidRPr="00E21789">
              <w:rPr>
                <w:sz w:val="24"/>
              </w:rPr>
              <w:t>Ориентирование и способы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ориентирования на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местности.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Масштаб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работа«Определение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масштаба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</w:tbl>
    <w:p w:rsidR="00E21789" w:rsidRDefault="00E21789" w:rsidP="00E21789">
      <w:pPr>
        <w:spacing w:line="290" w:lineRule="auto"/>
        <w:rPr>
          <w:sz w:val="24"/>
        </w:rPr>
        <w:sectPr w:rsidR="00E2178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280"/>
              <w:rPr>
                <w:sz w:val="24"/>
              </w:rPr>
            </w:pPr>
            <w:r w:rsidRPr="00E21789">
              <w:rPr>
                <w:sz w:val="24"/>
              </w:rPr>
              <w:t>Изображение земной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поверхности</w:t>
            </w:r>
            <w:r w:rsidRPr="00E21789">
              <w:rPr>
                <w:spacing w:val="-5"/>
                <w:sz w:val="24"/>
              </w:rPr>
              <w:t xml:space="preserve"> </w:t>
            </w:r>
            <w:r w:rsidRPr="00E21789">
              <w:rPr>
                <w:sz w:val="24"/>
              </w:rPr>
              <w:t>на</w:t>
            </w:r>
            <w:r w:rsidRPr="00E21789">
              <w:rPr>
                <w:spacing w:val="-4"/>
                <w:sz w:val="24"/>
              </w:rPr>
              <w:t xml:space="preserve"> </w:t>
            </w:r>
            <w:r w:rsidRPr="00E21789">
              <w:rPr>
                <w:sz w:val="24"/>
              </w:rPr>
              <w:t>плоскости.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52"/>
              <w:rPr>
                <w:sz w:val="24"/>
              </w:rPr>
            </w:pPr>
            <w:r w:rsidRPr="00E21789">
              <w:rPr>
                <w:sz w:val="24"/>
              </w:rPr>
              <w:t>Практическая</w:t>
            </w:r>
            <w:r w:rsidRPr="00E21789">
              <w:rPr>
                <w:spacing w:val="1"/>
                <w:sz w:val="24"/>
              </w:rPr>
              <w:t xml:space="preserve"> </w:t>
            </w:r>
            <w:proofErr w:type="spellStart"/>
            <w:r w:rsidRPr="00E21789">
              <w:rPr>
                <w:sz w:val="24"/>
              </w:rPr>
              <w:t>работа«Определение</w:t>
            </w:r>
            <w:proofErr w:type="spellEnd"/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относительной высоты точек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и форм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рельефа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на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местности»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12.12.2022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598"/>
              <w:rPr>
                <w:sz w:val="24"/>
              </w:rPr>
            </w:pPr>
            <w:r w:rsidRPr="00E21789">
              <w:rPr>
                <w:sz w:val="24"/>
              </w:rPr>
              <w:t>Географическая карта –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особый источник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информации.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Письменный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контроль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Градусная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сетка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26.12.2022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Географическая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широта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Географическая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долгота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Диктант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64"/>
              <w:rPr>
                <w:sz w:val="24"/>
              </w:rPr>
            </w:pPr>
            <w:r w:rsidRPr="00E21789">
              <w:rPr>
                <w:sz w:val="24"/>
              </w:rPr>
              <w:t>Решение практических задач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по</w:t>
            </w:r>
            <w:r w:rsidRPr="00E21789">
              <w:rPr>
                <w:spacing w:val="-1"/>
                <w:sz w:val="24"/>
              </w:rPr>
              <w:t xml:space="preserve"> </w:t>
            </w:r>
            <w:r w:rsidRPr="00E21789">
              <w:rPr>
                <w:sz w:val="24"/>
              </w:rPr>
              <w:t>плану и карте.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69"/>
              <w:rPr>
                <w:sz w:val="24"/>
              </w:rPr>
            </w:pPr>
            <w:r w:rsidRPr="00E21789">
              <w:rPr>
                <w:sz w:val="24"/>
              </w:rPr>
              <w:t>Контрольная работа« План и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карта»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14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Контрольная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Заселение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человеком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189"/>
              <w:rPr>
                <w:sz w:val="24"/>
                <w:lang w:val="en-US"/>
              </w:rPr>
            </w:pPr>
            <w:r w:rsidRPr="00E21789">
              <w:rPr>
                <w:sz w:val="24"/>
              </w:rPr>
              <w:t>Расы и народы.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Многообразие стран.</w:t>
            </w:r>
            <w:r w:rsidRPr="00E21789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Столицы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крупные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города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128"/>
              <w:rPr>
                <w:sz w:val="24"/>
              </w:rPr>
            </w:pPr>
            <w:r w:rsidRPr="00E21789">
              <w:rPr>
                <w:sz w:val="24"/>
              </w:rPr>
              <w:t>Практическая</w:t>
            </w:r>
            <w:r w:rsidRPr="00E21789">
              <w:rPr>
                <w:spacing w:val="1"/>
                <w:sz w:val="24"/>
              </w:rPr>
              <w:t xml:space="preserve"> </w:t>
            </w:r>
            <w:proofErr w:type="spellStart"/>
            <w:r w:rsidRPr="00E21789">
              <w:rPr>
                <w:sz w:val="24"/>
              </w:rPr>
              <w:t>работа«Многообразие</w:t>
            </w:r>
            <w:proofErr w:type="spellEnd"/>
            <w:r w:rsidRPr="00E21789">
              <w:rPr>
                <w:sz w:val="24"/>
              </w:rPr>
              <w:t xml:space="preserve"> стран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мира.»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20.02.2023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Земная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кора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литосфера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Тестирование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224"/>
              <w:rPr>
                <w:sz w:val="24"/>
              </w:rPr>
            </w:pPr>
            <w:r w:rsidRPr="00E21789">
              <w:rPr>
                <w:sz w:val="24"/>
              </w:rPr>
              <w:t>Горные породы, минералы,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полезные</w:t>
            </w:r>
            <w:r w:rsidRPr="00E21789">
              <w:rPr>
                <w:spacing w:val="-1"/>
                <w:sz w:val="24"/>
              </w:rPr>
              <w:t xml:space="preserve"> </w:t>
            </w:r>
            <w:r w:rsidRPr="00E21789">
              <w:rPr>
                <w:sz w:val="24"/>
              </w:rPr>
              <w:t>ископаемые.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06.03.2023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106"/>
              <w:rPr>
                <w:sz w:val="24"/>
              </w:rPr>
            </w:pPr>
            <w:r w:rsidRPr="00E21789">
              <w:rPr>
                <w:sz w:val="24"/>
              </w:rPr>
              <w:t>Литосферные плиты, их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движение</w:t>
            </w:r>
            <w:r w:rsidRPr="00E21789">
              <w:rPr>
                <w:spacing w:val="52"/>
                <w:sz w:val="24"/>
              </w:rPr>
              <w:t xml:space="preserve"> </w:t>
            </w:r>
            <w:r w:rsidRPr="00E21789">
              <w:rPr>
                <w:sz w:val="24"/>
              </w:rPr>
              <w:t>и</w:t>
            </w:r>
            <w:r w:rsidRPr="00E21789">
              <w:rPr>
                <w:spacing w:val="-4"/>
                <w:sz w:val="24"/>
              </w:rPr>
              <w:t xml:space="preserve"> </w:t>
            </w:r>
            <w:r w:rsidRPr="00E21789">
              <w:rPr>
                <w:sz w:val="24"/>
              </w:rPr>
              <w:t>взаимодействие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13.03.2023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Тестирование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Землетрясение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вулканизм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20.03.2023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Рельеф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Земли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Равнины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27.03.2023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Рельеф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Земли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Горы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Письменный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контроль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</w:tbl>
    <w:p w:rsidR="00E21789" w:rsidRDefault="00E21789" w:rsidP="00E21789">
      <w:pPr>
        <w:spacing w:line="290" w:lineRule="auto"/>
        <w:rPr>
          <w:sz w:val="24"/>
        </w:rPr>
        <w:sectPr w:rsidR="00E2178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31.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651"/>
              <w:rPr>
                <w:sz w:val="24"/>
              </w:rPr>
            </w:pPr>
            <w:r w:rsidRPr="00E21789">
              <w:rPr>
                <w:sz w:val="24"/>
              </w:rPr>
              <w:t>Выполнение проекта«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Скульптурный портрет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планеты»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10.04.2023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651"/>
              <w:rPr>
                <w:sz w:val="24"/>
              </w:rPr>
            </w:pPr>
            <w:r w:rsidRPr="00E21789">
              <w:rPr>
                <w:sz w:val="24"/>
              </w:rPr>
              <w:t>Выполнение проекта«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Скульптурный портрет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планеты»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24.04.2023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125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651"/>
              <w:rPr>
                <w:sz w:val="24"/>
              </w:rPr>
            </w:pPr>
            <w:r w:rsidRPr="00E21789">
              <w:rPr>
                <w:sz w:val="24"/>
              </w:rPr>
              <w:t>Выполнение проекта«</w:t>
            </w:r>
            <w:r w:rsidRPr="00E21789">
              <w:rPr>
                <w:spacing w:val="1"/>
                <w:sz w:val="24"/>
              </w:rPr>
              <w:t xml:space="preserve"> </w:t>
            </w:r>
            <w:r w:rsidRPr="00E21789">
              <w:rPr>
                <w:sz w:val="24"/>
              </w:rPr>
              <w:t>Скульптурный портрет</w:t>
            </w:r>
            <w:r w:rsidRPr="00E21789">
              <w:rPr>
                <w:spacing w:val="-58"/>
                <w:sz w:val="24"/>
              </w:rPr>
              <w:t xml:space="preserve"> </w:t>
            </w:r>
            <w:r w:rsidRPr="00E21789">
              <w:rPr>
                <w:sz w:val="24"/>
              </w:rPr>
              <w:t>планеты»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08.05.2023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73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опрос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34.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right="6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Повторение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курса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географии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5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класса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57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15.05.2023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spacing w:line="290" w:lineRule="auto"/>
              <w:ind w:left="78" w:right="214"/>
              <w:rPr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Контрольная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</w:tc>
      </w:tr>
      <w:tr w:rsidR="00E21789" w:rsidTr="00E21789">
        <w:trPr>
          <w:trHeight w:val="813"/>
        </w:trPr>
        <w:tc>
          <w:tcPr>
            <w:tcW w:w="3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Pr="00E21789" w:rsidRDefault="00E21789">
            <w:pPr>
              <w:pStyle w:val="TableParagraph"/>
              <w:spacing w:line="290" w:lineRule="auto"/>
              <w:ind w:right="152"/>
              <w:rPr>
                <w:sz w:val="24"/>
              </w:rPr>
            </w:pPr>
            <w:r w:rsidRPr="00E21789">
              <w:rPr>
                <w:sz w:val="24"/>
              </w:rPr>
              <w:t>ОБЩЕЕ</w:t>
            </w:r>
            <w:r w:rsidRPr="00E21789">
              <w:rPr>
                <w:spacing w:val="-8"/>
                <w:sz w:val="24"/>
              </w:rPr>
              <w:t xml:space="preserve"> </w:t>
            </w:r>
            <w:r w:rsidRPr="00E21789">
              <w:rPr>
                <w:sz w:val="24"/>
              </w:rPr>
              <w:t>КОЛИЧЕСТВО</w:t>
            </w:r>
            <w:r w:rsidRPr="00E21789">
              <w:rPr>
                <w:spacing w:val="-8"/>
                <w:sz w:val="24"/>
              </w:rPr>
              <w:t xml:space="preserve"> </w:t>
            </w:r>
            <w:r w:rsidRPr="00E21789">
              <w:rPr>
                <w:sz w:val="24"/>
              </w:rPr>
              <w:t>ЧАСОВ</w:t>
            </w:r>
            <w:r w:rsidRPr="00E21789">
              <w:rPr>
                <w:spacing w:val="-57"/>
                <w:sz w:val="24"/>
              </w:rPr>
              <w:t xml:space="preserve"> </w:t>
            </w:r>
            <w:r w:rsidRPr="00E21789">
              <w:rPr>
                <w:sz w:val="24"/>
              </w:rPr>
              <w:t>ПО</w:t>
            </w:r>
            <w:r w:rsidRPr="00E21789">
              <w:rPr>
                <w:spacing w:val="-2"/>
                <w:sz w:val="24"/>
              </w:rPr>
              <w:t xml:space="preserve"> </w:t>
            </w:r>
            <w:r w:rsidRPr="00E21789"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789" w:rsidRDefault="00E21789">
            <w:pPr>
              <w:pStyle w:val="TableParagraph"/>
              <w:ind w:lef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789" w:rsidRDefault="00E21789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E21789" w:rsidRDefault="00E21789" w:rsidP="00E21789">
      <w:pPr>
        <w:rPr>
          <w:sz w:val="24"/>
        </w:rPr>
        <w:sectPr w:rsidR="00E21789">
          <w:pgSz w:w="11900" w:h="16840"/>
          <w:pgMar w:top="560" w:right="560" w:bottom="280" w:left="560" w:header="720" w:footer="720" w:gutter="0"/>
          <w:cols w:space="720"/>
        </w:sectPr>
      </w:pPr>
    </w:p>
    <w:p w:rsidR="00E21789" w:rsidRDefault="00E21789" w:rsidP="00E21789">
      <w:pPr>
        <w:spacing w:before="66"/>
        <w:ind w:left="106"/>
        <w:rPr>
          <w:rFonts w:eastAsia="Times New Roman"/>
          <w:b/>
          <w:sz w:val="24"/>
          <w:lang w:val="ru-RU"/>
        </w:rPr>
      </w:pPr>
      <w:r>
        <w:rPr>
          <w:rFonts w:eastAsia="Times New Roman"/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C49BB" id="Прямоугольник 4" o:spid="_x0000_s1026" style="position:absolute;margin-left:33.3pt;margin-top:22.9pt;width:528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21789" w:rsidRDefault="00E21789" w:rsidP="00E21789">
      <w:pPr>
        <w:pStyle w:val="1"/>
        <w:spacing w:before="179"/>
        <w:ind w:left="106"/>
        <w:rPr>
          <w:sz w:val="24"/>
        </w:rPr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21789" w:rsidRPr="00E21789" w:rsidRDefault="00E21789" w:rsidP="00E21789">
      <w:pPr>
        <w:pStyle w:val="af"/>
        <w:spacing w:before="156"/>
        <w:rPr>
          <w:lang w:val="ru-RU"/>
        </w:rPr>
      </w:pPr>
      <w:r w:rsidRPr="00E21789">
        <w:rPr>
          <w:lang w:val="ru-RU"/>
        </w:rPr>
        <w:t>Алексеев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А.И.,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Николина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В.В.,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Липкина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Е.К.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другие.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География,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5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класс/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Акционерное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общество</w:t>
      </w:r>
    </w:p>
    <w:p w:rsidR="00E21789" w:rsidRPr="00E21789" w:rsidRDefault="00E21789" w:rsidP="00E21789">
      <w:pPr>
        <w:pStyle w:val="af"/>
        <w:spacing w:before="60" w:line="290" w:lineRule="auto"/>
        <w:ind w:right="7404"/>
        <w:rPr>
          <w:lang w:val="ru-RU"/>
        </w:rPr>
      </w:pPr>
      <w:r w:rsidRPr="00E21789">
        <w:rPr>
          <w:lang w:val="ru-RU"/>
        </w:rPr>
        <w:t>«Издательство</w:t>
      </w:r>
      <w:r w:rsidRPr="00E21789">
        <w:rPr>
          <w:spacing w:val="-14"/>
          <w:lang w:val="ru-RU"/>
        </w:rPr>
        <w:t xml:space="preserve"> </w:t>
      </w:r>
      <w:r w:rsidRPr="00E21789">
        <w:rPr>
          <w:lang w:val="ru-RU"/>
        </w:rPr>
        <w:t>«Просвещение»;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Введите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свой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вариант:</w:t>
      </w:r>
    </w:p>
    <w:p w:rsidR="00E21789" w:rsidRPr="00E21789" w:rsidRDefault="00E21789" w:rsidP="00E21789">
      <w:pPr>
        <w:pStyle w:val="1"/>
        <w:spacing w:before="191"/>
        <w:ind w:left="106"/>
        <w:rPr>
          <w:lang w:val="ru-RU"/>
        </w:rPr>
      </w:pPr>
      <w:r w:rsidRPr="00E21789">
        <w:rPr>
          <w:lang w:val="ru-RU"/>
        </w:rPr>
        <w:t>МЕТОДИЧЕСКИЕ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МАТЕРИАЛЫ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ДЛЯ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УЧИТЕЛЯ</w:t>
      </w:r>
    </w:p>
    <w:p w:rsidR="00E21789" w:rsidRPr="00E21789" w:rsidRDefault="00E21789" w:rsidP="00E21789">
      <w:pPr>
        <w:pStyle w:val="af"/>
        <w:spacing w:before="156" w:line="290" w:lineRule="auto"/>
        <w:ind w:right="2891"/>
        <w:rPr>
          <w:lang w:val="ru-RU"/>
        </w:rPr>
      </w:pPr>
      <w:r w:rsidRPr="00E21789">
        <w:rPr>
          <w:lang w:val="ru-RU"/>
        </w:rPr>
        <w:t>А.И.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Алексеев</w:t>
      </w:r>
      <w:r w:rsidRPr="00E21789">
        <w:rPr>
          <w:spacing w:val="-6"/>
          <w:lang w:val="ru-RU"/>
        </w:rPr>
        <w:t xml:space="preserve"> </w:t>
      </w:r>
      <w:r w:rsidRPr="00E21789">
        <w:rPr>
          <w:lang w:val="ru-RU"/>
        </w:rPr>
        <w:t>Академический</w:t>
      </w:r>
      <w:r w:rsidRPr="00E21789">
        <w:rPr>
          <w:spacing w:val="-4"/>
          <w:lang w:val="ru-RU"/>
        </w:rPr>
        <w:t xml:space="preserve"> </w:t>
      </w:r>
      <w:r w:rsidRPr="00E21789">
        <w:rPr>
          <w:lang w:val="ru-RU"/>
        </w:rPr>
        <w:t>школьный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учебник</w:t>
      </w:r>
      <w:r w:rsidRPr="00E21789">
        <w:rPr>
          <w:spacing w:val="-5"/>
          <w:lang w:val="ru-RU"/>
        </w:rPr>
        <w:t xml:space="preserve"> </w:t>
      </w:r>
      <w:proofErr w:type="gramStart"/>
      <w:r w:rsidRPr="00E21789">
        <w:rPr>
          <w:lang w:val="ru-RU"/>
        </w:rPr>
        <w:t>«</w:t>
      </w:r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Полярная</w:t>
      </w:r>
      <w:proofErr w:type="gramEnd"/>
      <w:r w:rsidRPr="00E21789">
        <w:rPr>
          <w:spacing w:val="-5"/>
          <w:lang w:val="ru-RU"/>
        </w:rPr>
        <w:t xml:space="preserve"> </w:t>
      </w:r>
      <w:r w:rsidRPr="00E21789">
        <w:rPr>
          <w:lang w:val="ru-RU"/>
        </w:rPr>
        <w:t>звезда»</w:t>
      </w:r>
      <w:r w:rsidRPr="00E21789">
        <w:rPr>
          <w:spacing w:val="-57"/>
          <w:lang w:val="ru-RU"/>
        </w:rPr>
        <w:t xml:space="preserve"> </w:t>
      </w:r>
      <w:r w:rsidRPr="00E21789">
        <w:rPr>
          <w:lang w:val="ru-RU"/>
        </w:rPr>
        <w:t>Атлас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География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5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–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6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класс Москва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«</w:t>
      </w:r>
      <w:r w:rsidRPr="00E21789">
        <w:rPr>
          <w:spacing w:val="-1"/>
          <w:lang w:val="ru-RU"/>
        </w:rPr>
        <w:t xml:space="preserve"> </w:t>
      </w:r>
      <w:proofErr w:type="spellStart"/>
      <w:r w:rsidRPr="00E21789">
        <w:rPr>
          <w:lang w:val="ru-RU"/>
        </w:rPr>
        <w:t>Просвящение</w:t>
      </w:r>
      <w:proofErr w:type="spellEnd"/>
      <w:r w:rsidRPr="00E21789">
        <w:rPr>
          <w:lang w:val="ru-RU"/>
        </w:rPr>
        <w:t>»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2015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г.</w:t>
      </w:r>
    </w:p>
    <w:p w:rsidR="00E21789" w:rsidRPr="00E21789" w:rsidRDefault="00E21789" w:rsidP="00E21789">
      <w:pPr>
        <w:pStyle w:val="af"/>
        <w:spacing w:before="1"/>
        <w:rPr>
          <w:sz w:val="29"/>
          <w:lang w:val="ru-RU"/>
        </w:rPr>
      </w:pPr>
    </w:p>
    <w:p w:rsidR="00E21789" w:rsidRPr="00E21789" w:rsidRDefault="00E21789" w:rsidP="00E21789">
      <w:pPr>
        <w:pStyle w:val="af"/>
        <w:rPr>
          <w:sz w:val="24"/>
          <w:lang w:val="ru-RU"/>
        </w:rPr>
      </w:pPr>
      <w:r w:rsidRPr="00E21789">
        <w:rPr>
          <w:lang w:val="ru-RU"/>
        </w:rPr>
        <w:t>В.В.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Николина</w:t>
      </w:r>
      <w:r w:rsidRPr="00E21789">
        <w:rPr>
          <w:spacing w:val="-2"/>
          <w:lang w:val="ru-RU"/>
        </w:rPr>
        <w:t xml:space="preserve"> </w:t>
      </w:r>
      <w:proofErr w:type="gramStart"/>
      <w:r w:rsidRPr="00E21789">
        <w:rPr>
          <w:lang w:val="ru-RU"/>
        </w:rPr>
        <w:t>«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Мой</w:t>
      </w:r>
      <w:proofErr w:type="gramEnd"/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–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тренажер»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5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–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6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класс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Москва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«</w:t>
      </w:r>
      <w:r w:rsidRPr="00E21789">
        <w:rPr>
          <w:spacing w:val="-2"/>
          <w:lang w:val="ru-RU"/>
        </w:rPr>
        <w:t xml:space="preserve"> </w:t>
      </w:r>
      <w:proofErr w:type="spellStart"/>
      <w:r w:rsidRPr="00E21789">
        <w:rPr>
          <w:lang w:val="ru-RU"/>
        </w:rPr>
        <w:t>Просвящение</w:t>
      </w:r>
      <w:proofErr w:type="spellEnd"/>
      <w:r w:rsidRPr="00E21789">
        <w:rPr>
          <w:lang w:val="ru-RU"/>
        </w:rPr>
        <w:t>»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2015</w:t>
      </w:r>
      <w:r w:rsidRPr="00E21789">
        <w:rPr>
          <w:spacing w:val="-1"/>
          <w:lang w:val="ru-RU"/>
        </w:rPr>
        <w:t xml:space="preserve"> </w:t>
      </w:r>
      <w:r w:rsidRPr="00E21789">
        <w:rPr>
          <w:lang w:val="ru-RU"/>
        </w:rPr>
        <w:t>г.</w:t>
      </w:r>
    </w:p>
    <w:p w:rsidR="00E21789" w:rsidRPr="00E21789" w:rsidRDefault="00E21789" w:rsidP="00E21789">
      <w:pPr>
        <w:pStyle w:val="af"/>
        <w:spacing w:before="61"/>
        <w:rPr>
          <w:lang w:val="ru-RU"/>
        </w:rPr>
      </w:pPr>
      <w:r w:rsidRPr="00E21789">
        <w:rPr>
          <w:lang w:val="ru-RU"/>
        </w:rPr>
        <w:t>В.В.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Николина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География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Поурочные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разработки</w:t>
      </w:r>
      <w:r w:rsidRPr="00E21789">
        <w:rPr>
          <w:spacing w:val="3"/>
          <w:lang w:val="ru-RU"/>
        </w:rPr>
        <w:t xml:space="preserve"> </w:t>
      </w:r>
      <w:r w:rsidRPr="00E21789">
        <w:rPr>
          <w:lang w:val="ru-RU"/>
        </w:rPr>
        <w:t>5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–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6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класс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Москва</w:t>
      </w:r>
      <w:r w:rsidRPr="00E21789">
        <w:rPr>
          <w:spacing w:val="-2"/>
          <w:lang w:val="ru-RU"/>
        </w:rPr>
        <w:t xml:space="preserve"> </w:t>
      </w:r>
      <w:proofErr w:type="gramStart"/>
      <w:r w:rsidRPr="00E21789">
        <w:rPr>
          <w:lang w:val="ru-RU"/>
        </w:rPr>
        <w:t>«</w:t>
      </w:r>
      <w:r w:rsidRPr="00E21789">
        <w:rPr>
          <w:spacing w:val="-2"/>
          <w:lang w:val="ru-RU"/>
        </w:rPr>
        <w:t xml:space="preserve"> </w:t>
      </w:r>
      <w:proofErr w:type="spellStart"/>
      <w:r w:rsidRPr="00E21789">
        <w:rPr>
          <w:lang w:val="ru-RU"/>
        </w:rPr>
        <w:t>Просвящение</w:t>
      </w:r>
      <w:proofErr w:type="spellEnd"/>
      <w:proofErr w:type="gramEnd"/>
      <w:r w:rsidRPr="00E21789">
        <w:rPr>
          <w:lang w:val="ru-RU"/>
        </w:rPr>
        <w:t>»</w:t>
      </w:r>
      <w:r w:rsidRPr="00E21789">
        <w:rPr>
          <w:spacing w:val="-2"/>
          <w:lang w:val="ru-RU"/>
        </w:rPr>
        <w:t xml:space="preserve"> </w:t>
      </w:r>
      <w:r w:rsidRPr="00E21789">
        <w:rPr>
          <w:lang w:val="ru-RU"/>
        </w:rPr>
        <w:t>2015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г.</w:t>
      </w:r>
    </w:p>
    <w:p w:rsidR="00E21789" w:rsidRPr="00E21789" w:rsidRDefault="00E21789" w:rsidP="00E21789">
      <w:pPr>
        <w:pStyle w:val="af"/>
        <w:spacing w:before="10"/>
        <w:rPr>
          <w:sz w:val="21"/>
          <w:lang w:val="ru-RU"/>
        </w:rPr>
      </w:pPr>
    </w:p>
    <w:p w:rsidR="00E21789" w:rsidRPr="00E21789" w:rsidRDefault="00E21789" w:rsidP="00E21789">
      <w:pPr>
        <w:pStyle w:val="1"/>
        <w:ind w:left="106"/>
        <w:rPr>
          <w:sz w:val="24"/>
          <w:lang w:val="ru-RU"/>
        </w:rPr>
      </w:pPr>
      <w:r w:rsidRPr="00E21789">
        <w:rPr>
          <w:lang w:val="ru-RU"/>
        </w:rPr>
        <w:t>ЦИФРОВЫЕ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ОБРАЗОВАТЕЛЬНЫЕ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РЕСУРСЫ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РЕСУРСЫ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СЕТИ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ИНТЕРНЕТ</w:t>
      </w:r>
    </w:p>
    <w:p w:rsidR="00E21789" w:rsidRPr="002C557C" w:rsidRDefault="00E21789" w:rsidP="00E21789">
      <w:pPr>
        <w:pStyle w:val="af"/>
        <w:spacing w:before="156"/>
        <w:rPr>
          <w:lang w:val="ru-RU"/>
        </w:rPr>
      </w:pPr>
      <w:r w:rsidRPr="002C557C">
        <w:rPr>
          <w:lang w:val="ru-RU"/>
        </w:rPr>
        <w:t>РЭШ</w:t>
      </w:r>
    </w:p>
    <w:p w:rsidR="00E21789" w:rsidRPr="002C557C" w:rsidRDefault="00E21789" w:rsidP="00E21789">
      <w:pPr>
        <w:rPr>
          <w:lang w:val="ru-RU"/>
        </w:rPr>
        <w:sectPr w:rsidR="00E21789" w:rsidRPr="002C557C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Pr="00E21789" w:rsidRDefault="00E21789" w:rsidP="00E21789">
      <w:pPr>
        <w:pStyle w:val="1"/>
        <w:spacing w:before="66"/>
        <w:ind w:left="106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E9C9" id="Прямоугольник 3" o:spid="_x0000_s1026" style="position:absolute;margin-left:33.3pt;margin-top:22.9pt;width:528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E21789">
        <w:rPr>
          <w:lang w:val="ru-RU"/>
        </w:rPr>
        <w:t>МАТЕРИАЛЬНО-ТЕХНИЧЕСКОЕ</w:t>
      </w:r>
      <w:r w:rsidRPr="00E21789">
        <w:rPr>
          <w:spacing w:val="-14"/>
          <w:lang w:val="ru-RU"/>
        </w:rPr>
        <w:t xml:space="preserve"> </w:t>
      </w:r>
      <w:r w:rsidRPr="00E21789">
        <w:rPr>
          <w:lang w:val="ru-RU"/>
        </w:rPr>
        <w:t>ОБЕСПЕЧЕНИЕ</w:t>
      </w:r>
      <w:r w:rsidRPr="00E21789">
        <w:rPr>
          <w:spacing w:val="-13"/>
          <w:lang w:val="ru-RU"/>
        </w:rPr>
        <w:t xml:space="preserve"> </w:t>
      </w:r>
      <w:r w:rsidRPr="00E21789">
        <w:rPr>
          <w:lang w:val="ru-RU"/>
        </w:rPr>
        <w:t>ОБРАЗОВАТЕЛЬНОГО</w:t>
      </w:r>
      <w:r w:rsidRPr="00E21789">
        <w:rPr>
          <w:spacing w:val="-14"/>
          <w:lang w:val="ru-RU"/>
        </w:rPr>
        <w:t xml:space="preserve"> </w:t>
      </w:r>
      <w:r w:rsidRPr="00E21789">
        <w:rPr>
          <w:lang w:val="ru-RU"/>
        </w:rPr>
        <w:t>ПРОЦЕССА</w:t>
      </w:r>
    </w:p>
    <w:p w:rsidR="00E21789" w:rsidRPr="00E21789" w:rsidRDefault="00E21789" w:rsidP="00E21789">
      <w:pPr>
        <w:spacing w:before="179"/>
        <w:ind w:left="106"/>
        <w:rPr>
          <w:b/>
          <w:sz w:val="24"/>
          <w:lang w:val="ru-RU"/>
        </w:rPr>
      </w:pPr>
      <w:r w:rsidRPr="00E21789">
        <w:rPr>
          <w:b/>
          <w:sz w:val="24"/>
          <w:lang w:val="ru-RU"/>
        </w:rPr>
        <w:t>УЧЕБНОЕ</w:t>
      </w:r>
      <w:r w:rsidRPr="00E21789">
        <w:rPr>
          <w:b/>
          <w:spacing w:val="-9"/>
          <w:sz w:val="24"/>
          <w:lang w:val="ru-RU"/>
        </w:rPr>
        <w:t xml:space="preserve"> </w:t>
      </w:r>
      <w:r w:rsidRPr="00E21789">
        <w:rPr>
          <w:b/>
          <w:sz w:val="24"/>
          <w:lang w:val="ru-RU"/>
        </w:rPr>
        <w:t>ОБОРУДОВАНИЕ</w:t>
      </w:r>
    </w:p>
    <w:p w:rsidR="00E21789" w:rsidRPr="00E21789" w:rsidRDefault="00E21789" w:rsidP="00E21789">
      <w:pPr>
        <w:pStyle w:val="af"/>
        <w:spacing w:before="156"/>
        <w:rPr>
          <w:sz w:val="24"/>
          <w:lang w:val="ru-RU"/>
        </w:rPr>
      </w:pPr>
      <w:r w:rsidRPr="00E21789">
        <w:rPr>
          <w:lang w:val="ru-RU"/>
        </w:rPr>
        <w:t>Ноутбуки,</w:t>
      </w:r>
      <w:r w:rsidRPr="00E21789">
        <w:rPr>
          <w:spacing w:val="-3"/>
          <w:lang w:val="ru-RU"/>
        </w:rPr>
        <w:t xml:space="preserve"> </w:t>
      </w:r>
      <w:r w:rsidRPr="00E21789">
        <w:rPr>
          <w:lang w:val="ru-RU"/>
        </w:rPr>
        <w:t>проектор</w:t>
      </w:r>
    </w:p>
    <w:p w:rsidR="00E21789" w:rsidRPr="00E21789" w:rsidRDefault="00E21789" w:rsidP="00E21789">
      <w:pPr>
        <w:pStyle w:val="af"/>
        <w:spacing w:before="10"/>
        <w:rPr>
          <w:sz w:val="21"/>
          <w:lang w:val="ru-RU"/>
        </w:rPr>
      </w:pPr>
    </w:p>
    <w:p w:rsidR="00E21789" w:rsidRPr="00E21789" w:rsidRDefault="00E21789" w:rsidP="00E21789">
      <w:pPr>
        <w:pStyle w:val="1"/>
        <w:spacing w:before="1"/>
        <w:ind w:left="106"/>
        <w:rPr>
          <w:sz w:val="24"/>
          <w:lang w:val="ru-RU"/>
        </w:rPr>
      </w:pPr>
      <w:r w:rsidRPr="00E21789">
        <w:rPr>
          <w:lang w:val="ru-RU"/>
        </w:rPr>
        <w:t>ОБОРУДОВАНИЕ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ДЛЯ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ПРОВЕДЕНИЯ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ЛАБОРАТОРНЫХ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И</w:t>
      </w:r>
      <w:r w:rsidRPr="00E21789">
        <w:rPr>
          <w:spacing w:val="-7"/>
          <w:lang w:val="ru-RU"/>
        </w:rPr>
        <w:t xml:space="preserve"> </w:t>
      </w:r>
      <w:r w:rsidRPr="00E21789">
        <w:rPr>
          <w:lang w:val="ru-RU"/>
        </w:rPr>
        <w:t>ПРАКТИЧЕСКИХ</w:t>
      </w:r>
      <w:r w:rsidRPr="00E21789">
        <w:rPr>
          <w:spacing w:val="-8"/>
          <w:lang w:val="ru-RU"/>
        </w:rPr>
        <w:t xml:space="preserve"> </w:t>
      </w:r>
      <w:r w:rsidRPr="00E21789">
        <w:rPr>
          <w:lang w:val="ru-RU"/>
        </w:rPr>
        <w:t>РАБОТ</w:t>
      </w:r>
    </w:p>
    <w:p w:rsidR="00E21789" w:rsidRDefault="00E21789" w:rsidP="00E21789">
      <w:pPr>
        <w:pStyle w:val="af"/>
        <w:spacing w:before="156"/>
      </w:pPr>
      <w:proofErr w:type="spellStart"/>
      <w:r>
        <w:t>Мобильная</w:t>
      </w:r>
      <w:proofErr w:type="spellEnd"/>
      <w:r>
        <w:rPr>
          <w:spacing w:val="-6"/>
        </w:rPr>
        <w:t xml:space="preserve"> </w:t>
      </w:r>
      <w:proofErr w:type="spellStart"/>
      <w:r>
        <w:t>метеостанция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компасы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курвиметр</w:t>
      </w:r>
      <w:proofErr w:type="spellEnd"/>
      <w:r>
        <w:t>.</w:t>
      </w:r>
    </w:p>
    <w:p w:rsidR="00E21789" w:rsidRDefault="00E21789" w:rsidP="00E21789">
      <w:pPr>
        <w:sectPr w:rsidR="00E21789">
          <w:pgSz w:w="11900" w:h="16840"/>
          <w:pgMar w:top="520" w:right="560" w:bottom="280" w:left="560" w:header="720" w:footer="720" w:gutter="0"/>
          <w:cols w:space="720"/>
        </w:sectPr>
      </w:pPr>
    </w:p>
    <w:p w:rsidR="00E21789" w:rsidRDefault="00E21789" w:rsidP="00E21789">
      <w:pPr>
        <w:pStyle w:val="af"/>
        <w:spacing w:before="4"/>
        <w:rPr>
          <w:sz w:val="17"/>
        </w:rPr>
      </w:pPr>
    </w:p>
    <w:p w:rsidR="008D205E" w:rsidRPr="00474336" w:rsidRDefault="008D205E" w:rsidP="00E21789">
      <w:pPr>
        <w:pStyle w:val="af"/>
        <w:spacing w:before="61" w:line="292" w:lineRule="auto"/>
        <w:ind w:firstLine="182"/>
        <w:rPr>
          <w:lang w:val="ru-RU"/>
        </w:rPr>
      </w:pPr>
    </w:p>
    <w:sectPr w:rsidR="008D205E" w:rsidRPr="00474336" w:rsidSect="00E21789">
      <w:pgSz w:w="11900" w:h="16840"/>
      <w:pgMar w:top="82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350EE6"/>
    <w:multiLevelType w:val="hybridMultilevel"/>
    <w:tmpl w:val="A35EF90E"/>
    <w:lvl w:ilvl="0" w:tplc="4F7E183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C9F3E">
      <w:numFmt w:val="bullet"/>
      <w:lvlText w:val="•"/>
      <w:lvlJc w:val="left"/>
      <w:pPr>
        <w:ind w:left="1546" w:hanging="229"/>
      </w:pPr>
      <w:rPr>
        <w:lang w:val="ru-RU" w:eastAsia="en-US" w:bidi="ar-SA"/>
      </w:rPr>
    </w:lvl>
    <w:lvl w:ilvl="2" w:tplc="92ECEEA0">
      <w:numFmt w:val="bullet"/>
      <w:lvlText w:val="•"/>
      <w:lvlJc w:val="left"/>
      <w:pPr>
        <w:ind w:left="2572" w:hanging="229"/>
      </w:pPr>
      <w:rPr>
        <w:lang w:val="ru-RU" w:eastAsia="en-US" w:bidi="ar-SA"/>
      </w:rPr>
    </w:lvl>
    <w:lvl w:ilvl="3" w:tplc="35207CB2">
      <w:numFmt w:val="bullet"/>
      <w:lvlText w:val="•"/>
      <w:lvlJc w:val="left"/>
      <w:pPr>
        <w:ind w:left="3598" w:hanging="229"/>
      </w:pPr>
      <w:rPr>
        <w:lang w:val="ru-RU" w:eastAsia="en-US" w:bidi="ar-SA"/>
      </w:rPr>
    </w:lvl>
    <w:lvl w:ilvl="4" w:tplc="455C25FA">
      <w:numFmt w:val="bullet"/>
      <w:lvlText w:val="•"/>
      <w:lvlJc w:val="left"/>
      <w:pPr>
        <w:ind w:left="4624" w:hanging="229"/>
      </w:pPr>
      <w:rPr>
        <w:lang w:val="ru-RU" w:eastAsia="en-US" w:bidi="ar-SA"/>
      </w:rPr>
    </w:lvl>
    <w:lvl w:ilvl="5" w:tplc="36B6519C">
      <w:numFmt w:val="bullet"/>
      <w:lvlText w:val="•"/>
      <w:lvlJc w:val="left"/>
      <w:pPr>
        <w:ind w:left="5650" w:hanging="229"/>
      </w:pPr>
      <w:rPr>
        <w:lang w:val="ru-RU" w:eastAsia="en-US" w:bidi="ar-SA"/>
      </w:rPr>
    </w:lvl>
    <w:lvl w:ilvl="6" w:tplc="364C916C">
      <w:numFmt w:val="bullet"/>
      <w:lvlText w:val="•"/>
      <w:lvlJc w:val="left"/>
      <w:pPr>
        <w:ind w:left="6676" w:hanging="229"/>
      </w:pPr>
      <w:rPr>
        <w:lang w:val="ru-RU" w:eastAsia="en-US" w:bidi="ar-SA"/>
      </w:rPr>
    </w:lvl>
    <w:lvl w:ilvl="7" w:tplc="6F020988">
      <w:numFmt w:val="bullet"/>
      <w:lvlText w:val="•"/>
      <w:lvlJc w:val="left"/>
      <w:pPr>
        <w:ind w:left="7702" w:hanging="229"/>
      </w:pPr>
      <w:rPr>
        <w:lang w:val="ru-RU" w:eastAsia="en-US" w:bidi="ar-SA"/>
      </w:rPr>
    </w:lvl>
    <w:lvl w:ilvl="8" w:tplc="E1BED44E">
      <w:numFmt w:val="bullet"/>
      <w:lvlText w:val="•"/>
      <w:lvlJc w:val="left"/>
      <w:pPr>
        <w:ind w:left="8728" w:hanging="229"/>
      </w:pPr>
      <w:rPr>
        <w:lang w:val="ru-RU" w:eastAsia="en-US" w:bidi="ar-SA"/>
      </w:rPr>
    </w:lvl>
  </w:abstractNum>
  <w:abstractNum w:abstractNumId="10" w15:restartNumberingAfterBreak="0">
    <w:nsid w:val="06FC1F57"/>
    <w:multiLevelType w:val="hybridMultilevel"/>
    <w:tmpl w:val="22AC8960"/>
    <w:lvl w:ilvl="0" w:tplc="A8CAE22C">
      <w:start w:val="1"/>
      <w:numFmt w:val="decimal"/>
      <w:lvlText w:val="%1)"/>
      <w:lvlJc w:val="left"/>
      <w:pPr>
        <w:ind w:left="247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0238F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90AE10">
      <w:numFmt w:val="bullet"/>
      <w:lvlText w:val="•"/>
      <w:lvlJc w:val="left"/>
      <w:pPr>
        <w:ind w:left="1879" w:hanging="365"/>
      </w:pPr>
      <w:rPr>
        <w:rFonts w:hint="default"/>
        <w:lang w:val="ru-RU" w:eastAsia="en-US" w:bidi="ar-SA"/>
      </w:rPr>
    </w:lvl>
    <w:lvl w:ilvl="3" w:tplc="4260E3AC">
      <w:numFmt w:val="bullet"/>
      <w:lvlText w:val="•"/>
      <w:lvlJc w:val="left"/>
      <w:pPr>
        <w:ind w:left="3079" w:hanging="365"/>
      </w:pPr>
      <w:rPr>
        <w:rFonts w:hint="default"/>
        <w:lang w:val="ru-RU" w:eastAsia="en-US" w:bidi="ar-SA"/>
      </w:rPr>
    </w:lvl>
    <w:lvl w:ilvl="4" w:tplc="C16E167E">
      <w:numFmt w:val="bullet"/>
      <w:lvlText w:val="•"/>
      <w:lvlJc w:val="left"/>
      <w:pPr>
        <w:ind w:left="4279" w:hanging="365"/>
      </w:pPr>
      <w:rPr>
        <w:rFonts w:hint="default"/>
        <w:lang w:val="ru-RU" w:eastAsia="en-US" w:bidi="ar-SA"/>
      </w:rPr>
    </w:lvl>
    <w:lvl w:ilvl="5" w:tplc="245EADDA">
      <w:numFmt w:val="bullet"/>
      <w:lvlText w:val="•"/>
      <w:lvlJc w:val="left"/>
      <w:pPr>
        <w:ind w:left="5479" w:hanging="365"/>
      </w:pPr>
      <w:rPr>
        <w:rFonts w:hint="default"/>
        <w:lang w:val="ru-RU" w:eastAsia="en-US" w:bidi="ar-SA"/>
      </w:rPr>
    </w:lvl>
    <w:lvl w:ilvl="6" w:tplc="1BCA65F6">
      <w:numFmt w:val="bullet"/>
      <w:lvlText w:val="•"/>
      <w:lvlJc w:val="left"/>
      <w:pPr>
        <w:ind w:left="6679" w:hanging="365"/>
      </w:pPr>
      <w:rPr>
        <w:rFonts w:hint="default"/>
        <w:lang w:val="ru-RU" w:eastAsia="en-US" w:bidi="ar-SA"/>
      </w:rPr>
    </w:lvl>
    <w:lvl w:ilvl="7" w:tplc="1E8C2AFA">
      <w:numFmt w:val="bullet"/>
      <w:lvlText w:val="•"/>
      <w:lvlJc w:val="left"/>
      <w:pPr>
        <w:ind w:left="7879" w:hanging="365"/>
      </w:pPr>
      <w:rPr>
        <w:rFonts w:hint="default"/>
        <w:lang w:val="ru-RU" w:eastAsia="en-US" w:bidi="ar-SA"/>
      </w:rPr>
    </w:lvl>
    <w:lvl w:ilvl="8" w:tplc="405C683E">
      <w:numFmt w:val="bullet"/>
      <w:lvlText w:val="•"/>
      <w:lvlJc w:val="left"/>
      <w:pPr>
        <w:ind w:left="907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963423B"/>
    <w:multiLevelType w:val="hybridMultilevel"/>
    <w:tmpl w:val="1E7A935C"/>
    <w:lvl w:ilvl="0" w:tplc="A02E8A48">
      <w:start w:val="1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ru-RU" w:eastAsia="en-US" w:bidi="ar-SA"/>
      </w:rPr>
    </w:lvl>
    <w:lvl w:ilvl="1" w:tplc="7700C7F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4498DDBA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E3CA7D6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6518E9AC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F7147AC4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1BB43274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0A9C7376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F0DA853E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51214F4"/>
    <w:multiLevelType w:val="hybridMultilevel"/>
    <w:tmpl w:val="FAFC47B0"/>
    <w:lvl w:ilvl="0" w:tplc="91725A0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0DE92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2" w:tplc="204A3DFE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CA385A5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B85406BA">
      <w:numFmt w:val="bullet"/>
      <w:lvlText w:val="•"/>
      <w:lvlJc w:val="left"/>
      <w:pPr>
        <w:ind w:left="4419" w:hanging="240"/>
      </w:pPr>
      <w:rPr>
        <w:rFonts w:hint="default"/>
        <w:lang w:val="ru-RU" w:eastAsia="en-US" w:bidi="ar-SA"/>
      </w:rPr>
    </w:lvl>
    <w:lvl w:ilvl="5" w:tplc="5EC89DEC">
      <w:numFmt w:val="bullet"/>
      <w:lvlText w:val="•"/>
      <w:lvlJc w:val="left"/>
      <w:pPr>
        <w:ind w:left="5499" w:hanging="240"/>
      </w:pPr>
      <w:rPr>
        <w:rFonts w:hint="default"/>
        <w:lang w:val="ru-RU" w:eastAsia="en-US" w:bidi="ar-SA"/>
      </w:rPr>
    </w:lvl>
    <w:lvl w:ilvl="6" w:tplc="0754A5F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C5D051E2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8" w:tplc="D3EA66A6"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A5E3731"/>
    <w:multiLevelType w:val="hybridMultilevel"/>
    <w:tmpl w:val="058AD41E"/>
    <w:lvl w:ilvl="0" w:tplc="3C6C7810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24770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E88A80D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FFD6744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F61631FC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E58E2E0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1550F886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C99E4020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974E1B84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1AB55445"/>
    <w:multiLevelType w:val="hybridMultilevel"/>
    <w:tmpl w:val="4912C74C"/>
    <w:lvl w:ilvl="0" w:tplc="389C07F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EEA18">
      <w:numFmt w:val="bullet"/>
      <w:lvlText w:val="•"/>
      <w:lvlJc w:val="left"/>
      <w:pPr>
        <w:ind w:left="1546" w:hanging="229"/>
      </w:pPr>
      <w:rPr>
        <w:lang w:val="ru-RU" w:eastAsia="en-US" w:bidi="ar-SA"/>
      </w:rPr>
    </w:lvl>
    <w:lvl w:ilvl="2" w:tplc="5F7A6642">
      <w:numFmt w:val="bullet"/>
      <w:lvlText w:val="•"/>
      <w:lvlJc w:val="left"/>
      <w:pPr>
        <w:ind w:left="2572" w:hanging="229"/>
      </w:pPr>
      <w:rPr>
        <w:lang w:val="ru-RU" w:eastAsia="en-US" w:bidi="ar-SA"/>
      </w:rPr>
    </w:lvl>
    <w:lvl w:ilvl="3" w:tplc="4852DED0">
      <w:numFmt w:val="bullet"/>
      <w:lvlText w:val="•"/>
      <w:lvlJc w:val="left"/>
      <w:pPr>
        <w:ind w:left="3598" w:hanging="229"/>
      </w:pPr>
      <w:rPr>
        <w:lang w:val="ru-RU" w:eastAsia="en-US" w:bidi="ar-SA"/>
      </w:rPr>
    </w:lvl>
    <w:lvl w:ilvl="4" w:tplc="59B86C2E">
      <w:numFmt w:val="bullet"/>
      <w:lvlText w:val="•"/>
      <w:lvlJc w:val="left"/>
      <w:pPr>
        <w:ind w:left="4624" w:hanging="229"/>
      </w:pPr>
      <w:rPr>
        <w:lang w:val="ru-RU" w:eastAsia="en-US" w:bidi="ar-SA"/>
      </w:rPr>
    </w:lvl>
    <w:lvl w:ilvl="5" w:tplc="BE58EBEE">
      <w:numFmt w:val="bullet"/>
      <w:lvlText w:val="•"/>
      <w:lvlJc w:val="left"/>
      <w:pPr>
        <w:ind w:left="5650" w:hanging="229"/>
      </w:pPr>
      <w:rPr>
        <w:lang w:val="ru-RU" w:eastAsia="en-US" w:bidi="ar-SA"/>
      </w:rPr>
    </w:lvl>
    <w:lvl w:ilvl="6" w:tplc="8A1A677C">
      <w:numFmt w:val="bullet"/>
      <w:lvlText w:val="•"/>
      <w:lvlJc w:val="left"/>
      <w:pPr>
        <w:ind w:left="6676" w:hanging="229"/>
      </w:pPr>
      <w:rPr>
        <w:lang w:val="ru-RU" w:eastAsia="en-US" w:bidi="ar-SA"/>
      </w:rPr>
    </w:lvl>
    <w:lvl w:ilvl="7" w:tplc="754A1E80">
      <w:numFmt w:val="bullet"/>
      <w:lvlText w:val="•"/>
      <w:lvlJc w:val="left"/>
      <w:pPr>
        <w:ind w:left="7702" w:hanging="229"/>
      </w:pPr>
      <w:rPr>
        <w:lang w:val="ru-RU" w:eastAsia="en-US" w:bidi="ar-SA"/>
      </w:rPr>
    </w:lvl>
    <w:lvl w:ilvl="8" w:tplc="92228A02">
      <w:numFmt w:val="bullet"/>
      <w:lvlText w:val="•"/>
      <w:lvlJc w:val="left"/>
      <w:pPr>
        <w:ind w:left="8728" w:hanging="229"/>
      </w:pPr>
      <w:rPr>
        <w:lang w:val="ru-RU" w:eastAsia="en-US" w:bidi="ar-SA"/>
      </w:rPr>
    </w:lvl>
  </w:abstractNum>
  <w:abstractNum w:abstractNumId="15" w15:restartNumberingAfterBreak="0">
    <w:nsid w:val="2BAA5D72"/>
    <w:multiLevelType w:val="hybridMultilevel"/>
    <w:tmpl w:val="58BC8F38"/>
    <w:lvl w:ilvl="0" w:tplc="F55C65DA">
      <w:start w:val="1"/>
      <w:numFmt w:val="decimal"/>
      <w:lvlText w:val="%1."/>
      <w:lvlJc w:val="left"/>
      <w:pPr>
        <w:ind w:left="5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9A3BCA">
      <w:numFmt w:val="bullet"/>
      <w:lvlText w:val="•"/>
      <w:lvlJc w:val="left"/>
      <w:pPr>
        <w:ind w:left="1575" w:hanging="245"/>
      </w:pPr>
      <w:rPr>
        <w:rFonts w:hint="default"/>
        <w:lang w:val="ru-RU" w:eastAsia="en-US" w:bidi="ar-SA"/>
      </w:rPr>
    </w:lvl>
    <w:lvl w:ilvl="2" w:tplc="2CAAF69C">
      <w:numFmt w:val="bullet"/>
      <w:lvlText w:val="•"/>
      <w:lvlJc w:val="left"/>
      <w:pPr>
        <w:ind w:left="2611" w:hanging="245"/>
      </w:pPr>
      <w:rPr>
        <w:rFonts w:hint="default"/>
        <w:lang w:val="ru-RU" w:eastAsia="en-US" w:bidi="ar-SA"/>
      </w:rPr>
    </w:lvl>
    <w:lvl w:ilvl="3" w:tplc="69C2A9A4">
      <w:numFmt w:val="bullet"/>
      <w:lvlText w:val="•"/>
      <w:lvlJc w:val="left"/>
      <w:pPr>
        <w:ind w:left="3647" w:hanging="245"/>
      </w:pPr>
      <w:rPr>
        <w:rFonts w:hint="default"/>
        <w:lang w:val="ru-RU" w:eastAsia="en-US" w:bidi="ar-SA"/>
      </w:rPr>
    </w:lvl>
    <w:lvl w:ilvl="4" w:tplc="9E886880">
      <w:numFmt w:val="bullet"/>
      <w:lvlText w:val="•"/>
      <w:lvlJc w:val="left"/>
      <w:pPr>
        <w:ind w:left="4683" w:hanging="245"/>
      </w:pPr>
      <w:rPr>
        <w:rFonts w:hint="default"/>
        <w:lang w:val="ru-RU" w:eastAsia="en-US" w:bidi="ar-SA"/>
      </w:rPr>
    </w:lvl>
    <w:lvl w:ilvl="5" w:tplc="536CC49E">
      <w:numFmt w:val="bullet"/>
      <w:lvlText w:val="•"/>
      <w:lvlJc w:val="left"/>
      <w:pPr>
        <w:ind w:left="5719" w:hanging="245"/>
      </w:pPr>
      <w:rPr>
        <w:rFonts w:hint="default"/>
        <w:lang w:val="ru-RU" w:eastAsia="en-US" w:bidi="ar-SA"/>
      </w:rPr>
    </w:lvl>
    <w:lvl w:ilvl="6" w:tplc="644AF2B0">
      <w:numFmt w:val="bullet"/>
      <w:lvlText w:val="•"/>
      <w:lvlJc w:val="left"/>
      <w:pPr>
        <w:ind w:left="6755" w:hanging="245"/>
      </w:pPr>
      <w:rPr>
        <w:rFonts w:hint="default"/>
        <w:lang w:val="ru-RU" w:eastAsia="en-US" w:bidi="ar-SA"/>
      </w:rPr>
    </w:lvl>
    <w:lvl w:ilvl="7" w:tplc="0D561D2A">
      <w:numFmt w:val="bullet"/>
      <w:lvlText w:val="•"/>
      <w:lvlJc w:val="left"/>
      <w:pPr>
        <w:ind w:left="7791" w:hanging="245"/>
      </w:pPr>
      <w:rPr>
        <w:rFonts w:hint="default"/>
        <w:lang w:val="ru-RU" w:eastAsia="en-US" w:bidi="ar-SA"/>
      </w:rPr>
    </w:lvl>
    <w:lvl w:ilvl="8" w:tplc="1A023A26">
      <w:numFmt w:val="bullet"/>
      <w:lvlText w:val="•"/>
      <w:lvlJc w:val="left"/>
      <w:pPr>
        <w:ind w:left="8827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440B1A6E"/>
    <w:multiLevelType w:val="hybridMultilevel"/>
    <w:tmpl w:val="4E744C76"/>
    <w:lvl w:ilvl="0" w:tplc="E446F10A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B8C4">
      <w:numFmt w:val="bullet"/>
      <w:lvlText w:val="•"/>
      <w:lvlJc w:val="left"/>
      <w:pPr>
        <w:ind w:left="1575" w:hanging="360"/>
      </w:pPr>
      <w:rPr>
        <w:rFonts w:hint="default"/>
        <w:lang w:val="ru-RU" w:eastAsia="en-US" w:bidi="ar-SA"/>
      </w:rPr>
    </w:lvl>
    <w:lvl w:ilvl="2" w:tplc="B16CEF14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61FC8214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A12CBEBE">
      <w:numFmt w:val="bullet"/>
      <w:lvlText w:val="•"/>
      <w:lvlJc w:val="left"/>
      <w:pPr>
        <w:ind w:left="4683" w:hanging="360"/>
      </w:pPr>
      <w:rPr>
        <w:rFonts w:hint="default"/>
        <w:lang w:val="ru-RU" w:eastAsia="en-US" w:bidi="ar-SA"/>
      </w:rPr>
    </w:lvl>
    <w:lvl w:ilvl="5" w:tplc="FB62931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6" w:tplc="BD8079A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0A386212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CBC276C8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BBB0CBD"/>
    <w:multiLevelType w:val="hybridMultilevel"/>
    <w:tmpl w:val="D486C54C"/>
    <w:lvl w:ilvl="0" w:tplc="9C120E86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E7D22">
      <w:numFmt w:val="bullet"/>
      <w:lvlText w:val="•"/>
      <w:lvlJc w:val="left"/>
      <w:pPr>
        <w:ind w:left="1168" w:hanging="248"/>
      </w:pPr>
      <w:rPr>
        <w:lang w:val="ru-RU" w:eastAsia="en-US" w:bidi="ar-SA"/>
      </w:rPr>
    </w:lvl>
    <w:lvl w:ilvl="2" w:tplc="F0E2C0BA">
      <w:numFmt w:val="bullet"/>
      <w:lvlText w:val="•"/>
      <w:lvlJc w:val="left"/>
      <w:pPr>
        <w:ind w:left="2236" w:hanging="248"/>
      </w:pPr>
      <w:rPr>
        <w:lang w:val="ru-RU" w:eastAsia="en-US" w:bidi="ar-SA"/>
      </w:rPr>
    </w:lvl>
    <w:lvl w:ilvl="3" w:tplc="4A4806C4">
      <w:numFmt w:val="bullet"/>
      <w:lvlText w:val="•"/>
      <w:lvlJc w:val="left"/>
      <w:pPr>
        <w:ind w:left="3304" w:hanging="248"/>
      </w:pPr>
      <w:rPr>
        <w:lang w:val="ru-RU" w:eastAsia="en-US" w:bidi="ar-SA"/>
      </w:rPr>
    </w:lvl>
    <w:lvl w:ilvl="4" w:tplc="F036FC68">
      <w:numFmt w:val="bullet"/>
      <w:lvlText w:val="•"/>
      <w:lvlJc w:val="left"/>
      <w:pPr>
        <w:ind w:left="4372" w:hanging="248"/>
      </w:pPr>
      <w:rPr>
        <w:lang w:val="ru-RU" w:eastAsia="en-US" w:bidi="ar-SA"/>
      </w:rPr>
    </w:lvl>
    <w:lvl w:ilvl="5" w:tplc="CA526244">
      <w:numFmt w:val="bullet"/>
      <w:lvlText w:val="•"/>
      <w:lvlJc w:val="left"/>
      <w:pPr>
        <w:ind w:left="5440" w:hanging="248"/>
      </w:pPr>
      <w:rPr>
        <w:lang w:val="ru-RU" w:eastAsia="en-US" w:bidi="ar-SA"/>
      </w:rPr>
    </w:lvl>
    <w:lvl w:ilvl="6" w:tplc="41B2ADA4">
      <w:numFmt w:val="bullet"/>
      <w:lvlText w:val="•"/>
      <w:lvlJc w:val="left"/>
      <w:pPr>
        <w:ind w:left="6508" w:hanging="248"/>
      </w:pPr>
      <w:rPr>
        <w:lang w:val="ru-RU" w:eastAsia="en-US" w:bidi="ar-SA"/>
      </w:rPr>
    </w:lvl>
    <w:lvl w:ilvl="7" w:tplc="F63280B4">
      <w:numFmt w:val="bullet"/>
      <w:lvlText w:val="•"/>
      <w:lvlJc w:val="left"/>
      <w:pPr>
        <w:ind w:left="7576" w:hanging="248"/>
      </w:pPr>
      <w:rPr>
        <w:lang w:val="ru-RU" w:eastAsia="en-US" w:bidi="ar-SA"/>
      </w:rPr>
    </w:lvl>
    <w:lvl w:ilvl="8" w:tplc="DE8E8DE8">
      <w:numFmt w:val="bullet"/>
      <w:lvlText w:val="•"/>
      <w:lvlJc w:val="left"/>
      <w:pPr>
        <w:ind w:left="8644" w:hanging="248"/>
      </w:pPr>
      <w:rPr>
        <w:lang w:val="ru-RU" w:eastAsia="en-US" w:bidi="ar-SA"/>
      </w:rPr>
    </w:lvl>
  </w:abstractNum>
  <w:abstractNum w:abstractNumId="18" w15:restartNumberingAfterBreak="0">
    <w:nsid w:val="560C4B4B"/>
    <w:multiLevelType w:val="hybridMultilevel"/>
    <w:tmpl w:val="614E71A4"/>
    <w:lvl w:ilvl="0" w:tplc="39DE896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DD40">
      <w:numFmt w:val="bullet"/>
      <w:lvlText w:val="•"/>
      <w:lvlJc w:val="left"/>
      <w:pPr>
        <w:ind w:left="1759" w:hanging="365"/>
      </w:pPr>
      <w:rPr>
        <w:rFonts w:hint="default"/>
        <w:lang w:val="ru-RU" w:eastAsia="en-US" w:bidi="ar-SA"/>
      </w:rPr>
    </w:lvl>
    <w:lvl w:ilvl="2" w:tplc="91F4A8EC">
      <w:numFmt w:val="bullet"/>
      <w:lvlText w:val="•"/>
      <w:lvlJc w:val="left"/>
      <w:pPr>
        <w:ind w:left="2839" w:hanging="365"/>
      </w:pPr>
      <w:rPr>
        <w:rFonts w:hint="default"/>
        <w:lang w:val="ru-RU" w:eastAsia="en-US" w:bidi="ar-SA"/>
      </w:rPr>
    </w:lvl>
    <w:lvl w:ilvl="3" w:tplc="0AAE2652">
      <w:numFmt w:val="bullet"/>
      <w:lvlText w:val="•"/>
      <w:lvlJc w:val="left"/>
      <w:pPr>
        <w:ind w:left="3919" w:hanging="365"/>
      </w:pPr>
      <w:rPr>
        <w:rFonts w:hint="default"/>
        <w:lang w:val="ru-RU" w:eastAsia="en-US" w:bidi="ar-SA"/>
      </w:rPr>
    </w:lvl>
    <w:lvl w:ilvl="4" w:tplc="99C0C79A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5" w:tplc="D59C620A">
      <w:numFmt w:val="bullet"/>
      <w:lvlText w:val="•"/>
      <w:lvlJc w:val="left"/>
      <w:pPr>
        <w:ind w:left="6079" w:hanging="365"/>
      </w:pPr>
      <w:rPr>
        <w:rFonts w:hint="default"/>
        <w:lang w:val="ru-RU" w:eastAsia="en-US" w:bidi="ar-SA"/>
      </w:rPr>
    </w:lvl>
    <w:lvl w:ilvl="6" w:tplc="AD7AB88A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7" w:tplc="2C426C0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  <w:lvl w:ilvl="8" w:tplc="A2AC085A">
      <w:numFmt w:val="bullet"/>
      <w:lvlText w:val="•"/>
      <w:lvlJc w:val="left"/>
      <w:pPr>
        <w:ind w:left="9319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61BC25AE"/>
    <w:multiLevelType w:val="hybridMultilevel"/>
    <w:tmpl w:val="7EC48B38"/>
    <w:lvl w:ilvl="0" w:tplc="739E05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CAEB2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4E0ED050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102848A8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B350713A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17187778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CFCEB862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2F60C362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07D82684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abstractNum w:abstractNumId="20" w15:restartNumberingAfterBreak="0">
    <w:nsid w:val="6BBA7F6D"/>
    <w:multiLevelType w:val="hybridMultilevel"/>
    <w:tmpl w:val="A110611E"/>
    <w:lvl w:ilvl="0" w:tplc="5B8C806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8C934">
      <w:numFmt w:val="bullet"/>
      <w:lvlText w:val="•"/>
      <w:lvlJc w:val="left"/>
      <w:pPr>
        <w:ind w:left="1546" w:hanging="229"/>
      </w:pPr>
      <w:rPr>
        <w:lang w:val="ru-RU" w:eastAsia="en-US" w:bidi="ar-SA"/>
      </w:rPr>
    </w:lvl>
    <w:lvl w:ilvl="2" w:tplc="70FE4098">
      <w:numFmt w:val="bullet"/>
      <w:lvlText w:val="•"/>
      <w:lvlJc w:val="left"/>
      <w:pPr>
        <w:ind w:left="2572" w:hanging="229"/>
      </w:pPr>
      <w:rPr>
        <w:lang w:val="ru-RU" w:eastAsia="en-US" w:bidi="ar-SA"/>
      </w:rPr>
    </w:lvl>
    <w:lvl w:ilvl="3" w:tplc="90A81588">
      <w:numFmt w:val="bullet"/>
      <w:lvlText w:val="•"/>
      <w:lvlJc w:val="left"/>
      <w:pPr>
        <w:ind w:left="3598" w:hanging="229"/>
      </w:pPr>
      <w:rPr>
        <w:lang w:val="ru-RU" w:eastAsia="en-US" w:bidi="ar-SA"/>
      </w:rPr>
    </w:lvl>
    <w:lvl w:ilvl="4" w:tplc="52001D20">
      <w:numFmt w:val="bullet"/>
      <w:lvlText w:val="•"/>
      <w:lvlJc w:val="left"/>
      <w:pPr>
        <w:ind w:left="4624" w:hanging="229"/>
      </w:pPr>
      <w:rPr>
        <w:lang w:val="ru-RU" w:eastAsia="en-US" w:bidi="ar-SA"/>
      </w:rPr>
    </w:lvl>
    <w:lvl w:ilvl="5" w:tplc="D0B4099A">
      <w:numFmt w:val="bullet"/>
      <w:lvlText w:val="•"/>
      <w:lvlJc w:val="left"/>
      <w:pPr>
        <w:ind w:left="5650" w:hanging="229"/>
      </w:pPr>
      <w:rPr>
        <w:lang w:val="ru-RU" w:eastAsia="en-US" w:bidi="ar-SA"/>
      </w:rPr>
    </w:lvl>
    <w:lvl w:ilvl="6" w:tplc="CEC4C298">
      <w:numFmt w:val="bullet"/>
      <w:lvlText w:val="•"/>
      <w:lvlJc w:val="left"/>
      <w:pPr>
        <w:ind w:left="6676" w:hanging="229"/>
      </w:pPr>
      <w:rPr>
        <w:lang w:val="ru-RU" w:eastAsia="en-US" w:bidi="ar-SA"/>
      </w:rPr>
    </w:lvl>
    <w:lvl w:ilvl="7" w:tplc="B52E3600">
      <w:numFmt w:val="bullet"/>
      <w:lvlText w:val="•"/>
      <w:lvlJc w:val="left"/>
      <w:pPr>
        <w:ind w:left="7702" w:hanging="229"/>
      </w:pPr>
      <w:rPr>
        <w:lang w:val="ru-RU" w:eastAsia="en-US" w:bidi="ar-SA"/>
      </w:rPr>
    </w:lvl>
    <w:lvl w:ilvl="8" w:tplc="E96EC99A">
      <w:numFmt w:val="bullet"/>
      <w:lvlText w:val="•"/>
      <w:lvlJc w:val="left"/>
      <w:pPr>
        <w:ind w:left="8728" w:hanging="229"/>
      </w:pPr>
      <w:rPr>
        <w:lang w:val="ru-RU" w:eastAsia="en-US" w:bidi="ar-SA"/>
      </w:rPr>
    </w:lvl>
  </w:abstractNum>
  <w:abstractNum w:abstractNumId="21" w15:restartNumberingAfterBreak="0">
    <w:nsid w:val="7AC36887"/>
    <w:multiLevelType w:val="hybridMultilevel"/>
    <w:tmpl w:val="85C2D932"/>
    <w:lvl w:ilvl="0" w:tplc="D4BCC712">
      <w:numFmt w:val="bullet"/>
      <w:lvlText w:val="•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CD622">
      <w:numFmt w:val="bullet"/>
      <w:lvlText w:val="•"/>
      <w:lvlJc w:val="left"/>
      <w:pPr>
        <w:ind w:left="1179" w:hanging="149"/>
      </w:pPr>
      <w:rPr>
        <w:rFonts w:hint="default"/>
        <w:lang w:val="ru-RU" w:eastAsia="en-US" w:bidi="ar-SA"/>
      </w:rPr>
    </w:lvl>
    <w:lvl w:ilvl="2" w:tplc="4F304246">
      <w:numFmt w:val="bullet"/>
      <w:lvlText w:val="•"/>
      <w:lvlJc w:val="left"/>
      <w:pPr>
        <w:ind w:left="2259" w:hanging="149"/>
      </w:pPr>
      <w:rPr>
        <w:rFonts w:hint="default"/>
        <w:lang w:val="ru-RU" w:eastAsia="en-US" w:bidi="ar-SA"/>
      </w:rPr>
    </w:lvl>
    <w:lvl w:ilvl="3" w:tplc="CBA4FD88">
      <w:numFmt w:val="bullet"/>
      <w:lvlText w:val="•"/>
      <w:lvlJc w:val="left"/>
      <w:pPr>
        <w:ind w:left="3339" w:hanging="149"/>
      </w:pPr>
      <w:rPr>
        <w:rFonts w:hint="default"/>
        <w:lang w:val="ru-RU" w:eastAsia="en-US" w:bidi="ar-SA"/>
      </w:rPr>
    </w:lvl>
    <w:lvl w:ilvl="4" w:tplc="FD069330">
      <w:numFmt w:val="bullet"/>
      <w:lvlText w:val="•"/>
      <w:lvlJc w:val="left"/>
      <w:pPr>
        <w:ind w:left="4419" w:hanging="149"/>
      </w:pPr>
      <w:rPr>
        <w:rFonts w:hint="default"/>
        <w:lang w:val="ru-RU" w:eastAsia="en-US" w:bidi="ar-SA"/>
      </w:rPr>
    </w:lvl>
    <w:lvl w:ilvl="5" w:tplc="1238535E">
      <w:numFmt w:val="bullet"/>
      <w:lvlText w:val="•"/>
      <w:lvlJc w:val="left"/>
      <w:pPr>
        <w:ind w:left="5499" w:hanging="149"/>
      </w:pPr>
      <w:rPr>
        <w:rFonts w:hint="default"/>
        <w:lang w:val="ru-RU" w:eastAsia="en-US" w:bidi="ar-SA"/>
      </w:rPr>
    </w:lvl>
    <w:lvl w:ilvl="6" w:tplc="D3E48D1A">
      <w:numFmt w:val="bullet"/>
      <w:lvlText w:val="•"/>
      <w:lvlJc w:val="left"/>
      <w:pPr>
        <w:ind w:left="6579" w:hanging="149"/>
      </w:pPr>
      <w:rPr>
        <w:rFonts w:hint="default"/>
        <w:lang w:val="ru-RU" w:eastAsia="en-US" w:bidi="ar-SA"/>
      </w:rPr>
    </w:lvl>
    <w:lvl w:ilvl="7" w:tplc="924C061A">
      <w:numFmt w:val="bullet"/>
      <w:lvlText w:val="•"/>
      <w:lvlJc w:val="left"/>
      <w:pPr>
        <w:ind w:left="7659" w:hanging="149"/>
      </w:pPr>
      <w:rPr>
        <w:rFonts w:hint="default"/>
        <w:lang w:val="ru-RU" w:eastAsia="en-US" w:bidi="ar-SA"/>
      </w:rPr>
    </w:lvl>
    <w:lvl w:ilvl="8" w:tplc="7A105E06">
      <w:numFmt w:val="bullet"/>
      <w:lvlText w:val="•"/>
      <w:lvlJc w:val="left"/>
      <w:pPr>
        <w:ind w:left="8739" w:hanging="1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8"/>
  </w:num>
  <w:num w:numId="12">
    <w:abstractNumId w:val="21"/>
  </w:num>
  <w:num w:numId="13">
    <w:abstractNumId w:val="1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5102D"/>
    <w:rsid w:val="0029639D"/>
    <w:rsid w:val="002C557C"/>
    <w:rsid w:val="00326F90"/>
    <w:rsid w:val="00455D1C"/>
    <w:rsid w:val="00474336"/>
    <w:rsid w:val="004A7C24"/>
    <w:rsid w:val="008D205E"/>
    <w:rsid w:val="00933659"/>
    <w:rsid w:val="00AA1D8D"/>
    <w:rsid w:val="00AC7366"/>
    <w:rsid w:val="00B47730"/>
    <w:rsid w:val="00CB0664"/>
    <w:rsid w:val="00E038EB"/>
    <w:rsid w:val="00E2178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C7432"/>
  <w14:defaultImageDpi w14:val="300"/>
  <w15:docId w15:val="{A97DBD68-303F-48E8-8F7B-8E12AF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47433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7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474336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474336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93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933659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1"/>
    <w:rsid w:val="00E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369F4-7FFB-4F22-AD02-5D5DE531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5287</Words>
  <Characters>30142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3</cp:revision>
  <cp:lastPrinted>2022-08-08T10:04:00Z</cp:lastPrinted>
  <dcterms:created xsi:type="dcterms:W3CDTF">2022-08-08T10:27:00Z</dcterms:created>
  <dcterms:modified xsi:type="dcterms:W3CDTF">2022-08-10T14:01:00Z</dcterms:modified>
  <cp:category/>
</cp:coreProperties>
</file>