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2C" w:rsidRDefault="00F40A42">
      <w:pPr>
        <w:sectPr w:rsidR="0033682C">
          <w:type w:val="continuous"/>
          <w:pgSz w:w="11900" w:h="16840"/>
          <w:pgMar w:top="298" w:right="878" w:bottom="398" w:left="1440" w:header="720" w:footer="720" w:gutter="0"/>
          <w:cols w:space="720" w:equalWidth="0">
            <w:col w:w="9582" w:space="0"/>
          </w:cols>
          <w:docGrid w:linePitch="360"/>
        </w:sectPr>
      </w:pPr>
      <w:r w:rsidRPr="00F40A42">
        <w:rPr>
          <w:noProof/>
          <w:lang w:val="ru-RU" w:eastAsia="ru-RU"/>
        </w:rPr>
        <w:drawing>
          <wp:inline distT="0" distB="0" distL="0" distR="0">
            <wp:extent cx="6084570" cy="8373740"/>
            <wp:effectExtent l="0" t="0" r="0" b="8890"/>
            <wp:docPr id="1" name="Рисунок 1" descr="C:\Users\Учитель\Desktop\СКАНЫ\2022-08-10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2022-08-10_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837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682C" w:rsidRDefault="0033682C">
      <w:pPr>
        <w:sectPr w:rsidR="0033682C">
          <w:pgSz w:w="11900" w:h="16840"/>
          <w:pgMar w:top="1440" w:right="1440" w:bottom="1440" w:left="1440" w:header="720" w:footer="720" w:gutter="0"/>
          <w:cols w:space="720" w:equalWidth="0">
            <w:col w:w="9582" w:space="0"/>
          </w:cols>
          <w:docGrid w:linePitch="360"/>
        </w:sectPr>
      </w:pPr>
    </w:p>
    <w:p w:rsidR="0033682C" w:rsidRDefault="0033682C">
      <w:pPr>
        <w:autoSpaceDE w:val="0"/>
        <w:autoSpaceDN w:val="0"/>
        <w:spacing w:after="216" w:line="220" w:lineRule="exact"/>
      </w:pPr>
    </w:p>
    <w:p w:rsidR="0033682C" w:rsidRPr="00F40A42" w:rsidRDefault="00AB082F">
      <w:pPr>
        <w:autoSpaceDE w:val="0"/>
        <w:autoSpaceDN w:val="0"/>
        <w:spacing w:after="0" w:line="230" w:lineRule="auto"/>
        <w:rPr>
          <w:lang w:val="ru-RU"/>
        </w:rPr>
      </w:pP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3682C" w:rsidRPr="00F40A42" w:rsidRDefault="00AB082F">
      <w:pPr>
        <w:autoSpaceDE w:val="0"/>
        <w:autoSpaceDN w:val="0"/>
        <w:spacing w:before="346" w:after="0" w:line="230" w:lineRule="auto"/>
        <w:rPr>
          <w:lang w:val="ru-RU"/>
        </w:rPr>
      </w:pP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33682C" w:rsidRPr="00F40A42" w:rsidRDefault="00AB082F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33682C" w:rsidRPr="00F40A42" w:rsidRDefault="00AB082F">
      <w:pPr>
        <w:autoSpaceDE w:val="0"/>
        <w:autoSpaceDN w:val="0"/>
        <w:spacing w:before="384" w:after="0" w:line="230" w:lineRule="auto"/>
        <w:rPr>
          <w:lang w:val="ru-RU"/>
        </w:rPr>
      </w:pP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33682C" w:rsidRPr="00F40A42" w:rsidRDefault="00AB082F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3682C" w:rsidRPr="00F40A42" w:rsidRDefault="00AB082F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33682C" w:rsidRPr="00F40A42" w:rsidRDefault="00AB08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33682C" w:rsidRPr="00F40A42" w:rsidRDefault="00AB082F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3682C" w:rsidRPr="00F40A42" w:rsidRDefault="00AB082F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3682C" w:rsidRPr="00F40A42" w:rsidRDefault="00AB082F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33682C" w:rsidRPr="00F40A42" w:rsidRDefault="00AB082F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полиэтничном и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:rsidR="0033682C" w:rsidRPr="00F40A42" w:rsidRDefault="00AB082F">
      <w:pPr>
        <w:autoSpaceDE w:val="0"/>
        <w:autoSpaceDN w:val="0"/>
        <w:spacing w:before="514" w:after="0" w:line="230" w:lineRule="auto"/>
        <w:rPr>
          <w:lang w:val="ru-RU"/>
        </w:rPr>
      </w:pP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33682C" w:rsidRPr="00F40A42" w:rsidRDefault="00AB082F">
      <w:pPr>
        <w:autoSpaceDE w:val="0"/>
        <w:autoSpaceDN w:val="0"/>
        <w:spacing w:before="406" w:after="0" w:line="230" w:lineRule="auto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учебным планом общее количество времени на учебный года обучения составляет</w:t>
      </w:r>
    </w:p>
    <w:p w:rsidR="0033682C" w:rsidRPr="00F40A42" w:rsidRDefault="0033682C">
      <w:pPr>
        <w:rPr>
          <w:lang w:val="ru-RU"/>
        </w:rPr>
        <w:sectPr w:rsidR="0033682C" w:rsidRPr="00F40A42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682C" w:rsidRPr="00F40A42" w:rsidRDefault="0033682C">
      <w:pPr>
        <w:autoSpaceDE w:val="0"/>
        <w:autoSpaceDN w:val="0"/>
        <w:spacing w:after="66" w:line="220" w:lineRule="exact"/>
        <w:rPr>
          <w:lang w:val="ru-RU"/>
        </w:rPr>
      </w:pPr>
    </w:p>
    <w:p w:rsidR="0033682C" w:rsidRPr="00F40A42" w:rsidRDefault="00AB082F">
      <w:pPr>
        <w:autoSpaceDE w:val="0"/>
        <w:autoSpaceDN w:val="0"/>
        <w:spacing w:after="0" w:line="230" w:lineRule="auto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:rsidR="0033682C" w:rsidRPr="00F40A42" w:rsidRDefault="0033682C">
      <w:pPr>
        <w:rPr>
          <w:lang w:val="ru-RU"/>
        </w:rPr>
        <w:sectPr w:rsidR="0033682C" w:rsidRPr="00F40A42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33682C" w:rsidRPr="00F40A42" w:rsidRDefault="0033682C">
      <w:pPr>
        <w:autoSpaceDE w:val="0"/>
        <w:autoSpaceDN w:val="0"/>
        <w:spacing w:after="78" w:line="220" w:lineRule="exact"/>
        <w:rPr>
          <w:lang w:val="ru-RU"/>
        </w:rPr>
      </w:pPr>
    </w:p>
    <w:p w:rsidR="0033682C" w:rsidRPr="00F40A42" w:rsidRDefault="00AB082F">
      <w:pPr>
        <w:autoSpaceDE w:val="0"/>
        <w:autoSpaceDN w:val="0"/>
        <w:spacing w:after="0" w:line="230" w:lineRule="auto"/>
        <w:rPr>
          <w:lang w:val="ru-RU"/>
        </w:rPr>
      </w:pP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3682C" w:rsidRPr="00F40A42" w:rsidRDefault="00AB082F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3682C" w:rsidRPr="00F40A42" w:rsidRDefault="00AB082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33682C" w:rsidRPr="00F40A42" w:rsidRDefault="00AB082F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3682C" w:rsidRPr="00F40A42" w:rsidRDefault="00AB08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33682C" w:rsidRPr="00F40A42" w:rsidRDefault="00AB082F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33682C" w:rsidRPr="00F40A42" w:rsidRDefault="00AB082F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3682C" w:rsidRPr="00F40A42" w:rsidRDefault="00AB08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33682C" w:rsidRPr="00F40A42" w:rsidRDefault="00AB082F">
      <w:pPr>
        <w:autoSpaceDE w:val="0"/>
        <w:autoSpaceDN w:val="0"/>
        <w:spacing w:before="70" w:after="0" w:line="230" w:lineRule="auto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33682C" w:rsidRPr="00F40A42" w:rsidRDefault="00AB082F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3682C" w:rsidRPr="00F40A42" w:rsidRDefault="00AB08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33682C" w:rsidRPr="00F40A42" w:rsidRDefault="00AB08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Усиление Нововавилонского царства. Легендарные памятники города Вавилона.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3682C" w:rsidRPr="00F40A42" w:rsidRDefault="00AB082F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33682C" w:rsidRPr="00F40A42" w:rsidRDefault="0033682C">
      <w:pPr>
        <w:rPr>
          <w:lang w:val="ru-RU"/>
        </w:rPr>
        <w:sectPr w:rsidR="0033682C" w:rsidRPr="00F40A42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682C" w:rsidRPr="00F40A42" w:rsidRDefault="0033682C">
      <w:pPr>
        <w:autoSpaceDE w:val="0"/>
        <w:autoSpaceDN w:val="0"/>
        <w:spacing w:after="72" w:line="220" w:lineRule="exact"/>
        <w:rPr>
          <w:lang w:val="ru-RU"/>
        </w:rPr>
      </w:pPr>
    </w:p>
    <w:p w:rsidR="0033682C" w:rsidRPr="00F40A42" w:rsidRDefault="00AB082F">
      <w:pPr>
        <w:autoSpaceDE w:val="0"/>
        <w:autoSpaceDN w:val="0"/>
        <w:spacing w:after="0" w:line="262" w:lineRule="auto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3682C" w:rsidRPr="00F40A42" w:rsidRDefault="00AB082F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33682C" w:rsidRPr="00F40A42" w:rsidRDefault="00AB082F">
      <w:pPr>
        <w:autoSpaceDE w:val="0"/>
        <w:autoSpaceDN w:val="0"/>
        <w:spacing w:before="72" w:after="0"/>
        <w:ind w:right="144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</w:t>
      </w:r>
    </w:p>
    <w:p w:rsidR="0033682C" w:rsidRPr="00F40A42" w:rsidRDefault="00AB082F">
      <w:pPr>
        <w:autoSpaceDE w:val="0"/>
        <w:autoSpaceDN w:val="0"/>
        <w:spacing w:before="70" w:after="0" w:line="230" w:lineRule="auto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3682C" w:rsidRPr="00F40A42" w:rsidRDefault="00AB082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3682C" w:rsidRPr="00F40A42" w:rsidRDefault="00AB082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3682C" w:rsidRPr="00F40A42" w:rsidRDefault="00AB082F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33682C" w:rsidRPr="00F40A42" w:rsidRDefault="00AB082F">
      <w:pPr>
        <w:autoSpaceDE w:val="0"/>
        <w:autoSpaceDN w:val="0"/>
        <w:spacing w:before="70" w:after="0" w:line="262" w:lineRule="auto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33682C" w:rsidRPr="00F40A42" w:rsidRDefault="00AB082F">
      <w:pPr>
        <w:autoSpaceDE w:val="0"/>
        <w:autoSpaceDN w:val="0"/>
        <w:spacing w:before="70" w:after="0" w:line="230" w:lineRule="auto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33682C" w:rsidRPr="00F40A42" w:rsidRDefault="00AB082F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 w:rsidR="0033682C" w:rsidRPr="00F40A42" w:rsidRDefault="0033682C">
      <w:pPr>
        <w:rPr>
          <w:lang w:val="ru-RU"/>
        </w:rPr>
        <w:sectPr w:rsidR="0033682C" w:rsidRPr="00F40A42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33682C" w:rsidRPr="00F40A42" w:rsidRDefault="0033682C">
      <w:pPr>
        <w:autoSpaceDE w:val="0"/>
        <w:autoSpaceDN w:val="0"/>
        <w:spacing w:after="66" w:line="220" w:lineRule="exact"/>
        <w:rPr>
          <w:lang w:val="ru-RU"/>
        </w:rPr>
      </w:pPr>
    </w:p>
    <w:p w:rsidR="0033682C" w:rsidRPr="00F40A42" w:rsidRDefault="00AB082F">
      <w:pPr>
        <w:autoSpaceDE w:val="0"/>
        <w:autoSpaceDN w:val="0"/>
        <w:spacing w:after="0" w:line="271" w:lineRule="auto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33682C" w:rsidRPr="00F40A42" w:rsidRDefault="00AB08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3682C" w:rsidRPr="00F40A42" w:rsidRDefault="00AB082F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33682C" w:rsidRPr="00F40A42" w:rsidRDefault="0033682C">
      <w:pPr>
        <w:rPr>
          <w:lang w:val="ru-RU"/>
        </w:rPr>
        <w:sectPr w:rsidR="0033682C" w:rsidRPr="00F40A42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33682C" w:rsidRPr="00F40A42" w:rsidRDefault="0033682C">
      <w:pPr>
        <w:autoSpaceDE w:val="0"/>
        <w:autoSpaceDN w:val="0"/>
        <w:spacing w:after="78" w:line="220" w:lineRule="exact"/>
        <w:rPr>
          <w:lang w:val="ru-RU"/>
        </w:rPr>
      </w:pPr>
    </w:p>
    <w:p w:rsidR="0033682C" w:rsidRPr="00F40A42" w:rsidRDefault="00AB082F">
      <w:pPr>
        <w:autoSpaceDE w:val="0"/>
        <w:autoSpaceDN w:val="0"/>
        <w:spacing w:after="0" w:line="230" w:lineRule="auto"/>
        <w:rPr>
          <w:lang w:val="ru-RU"/>
        </w:rPr>
      </w:pP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3682C" w:rsidRPr="00F40A42" w:rsidRDefault="00AB082F">
      <w:pPr>
        <w:autoSpaceDE w:val="0"/>
        <w:autoSpaceDN w:val="0"/>
        <w:spacing w:before="262" w:after="0" w:line="230" w:lineRule="auto"/>
        <w:rPr>
          <w:lang w:val="ru-RU"/>
        </w:rPr>
      </w:pP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33682C" w:rsidRPr="00F40A42" w:rsidRDefault="0033682C">
      <w:pPr>
        <w:rPr>
          <w:lang w:val="ru-RU"/>
        </w:rPr>
        <w:sectPr w:rsidR="0033682C" w:rsidRPr="00F40A42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682C" w:rsidRPr="00F40A42" w:rsidRDefault="0033682C">
      <w:pPr>
        <w:autoSpaceDE w:val="0"/>
        <w:autoSpaceDN w:val="0"/>
        <w:spacing w:after="72" w:line="220" w:lineRule="exact"/>
        <w:rPr>
          <w:lang w:val="ru-RU"/>
        </w:rPr>
      </w:pPr>
    </w:p>
    <w:p w:rsidR="0033682C" w:rsidRPr="00F40A42" w:rsidRDefault="00AB082F">
      <w:pPr>
        <w:autoSpaceDE w:val="0"/>
        <w:autoSpaceDN w:val="0"/>
        <w:spacing w:after="0" w:line="230" w:lineRule="auto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33682C" w:rsidRPr="00F40A42" w:rsidRDefault="00AB082F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3682C" w:rsidRPr="00F40A42" w:rsidRDefault="00AB082F">
      <w:pPr>
        <w:autoSpaceDE w:val="0"/>
        <w:autoSpaceDN w:val="0"/>
        <w:spacing w:before="262" w:after="0" w:line="230" w:lineRule="auto"/>
        <w:rPr>
          <w:lang w:val="ru-RU"/>
        </w:rPr>
      </w:pP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3682C" w:rsidRPr="00F40A42" w:rsidRDefault="0033682C">
      <w:pPr>
        <w:rPr>
          <w:lang w:val="ru-RU"/>
        </w:rPr>
        <w:sectPr w:rsidR="0033682C" w:rsidRPr="00F40A42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33682C" w:rsidRPr="00F40A42" w:rsidRDefault="0033682C">
      <w:pPr>
        <w:autoSpaceDE w:val="0"/>
        <w:autoSpaceDN w:val="0"/>
        <w:spacing w:after="96" w:line="220" w:lineRule="exact"/>
        <w:rPr>
          <w:lang w:val="ru-RU"/>
        </w:rPr>
      </w:pPr>
    </w:p>
    <w:p w:rsidR="0033682C" w:rsidRPr="00F40A42" w:rsidRDefault="00AB082F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33682C" w:rsidRPr="00F40A42" w:rsidRDefault="00AB082F">
      <w:pPr>
        <w:autoSpaceDE w:val="0"/>
        <w:autoSpaceDN w:val="0"/>
        <w:spacing w:before="262" w:after="0" w:line="230" w:lineRule="auto"/>
        <w:rPr>
          <w:lang w:val="ru-RU"/>
        </w:rPr>
      </w:pP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33682C" w:rsidRPr="00F40A42" w:rsidRDefault="00AB082F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33682C" w:rsidRPr="00F40A42" w:rsidRDefault="0033682C">
      <w:pPr>
        <w:rPr>
          <w:lang w:val="ru-RU"/>
        </w:rPr>
        <w:sectPr w:rsidR="0033682C" w:rsidRPr="00F40A42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33682C" w:rsidRPr="00F40A42" w:rsidRDefault="0033682C">
      <w:pPr>
        <w:autoSpaceDE w:val="0"/>
        <w:autoSpaceDN w:val="0"/>
        <w:spacing w:after="78" w:line="220" w:lineRule="exact"/>
        <w:rPr>
          <w:lang w:val="ru-RU"/>
        </w:rPr>
      </w:pPr>
    </w:p>
    <w:p w:rsidR="0033682C" w:rsidRPr="00F40A42" w:rsidRDefault="00AB082F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F40A42">
        <w:rPr>
          <w:lang w:val="ru-RU"/>
        </w:rPr>
        <w:br/>
      </w:r>
      <w:r w:rsidRPr="00F40A42">
        <w:rPr>
          <w:lang w:val="ru-RU"/>
        </w:rPr>
        <w:tab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33682C" w:rsidRPr="00F40A42" w:rsidRDefault="0033682C">
      <w:pPr>
        <w:rPr>
          <w:lang w:val="ru-RU"/>
        </w:rPr>
        <w:sectPr w:rsidR="0033682C" w:rsidRPr="00F40A42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33682C" w:rsidRPr="00F40A42" w:rsidRDefault="0033682C">
      <w:pPr>
        <w:autoSpaceDE w:val="0"/>
        <w:autoSpaceDN w:val="0"/>
        <w:spacing w:after="64" w:line="220" w:lineRule="exact"/>
        <w:rPr>
          <w:lang w:val="ru-RU"/>
        </w:rPr>
      </w:pPr>
    </w:p>
    <w:p w:rsidR="0033682C" w:rsidRDefault="00AB082F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78"/>
        <w:gridCol w:w="528"/>
        <w:gridCol w:w="1104"/>
        <w:gridCol w:w="1140"/>
        <w:gridCol w:w="866"/>
        <w:gridCol w:w="4886"/>
        <w:gridCol w:w="1020"/>
        <w:gridCol w:w="3784"/>
      </w:tblGrid>
      <w:tr w:rsidR="0033682C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47" w:lineRule="auto"/>
              <w:ind w:left="72" w:right="648"/>
              <w:jc w:val="both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3682C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2C" w:rsidRDefault="0033682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2C" w:rsidRDefault="0033682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2C" w:rsidRDefault="0033682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2C" w:rsidRDefault="0033682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2C" w:rsidRDefault="0033682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2C" w:rsidRDefault="0033682C"/>
        </w:tc>
      </w:tr>
      <w:tr w:rsidR="0033682C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33682C" w:rsidRPr="00F40A42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01.09.2022 10.09.2022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письменных исторических источников;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терминов: история, хронология, археология, этнография, нумизматика;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отрезки времени, используемые при описании прошлого (год, век, тысячелетие, эра);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на ленте времени даты событий, происшедших до нашей эры и в нашу эру;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какая историческая и географическая информация содержится на исторических картах;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 изучает история?</w:t>
            </w:r>
          </w:p>
          <w:p w:rsidR="0033682C" w:rsidRPr="00F40A42" w:rsidRDefault="00AB082F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/7519/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/310298/</w:t>
            </w:r>
          </w:p>
          <w:p w:rsidR="0033682C" w:rsidRPr="00F40A42" w:rsidRDefault="00AB082F">
            <w:pPr>
              <w:autoSpaceDE w:val="0"/>
              <w:autoSpaceDN w:val="0"/>
              <w:spacing w:before="210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Счет лет в истории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/253250/</w:t>
            </w:r>
          </w:p>
        </w:tc>
      </w:tr>
      <w:tr w:rsidR="0033682C">
        <w:trPr>
          <w:trHeight w:hRule="exact" w:val="348"/>
        </w:trPr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33682C"/>
        </w:tc>
      </w:tr>
      <w:tr w:rsidR="0033682C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33682C" w:rsidRPr="00F40A42">
        <w:trPr>
          <w:trHeight w:hRule="exact" w:val="562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12.09.2022 01.10.2022</w:t>
            </w:r>
          </w:p>
        </w:tc>
        <w:tc>
          <w:tcPr>
            <w:tcW w:w="4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4" w:after="0" w:line="257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занятиях первобытных людей;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первобытных людей; Объяснять, какое значение для древнейших людей имело овладение огнем, как его добывали и поддерживали;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чему, каким силам поклонялись древнейшие люди;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хозяйство, язычество, миф;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значение освоения древними людьми земледелия и скотоводства;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(на изображениях, макетах) орудия труда древних земледельцев, ремесленников;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определение понятий: присваивающее хозяйство,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производящее хозяйство, род, племя;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важнейших ремеслах, изобретенных древними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людьми;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открытие людьми металлов, какое значение это имело;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предпосылки и последствия развития обмена и торговли в первобытном обществе;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родовая община, соседская община, вождь, старейшина, знать;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признаки, по которым историки судят о появлении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цивилизации;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37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4" w:after="0" w:line="250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Появление людей на Земле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istoriya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zhizn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pervobytnyh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lyudey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drevneyshie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lyudi</w:t>
            </w:r>
          </w:p>
          <w:p w:rsidR="0033682C" w:rsidRPr="00F40A42" w:rsidRDefault="00AB082F">
            <w:pPr>
              <w:autoSpaceDE w:val="0"/>
              <w:autoSpaceDN w:val="0"/>
              <w:spacing w:before="210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Жизнь древних охотников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/253219/</w:t>
            </w:r>
          </w:p>
          <w:p w:rsidR="0033682C" w:rsidRPr="00F40A42" w:rsidRDefault="00AB082F">
            <w:pPr>
              <w:autoSpaceDE w:val="0"/>
              <w:autoSpaceDN w:val="0"/>
              <w:spacing w:before="210" w:after="0" w:line="250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Искусство и религия первобытных людей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istoriya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zhizn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pervobytnyh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lyudey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vozniknovenie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iskusstva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religioznyh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verovaniy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Древние земледельцы и скотоводы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/310329/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45" w:lineRule="auto"/>
              <w:ind w:right="1296"/>
              <w:jc w:val="center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 первобытности к цивилизации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50" w:lineRule="auto"/>
              <w:ind w:left="72" w:right="144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Закрепление пройденного материала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testedu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test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istoriya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itogovyij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test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teme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zhizn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pervobyitnyix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lyudej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</w:tbl>
    <w:p w:rsidR="0033682C" w:rsidRPr="00F40A42" w:rsidRDefault="0033682C">
      <w:pPr>
        <w:autoSpaceDE w:val="0"/>
        <w:autoSpaceDN w:val="0"/>
        <w:spacing w:after="0" w:line="14" w:lineRule="exact"/>
        <w:rPr>
          <w:lang w:val="ru-RU"/>
        </w:rPr>
      </w:pPr>
    </w:p>
    <w:p w:rsidR="0033682C" w:rsidRPr="00F40A42" w:rsidRDefault="0033682C">
      <w:pPr>
        <w:rPr>
          <w:lang w:val="ru-RU"/>
        </w:rPr>
        <w:sectPr w:rsidR="0033682C" w:rsidRPr="00F40A42">
          <w:pgSz w:w="16840" w:h="11900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3682C" w:rsidRPr="00F40A42" w:rsidRDefault="0033682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78"/>
        <w:gridCol w:w="528"/>
        <w:gridCol w:w="1104"/>
        <w:gridCol w:w="1140"/>
        <w:gridCol w:w="866"/>
        <w:gridCol w:w="4886"/>
        <w:gridCol w:w="1020"/>
        <w:gridCol w:w="3784"/>
      </w:tblGrid>
      <w:tr w:rsidR="0033682C">
        <w:trPr>
          <w:trHeight w:hRule="exact" w:val="348"/>
        </w:trPr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33682C"/>
        </w:tc>
      </w:tr>
      <w:tr w:rsidR="0033682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  <w:tr w:rsidR="0033682C" w:rsidRPr="00F40A42">
        <w:trPr>
          <w:trHeight w:hRule="exact" w:val="59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03.10.2022 22.10.2022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возникновению в Египте сильной государственной власти;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объединение Египта, раскрывать значение этого событие;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 и терминов: фараон, жрец;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условий жизни и занятий древних египтян,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живописные и скульптурные изображения;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положение основных групп населения Древнего Египта (вельможи, чиновники, жрецы, земледельцы, ремесленники); Показывать на карте основные направления завоевательных походов фараонов Египта;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египетского войска; Объяснять, чем прославился фараон Рамсес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каким богам поклонялись древние египтяне;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внутреннего устройства египетских храмов, пирамид (на основе фотографий, иллюстраций); Излагать сюжет мифа об Осирисе, объяснять, в чем заключалась его главная идея;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египетской истории фараон Эхнатон; Рассказывать, в каких областях знаний древние египтяне достигли значительных успехов;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письменность древних египтян (особенности письма, материал для письма);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 вклад Ж. Ф. Шампольона в изучение истории Древнего Египта;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пирамида, сфинкс, рельеф, фреска;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Возникновение государства в Древнем Египте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/310360/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47" w:lineRule="auto"/>
              <w:ind w:left="72" w:right="288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Жизнь древних египтян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istoriya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drevniy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vostok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kak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zhili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zemledeltsy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remeslenniki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egipte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Могущество и упадок державы фараонов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/310391/</w:t>
            </w:r>
          </w:p>
          <w:p w:rsidR="0033682C" w:rsidRPr="00F40A42" w:rsidRDefault="00AB082F">
            <w:pPr>
              <w:autoSpaceDE w:val="0"/>
              <w:autoSpaceDN w:val="0"/>
              <w:spacing w:before="210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Религия древних египтян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/310422/</w:t>
            </w:r>
          </w:p>
          <w:p w:rsidR="0033682C" w:rsidRPr="00F40A42" w:rsidRDefault="00AB082F">
            <w:pPr>
              <w:autoSpaceDE w:val="0"/>
              <w:autoSpaceDN w:val="0"/>
              <w:spacing w:before="210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Культура Древнего Египта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/310422/</w:t>
            </w:r>
          </w:p>
        </w:tc>
      </w:tr>
      <w:tr w:rsidR="0033682C" w:rsidRPr="00F40A42">
        <w:trPr>
          <w:trHeight w:hRule="exact" w:val="35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24.10.2022 29.10.2022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54" w:lineRule="auto"/>
              <w:ind w:left="72"/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там в древности людей;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Месопотамии;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клинопись, эпос, зиккурат; Показывать на карте расположение древнего Вавилонского царства; Рассказывать, чем известен в истории вавилонский царь Хаммурапи; Объяснять, в чем заключается ценность законов как исторического источника;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Ассирийской державы. Рассказывать об организации ассирийского войска;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ассирийские цари управляли своей державой;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ассирийской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столицы Ниневии, рассказывать о ее достопримечательностях;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произошло новое возвышение Вавилона; Представлять, используя иллюстрации, описание города Вавилона в период его расцвета при царе Навуходоносоре.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 смысл выражения «Вавилонская башня»;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Древнее Междуречье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/252227/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Вавилонский царь Хаммурапи и его законы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/252227/</w:t>
            </w:r>
          </w:p>
        </w:tc>
      </w:tr>
    </w:tbl>
    <w:p w:rsidR="0033682C" w:rsidRPr="00F40A42" w:rsidRDefault="0033682C">
      <w:pPr>
        <w:autoSpaceDE w:val="0"/>
        <w:autoSpaceDN w:val="0"/>
        <w:spacing w:after="0" w:line="14" w:lineRule="exact"/>
        <w:rPr>
          <w:lang w:val="ru-RU"/>
        </w:rPr>
      </w:pPr>
    </w:p>
    <w:p w:rsidR="0033682C" w:rsidRPr="00F40A42" w:rsidRDefault="0033682C">
      <w:pPr>
        <w:rPr>
          <w:lang w:val="ru-RU"/>
        </w:rPr>
        <w:sectPr w:rsidR="0033682C" w:rsidRPr="00F40A42">
          <w:pgSz w:w="16840" w:h="11900"/>
          <w:pgMar w:top="284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3682C" w:rsidRPr="00F40A42" w:rsidRDefault="0033682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78"/>
        <w:gridCol w:w="528"/>
        <w:gridCol w:w="1104"/>
        <w:gridCol w:w="1140"/>
        <w:gridCol w:w="866"/>
        <w:gridCol w:w="4886"/>
        <w:gridCol w:w="1020"/>
        <w:gridCol w:w="3784"/>
      </w:tblGrid>
      <w:tr w:rsidR="0033682C" w:rsidRPr="00F40A42">
        <w:trPr>
          <w:trHeight w:hRule="exact" w:val="24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07.11.2022 19.11.2022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Средиземноморья;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ремесел и торговли в Финикии;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колонизация, алфавит; Называть и показывать на карте древние государства Палестины; Объяснять, чем известен в истории царь Соломон;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Финикийские мореплаватели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/310453/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Древняя Палестина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/253095/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Ассирийская держава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/252754/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45" w:lineRule="auto"/>
              <w:ind w:left="72" w:right="1296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Нововавилонское царство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/429/</w:t>
            </w:r>
          </w:p>
        </w:tc>
      </w:tr>
      <w:tr w:rsidR="0033682C" w:rsidRPr="00F40A42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21.11.2022 23.11.2022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причины военных успехов персидской армии;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систему управления персидской державой;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Персидская держава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/252723/</w:t>
            </w:r>
          </w:p>
        </w:tc>
      </w:tr>
      <w:tr w:rsidR="0033682C" w:rsidRPr="00F40A42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24.11.2022 30.11.2022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населения;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древнейших индийских городах, используя карту; Объяснять значение понятий и терминов: арии, раджа, варна, каста, брахман, Веды, санскрит;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верования древних индийцев, называть главных богов, почитаемых в индуизме;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буддизма, основных положениях этого учения;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Давать описание внешнего вида и внутреннего убранства индуистских и буддийских храмов (на основе текста и иллюстраций учебника); 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 Древней Индии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/253064/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Общество и культура Древней Индии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/253064/</w:t>
            </w:r>
          </w:p>
        </w:tc>
      </w:tr>
      <w:tr w:rsidR="0033682C" w:rsidRPr="00F40A42">
        <w:trPr>
          <w:trHeight w:hRule="exact" w:val="39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01.12.2022 10.12.2022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совершенствовании орудий их труда, технических сооружениях; Показывать на карте территорию империи Цинь и объяснять значение создания единого государства;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Цинь Шихуанди и итогов его деятельности;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достижениях древних китайцев в развитии ремесел и торговли;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частых восстаний населения в Древнем Китае, показывать, чем они завершались;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Великая Китайская стена, Великий шелковый путь, пагода, иероглиф, каллиграфия;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Конфуция, высказывать суждения о причинах его популярности в Древнем Китае и в последующие столетия;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достижений древних китайцев в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развитии 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Государства Древнего Китая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/310484/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Культура Древнего Китая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/310484/</w:t>
            </w:r>
          </w:p>
        </w:tc>
      </w:tr>
    </w:tbl>
    <w:p w:rsidR="0033682C" w:rsidRPr="00F40A42" w:rsidRDefault="0033682C">
      <w:pPr>
        <w:autoSpaceDE w:val="0"/>
        <w:autoSpaceDN w:val="0"/>
        <w:spacing w:after="0" w:line="14" w:lineRule="exact"/>
        <w:rPr>
          <w:lang w:val="ru-RU"/>
        </w:rPr>
      </w:pPr>
    </w:p>
    <w:p w:rsidR="0033682C" w:rsidRPr="00F40A42" w:rsidRDefault="0033682C">
      <w:pPr>
        <w:rPr>
          <w:lang w:val="ru-RU"/>
        </w:rPr>
        <w:sectPr w:rsidR="0033682C" w:rsidRPr="00F40A42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78"/>
        <w:gridCol w:w="528"/>
        <w:gridCol w:w="1104"/>
        <w:gridCol w:w="1140"/>
        <w:gridCol w:w="866"/>
        <w:gridCol w:w="4886"/>
        <w:gridCol w:w="1020"/>
        <w:gridCol w:w="3784"/>
      </w:tblGrid>
      <w:tr w:rsidR="0033682C" w:rsidRPr="00F40A42">
        <w:trPr>
          <w:trHeight w:hRule="exact" w:val="4004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33682C">
            <w:pPr>
              <w:rPr>
                <w:lang w:val="ru-RU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33682C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33682C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33682C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33682C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33682C">
            <w:pPr>
              <w:rPr>
                <w:lang w:val="ru-RU"/>
              </w:rPr>
            </w:pPr>
          </w:p>
        </w:tc>
        <w:tc>
          <w:tcPr>
            <w:tcW w:w="4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33682C">
            <w:pPr>
              <w:rPr>
                <w:lang w:val="ru-RU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33682C">
            <w:pPr>
              <w:rPr>
                <w:lang w:val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33682C">
            <w:pPr>
              <w:rPr>
                <w:lang w:val="ru-RU"/>
              </w:rPr>
            </w:pPr>
          </w:p>
        </w:tc>
      </w:tr>
    </w:tbl>
    <w:p w:rsidR="0033682C" w:rsidRPr="00F40A42" w:rsidRDefault="0033682C">
      <w:pPr>
        <w:autoSpaceDE w:val="0"/>
        <w:autoSpaceDN w:val="0"/>
        <w:spacing w:after="0" w:line="399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78"/>
        <w:gridCol w:w="528"/>
        <w:gridCol w:w="1104"/>
        <w:gridCol w:w="1140"/>
        <w:gridCol w:w="866"/>
        <w:gridCol w:w="4886"/>
        <w:gridCol w:w="1020"/>
        <w:gridCol w:w="3784"/>
      </w:tblGrid>
      <w:tr w:rsidR="0033682C">
        <w:trPr>
          <w:trHeight w:hRule="exact" w:val="348"/>
        </w:trPr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2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33682C"/>
        </w:tc>
      </w:tr>
      <w:tr w:rsidR="0033682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33682C" w:rsidRPr="00F40A42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12.12.2022 24.12.2022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существовании древних цивилизации на о. Крит, в Микенах; Рассказывать, о чем повествуют поэмы «Илиада» и «Одиссея»; Объяснять значение выражений «Ахиллесова пята», «Троянский конь»;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Зарождение греческой цивилизации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/252661/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45" w:lineRule="auto"/>
              <w:ind w:left="72" w:right="576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Ахейская Греция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:rsidR="0033682C" w:rsidRPr="00F40A42" w:rsidRDefault="00AB082F">
            <w:pPr>
              <w:autoSpaceDE w:val="0"/>
              <w:autoSpaceDN w:val="0"/>
              <w:spacing w:before="210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Поэмы Гомера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/310515/</w:t>
            </w:r>
          </w:p>
          <w:p w:rsidR="0033682C" w:rsidRPr="00F40A42" w:rsidRDefault="00AB082F">
            <w:pPr>
              <w:autoSpaceDE w:val="0"/>
              <w:autoSpaceDN w:val="0"/>
              <w:spacing w:before="210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Боги и герои Древней Греции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/310546/</w:t>
            </w:r>
          </w:p>
        </w:tc>
      </w:tr>
    </w:tbl>
    <w:p w:rsidR="0033682C" w:rsidRPr="00F40A42" w:rsidRDefault="0033682C">
      <w:pPr>
        <w:autoSpaceDE w:val="0"/>
        <w:autoSpaceDN w:val="0"/>
        <w:spacing w:after="0" w:line="14" w:lineRule="exact"/>
        <w:rPr>
          <w:lang w:val="ru-RU"/>
        </w:rPr>
      </w:pPr>
    </w:p>
    <w:p w:rsidR="0033682C" w:rsidRPr="00F40A42" w:rsidRDefault="0033682C">
      <w:pPr>
        <w:autoSpaceDE w:val="0"/>
        <w:autoSpaceDN w:val="0"/>
        <w:spacing w:after="0" w:line="14" w:lineRule="exact"/>
        <w:rPr>
          <w:lang w:val="ru-RU"/>
        </w:rPr>
      </w:pPr>
    </w:p>
    <w:p w:rsidR="0033682C" w:rsidRPr="00F40A42" w:rsidRDefault="0033682C">
      <w:pPr>
        <w:rPr>
          <w:lang w:val="ru-RU"/>
        </w:rPr>
        <w:sectPr w:rsidR="0033682C" w:rsidRPr="00F40A42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3682C" w:rsidRPr="00F40A42" w:rsidRDefault="0033682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78"/>
        <w:gridCol w:w="528"/>
        <w:gridCol w:w="1104"/>
        <w:gridCol w:w="1140"/>
        <w:gridCol w:w="866"/>
        <w:gridCol w:w="4886"/>
        <w:gridCol w:w="1020"/>
        <w:gridCol w:w="3784"/>
      </w:tblGrid>
      <w:tr w:rsidR="0033682C" w:rsidRPr="00F40A42">
        <w:trPr>
          <w:trHeight w:hRule="exact" w:val="99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26.12.2022 31.01.2023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Объяснять значение понятий: полис, аристократия, демос, тиран, акрополь, агора, фаланга, метрополия, колония;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группы населения греческого полиса, их положение, отношение к власти;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составе и организации полисного войска;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осуществлялось управление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греческими колониями, в чем заключались их связи с метрополиями; Раскрывать значение понятий и терминов: ареопаг, архонт, народное собрание, реформа, остракизм;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Клисфена;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политическое устройство Древних Афин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называется демократией;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основных группах населения Спарты, о том, кто управлял государством;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олигархия, илоты, гоплиты; Объяснять, почему спартанское войско считалось самым сильным в Греции;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Составить сообщение о спартанском воспитании, высказать суждение о его достоинствах и недостатках;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устройство Афинского и Спартанского государств,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основные различия;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причинах и непосредственном поводе для начала войн Персии против Греции;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Саламинском проливе); Систематизировать информацию о греко-персидских войнах в форме таблицы;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конкретных людей — руководителей полисов, военачальников, воинов в ходе военных событий;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итоги греко-персидских войн;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суждение о том, почему небольшой группе греческих полисов удалось одержать победу в войнах против могущественной Персидской державы;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укрепления демократии в Афинах в период греко-персидских войн;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историки связывали расцвет Афинского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государства с именем Перикла;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источника рабства в Древней Греции, объяснять, почему 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условия жизни и труда рабов в греческих полисах; Рассказывать о развитии ремесла и торговли в греческих городах; Называть причины, основных участников и итоги Пелопоннесской войны;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проявилось ослабление греческих полисов после Пелопоннесской войны;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Возникновение полисов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istoriya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polisy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gretsii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borba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persidskim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nashestviem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osnovanie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grecheskih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koloniy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Великая греческая колонизация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/288851/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Возникновение демократии в Афинах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/310577/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Древняя Спарта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/252940/</w:t>
            </w:r>
          </w:p>
          <w:p w:rsidR="0033682C" w:rsidRPr="00F40A42" w:rsidRDefault="00AB082F">
            <w:pPr>
              <w:autoSpaceDE w:val="0"/>
              <w:autoSpaceDN w:val="0"/>
              <w:spacing w:before="210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Греко-персидские войны (2 ч.)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/252537/</w:t>
            </w:r>
          </w:p>
          <w:p w:rsidR="0033682C" w:rsidRPr="00F40A42" w:rsidRDefault="00AB082F">
            <w:pPr>
              <w:autoSpaceDE w:val="0"/>
              <w:autoSpaceDN w:val="0"/>
              <w:spacing w:before="210" w:after="0" w:line="250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Рассцвет Афинского государства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istoriya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vozvyshenie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afin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veke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rastsvet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demokratii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afinskaya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demokratiya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perikle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47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Хозяйственное развитие Греции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н.э.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razrabotki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khoziaistviennoie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razvitiie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afin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viekie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50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Упадок Эллады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istoriya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vozvyshenie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afin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veke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rastsvet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demokratii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gretsiya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podchinyaetsya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makedonii</w:t>
            </w:r>
          </w:p>
        </w:tc>
      </w:tr>
    </w:tbl>
    <w:p w:rsidR="0033682C" w:rsidRPr="00F40A42" w:rsidRDefault="0033682C">
      <w:pPr>
        <w:autoSpaceDE w:val="0"/>
        <w:autoSpaceDN w:val="0"/>
        <w:spacing w:after="0" w:line="14" w:lineRule="exact"/>
        <w:rPr>
          <w:lang w:val="ru-RU"/>
        </w:rPr>
      </w:pPr>
    </w:p>
    <w:p w:rsidR="0033682C" w:rsidRPr="00F40A42" w:rsidRDefault="0033682C">
      <w:pPr>
        <w:rPr>
          <w:lang w:val="ru-RU"/>
        </w:rPr>
        <w:sectPr w:rsidR="0033682C" w:rsidRPr="00F40A42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3682C" w:rsidRPr="00F40A42" w:rsidRDefault="0033682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78"/>
        <w:gridCol w:w="528"/>
        <w:gridCol w:w="1104"/>
        <w:gridCol w:w="1140"/>
        <w:gridCol w:w="866"/>
        <w:gridCol w:w="4886"/>
        <w:gridCol w:w="1020"/>
        <w:gridCol w:w="3784"/>
      </w:tblGrid>
      <w:tr w:rsidR="0033682C" w:rsidRPr="00F40A42">
        <w:trPr>
          <w:trHeight w:hRule="exact" w:val="37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01.02.2023 11.02.2023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распознавать их скульптурные изображения;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Раскрывать значение понятий и терминов: гимнасий, Академия, Ликей, философия, логика, этика;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древнегреческих ученых, известных своими трудами по философии, истории, другим отраслям наук;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планировки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древнегреческого храма (в виде устного высказывания, презентации); Раскрывать значение понятий и терминов: ордер, фронтон, капитель, кариатида, распознавать архитектурные элементы зданий на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изображениях, фотографиях;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древнегреческом театре, организации представлений; 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Образование и наука в Древней Греции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/252908/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Древнегреческое искусство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/252908/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Олимпийские игры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/252908/</w:t>
            </w:r>
          </w:p>
        </w:tc>
      </w:tr>
      <w:tr w:rsidR="0033682C" w:rsidRPr="00F40A42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Македонские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13.02.2023 25.02.2023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греческими полисами;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виде таблицы информацию о завоевательных походах Александра Македонского;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Македонского;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(«исторический портрет») Александра Македонского;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«эллинизм»;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государства, образовавшиеся в результате распада державы Александра Македонского;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Возвышение Македонии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/252877/ 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45" w:lineRule="auto"/>
              <w:ind w:left="72" w:right="288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Завоевания Александра Македонского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/252878/ 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Греческий Восток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/252847/</w:t>
            </w:r>
          </w:p>
        </w:tc>
      </w:tr>
      <w:tr w:rsidR="0033682C">
        <w:trPr>
          <w:trHeight w:hRule="exact" w:val="348"/>
        </w:trPr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33682C"/>
        </w:tc>
      </w:tr>
      <w:tr w:rsidR="0033682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</w:tbl>
    <w:p w:rsidR="0033682C" w:rsidRDefault="0033682C">
      <w:pPr>
        <w:autoSpaceDE w:val="0"/>
        <w:autoSpaceDN w:val="0"/>
        <w:spacing w:after="0" w:line="14" w:lineRule="exact"/>
      </w:pPr>
    </w:p>
    <w:p w:rsidR="0033682C" w:rsidRDefault="0033682C">
      <w:pPr>
        <w:sectPr w:rsidR="0033682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3682C" w:rsidRDefault="003368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78"/>
        <w:gridCol w:w="528"/>
        <w:gridCol w:w="1104"/>
        <w:gridCol w:w="1140"/>
        <w:gridCol w:w="866"/>
        <w:gridCol w:w="4886"/>
        <w:gridCol w:w="1020"/>
        <w:gridCol w:w="3784"/>
      </w:tblGrid>
      <w:tr w:rsidR="0033682C" w:rsidRPr="00F40A42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Возникновение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27.02.2023 07.03.2023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Апеннинского полуострова и племенах, населявших его в древности; Сопоставлять информацию о происхождении Рима, содержащуюся в легенде и полученную в ходе исследований историков;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патриций, плебей,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республика, консул, народный трибун, Сенат, вето, легион, понтифик, авгур;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собрание);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римской армии,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привлекая иллюстрации учебника;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 древних римлян, устанавливать соответствие римских и греческих богов;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карте, с какими противниками воевали римляне в борьбе за власть над Италией;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происхождение и смысл выражений «Гуси Рим спасли»,«Пиррова победа», «Разделяй и властвуй!»;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Начало римской истории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/296170/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Республика римских граждан.</w:t>
            </w:r>
          </w:p>
          <w:p w:rsidR="0033682C" w:rsidRPr="00F40A42" w:rsidRDefault="00AB082F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/252816/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Завоевание Римом Италии.</w:t>
            </w:r>
          </w:p>
          <w:p w:rsidR="0033682C" w:rsidRPr="00F40A42" w:rsidRDefault="00AB082F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istoriya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drevniy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rim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zavoevanie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rimom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italii</w:t>
            </w:r>
          </w:p>
        </w:tc>
      </w:tr>
      <w:tr w:rsidR="0033682C" w:rsidRPr="00F40A42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09.03.2023 18.03.2023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Первая война с Карфагеном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/310608/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Война с Ганнибалом.</w:t>
            </w:r>
          </w:p>
          <w:p w:rsidR="0033682C" w:rsidRPr="00F40A42" w:rsidRDefault="00AB082F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/310608/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Рим — завоеватель Средиземноморья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/310608/</w:t>
            </w:r>
          </w:p>
        </w:tc>
      </w:tr>
      <w:tr w:rsidR="0033682C" w:rsidRPr="00F40A42">
        <w:trPr>
          <w:trHeight w:hRule="exact" w:val="37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</w:t>
            </w:r>
          </w:p>
          <w:p w:rsidR="0033682C" w:rsidRPr="00F40A42" w:rsidRDefault="00AB082F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20.03.2023 15.04.2023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 стал вопрос о переделе «общественной земли»;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вольноотпущенник, гладиатор;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Гракхов; Анализировать отрывки из текстов историков (извлекать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информацию, высказывать оценочные суждения);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были вызваны гражданские войны в Риме, какие силы противостояли друг другу;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положении рабов в Древнем Риме;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Цезаря, объяснять, благодаря чему он вошел в историю;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Раскрывать, при каких обстоятельствах появились и что означали выражения «Жребий брошен!», «Перейти Рубикон»;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трибуны — братья Гракхи.</w:t>
            </w:r>
          </w:p>
          <w:p w:rsidR="0033682C" w:rsidRPr="00F40A42" w:rsidRDefault="00AB082F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/310670/</w:t>
            </w:r>
          </w:p>
          <w:p w:rsidR="0033682C" w:rsidRPr="00F40A42" w:rsidRDefault="00AB082F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Сулла — первый военный диктатор Рима.</w:t>
            </w:r>
          </w:p>
          <w:p w:rsidR="0033682C" w:rsidRPr="00F40A42" w:rsidRDefault="00AB082F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istoriya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drevniy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drevniy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rim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Восстание Спартака.</w:t>
            </w:r>
          </w:p>
          <w:p w:rsidR="0033682C" w:rsidRPr="00F40A42" w:rsidRDefault="00AB082F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/310638/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Цезарь — повелитель Рима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/296231/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Падение республики.</w:t>
            </w:r>
          </w:p>
          <w:p w:rsidR="0033682C" w:rsidRPr="00F40A42" w:rsidRDefault="00AB082F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/296231/</w:t>
            </w:r>
          </w:p>
        </w:tc>
      </w:tr>
    </w:tbl>
    <w:p w:rsidR="0033682C" w:rsidRPr="00F40A42" w:rsidRDefault="0033682C">
      <w:pPr>
        <w:autoSpaceDE w:val="0"/>
        <w:autoSpaceDN w:val="0"/>
        <w:spacing w:after="0" w:line="14" w:lineRule="exact"/>
        <w:rPr>
          <w:lang w:val="ru-RU"/>
        </w:rPr>
      </w:pPr>
    </w:p>
    <w:p w:rsidR="0033682C" w:rsidRPr="00F40A42" w:rsidRDefault="0033682C">
      <w:pPr>
        <w:rPr>
          <w:lang w:val="ru-RU"/>
        </w:rPr>
        <w:sectPr w:rsidR="0033682C" w:rsidRPr="00F40A42">
          <w:pgSz w:w="16840" w:h="11900"/>
          <w:pgMar w:top="284" w:right="640" w:bottom="9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3682C" w:rsidRPr="00F40A42" w:rsidRDefault="0033682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78"/>
        <w:gridCol w:w="528"/>
        <w:gridCol w:w="1104"/>
        <w:gridCol w:w="1140"/>
        <w:gridCol w:w="866"/>
        <w:gridCol w:w="4886"/>
        <w:gridCol w:w="1020"/>
        <w:gridCol w:w="3784"/>
      </w:tblGrid>
      <w:tr w:rsidR="0033682C" w:rsidRPr="00F40A42">
        <w:trPr>
          <w:trHeight w:hRule="exact" w:val="48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17.04.2023 10.05.2023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Октавиана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Августа;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римских императоров, их правления (Нерон, Траян, Диоклетиан — по выбору);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империи, объяснять, как было организовано управление провинциями;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положение римского раба и колона, объяснять, чем различались условия их жизни и труда;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форум, Пантеон, Колизей, акведук, амфитеатр, термы;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и распространении христианства, объяснять, чем отличалась новая религия от верований римлян; Характеризовать политику римских императоров в отношении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христиан, объяснять, как и при каких обстоятельствах она была изменена;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форме таблицы информацию о нападениях варваров на Рим;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обсуждении вопроса «Почему пала Западная Римская империя?»;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Император Октавиан Август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/296231/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Цезари Рима.</w:t>
            </w:r>
          </w:p>
          <w:p w:rsidR="0033682C" w:rsidRPr="00F40A42" w:rsidRDefault="00AB082F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/310701/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Жизнь в Римской империи.</w:t>
            </w:r>
          </w:p>
          <w:p w:rsidR="0033682C" w:rsidRPr="00F40A42" w:rsidRDefault="00AB082F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/325119/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45" w:lineRule="auto"/>
              <w:ind w:left="72" w:right="288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Кризис Римской империи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III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веке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/311504/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Христианство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/311469/</w:t>
            </w:r>
          </w:p>
          <w:p w:rsidR="0033682C" w:rsidRPr="00F40A42" w:rsidRDefault="00AB082F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Императоры Диоклетиан и Константин. </w:t>
            </w:r>
          </w:p>
          <w:p w:rsidR="0033682C" w:rsidRPr="00F40A42" w:rsidRDefault="00AB082F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/311500/</w:t>
            </w:r>
          </w:p>
          <w:p w:rsidR="0033682C" w:rsidRPr="00F40A42" w:rsidRDefault="00AB082F">
            <w:pPr>
              <w:autoSpaceDE w:val="0"/>
              <w:autoSpaceDN w:val="0"/>
              <w:spacing w:before="212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Падение Западной Римской империи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/311500/</w:t>
            </w:r>
          </w:p>
        </w:tc>
      </w:tr>
      <w:tr w:rsidR="0033682C" w:rsidRPr="00F40A42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11.05.2023 13.05.2023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века;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научных знаний в Древнем Риме (философия, география, история);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и почему придавалось в Древнем Риме ораторскому искусству;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известных архитектурных сооружений Древнего Рима (по выбору);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внешний вид древнегреческих и древнеримских храмов.</w:t>
            </w:r>
          </w:p>
          <w:p w:rsidR="0033682C" w:rsidRPr="00F40A42" w:rsidRDefault="00AB082F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общие черты и различия;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Культура Древнего Рима </w:t>
            </w:r>
            <w:r w:rsidRPr="00F40A4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/325120/</w:t>
            </w:r>
          </w:p>
        </w:tc>
      </w:tr>
      <w:tr w:rsidR="0033682C">
        <w:trPr>
          <w:trHeight w:hRule="exact" w:val="348"/>
        </w:trPr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33682C"/>
        </w:tc>
      </w:tr>
      <w:tr w:rsidR="0033682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33682C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наследие цивилизаций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15.05.2023 27.05.2023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33682C" w:rsidRDefault="00AB082F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v=79h7Net8wXM&amp;list=PLp1o4TiOetLy1cGMQQwCq2-XNFJ2fOzvy</w:t>
            </w:r>
          </w:p>
        </w:tc>
      </w:tr>
      <w:tr w:rsidR="0033682C">
        <w:trPr>
          <w:trHeight w:hRule="exact" w:val="348"/>
        </w:trPr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33682C"/>
        </w:tc>
      </w:tr>
      <w:tr w:rsidR="0033682C">
        <w:trPr>
          <w:trHeight w:hRule="exact" w:val="520"/>
        </w:trPr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33682C"/>
        </w:tc>
      </w:tr>
    </w:tbl>
    <w:p w:rsidR="0033682C" w:rsidRDefault="0033682C">
      <w:pPr>
        <w:autoSpaceDE w:val="0"/>
        <w:autoSpaceDN w:val="0"/>
        <w:spacing w:after="0" w:line="14" w:lineRule="exact"/>
      </w:pPr>
    </w:p>
    <w:p w:rsidR="0033682C" w:rsidRDefault="0033682C">
      <w:pPr>
        <w:sectPr w:rsidR="0033682C">
          <w:pgSz w:w="16840" w:h="11900"/>
          <w:pgMar w:top="284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3682C" w:rsidRDefault="0033682C">
      <w:pPr>
        <w:sectPr w:rsidR="0033682C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33682C" w:rsidRDefault="0033682C">
      <w:pPr>
        <w:autoSpaceDE w:val="0"/>
        <w:autoSpaceDN w:val="0"/>
        <w:spacing w:after="78" w:line="220" w:lineRule="exact"/>
      </w:pPr>
    </w:p>
    <w:p w:rsidR="0033682C" w:rsidRDefault="00AB082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3682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3682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2C" w:rsidRDefault="0033682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2C" w:rsidRDefault="0033682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2C" w:rsidRDefault="0033682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82C" w:rsidRDefault="0033682C"/>
        </w:tc>
      </w:tr>
      <w:tr w:rsidR="0033682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изучает история.</w:t>
            </w:r>
          </w:p>
          <w:p w:rsidR="0033682C" w:rsidRDefault="00AB082F">
            <w:pPr>
              <w:autoSpaceDE w:val="0"/>
              <w:autoSpaceDN w:val="0"/>
              <w:spacing w:before="70" w:after="0"/>
              <w:ind w:left="72" w:right="144"/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Источники исторических знаний.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Специальные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(вспомогательные)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исторические дисциплины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/>
              <w:ind w:left="72"/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Историческая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хронология(счет лет «до н. э.» и «н. э.»).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Историческая карта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и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расселение древнейшего человека. Условия жизни и занятия первобытных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людей. Овладение огнем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и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расселение древнейшего человека. Условия жизни и занятия первобытных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людей.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об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мире,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верования первобытных людей. Первобытное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100" w:after="0" w:line="271" w:lineRule="auto"/>
              <w:ind w:left="72" w:right="78"/>
              <w:jc w:val="both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Древнейшие земледельцы и скотоводы. Род и племя. Изобретение орудий труда.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Появление ремесел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 первобытности к цивилизации.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металлов.</w:t>
            </w:r>
          </w:p>
          <w:p w:rsidR="0033682C" w:rsidRDefault="00AB082F">
            <w:pPr>
              <w:autoSpaceDE w:val="0"/>
              <w:autoSpaceDN w:val="0"/>
              <w:spacing w:before="70" w:after="0"/>
              <w:ind w:left="72" w:right="144"/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обмена и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торговли. От родовой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общины к соседской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общине.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 знати.</w:t>
            </w:r>
          </w:p>
          <w:p w:rsidR="0033682C" w:rsidRDefault="00AB082F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Возникновение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древнейших цивилизаций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33682C" w:rsidRDefault="0033682C">
      <w:pPr>
        <w:autoSpaceDE w:val="0"/>
        <w:autoSpaceDN w:val="0"/>
        <w:spacing w:after="0" w:line="14" w:lineRule="exact"/>
      </w:pPr>
    </w:p>
    <w:p w:rsidR="0033682C" w:rsidRDefault="0033682C">
      <w:pPr>
        <w:sectPr w:rsidR="0033682C">
          <w:pgSz w:w="11900" w:h="16840"/>
          <w:pgMar w:top="298" w:right="650" w:bottom="4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682C" w:rsidRDefault="003368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3682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№1 по темам: "Введение",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"Первобытность".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3682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Египта.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Возникновение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государственной власти.</w:t>
            </w:r>
          </w:p>
          <w:p w:rsidR="0033682C" w:rsidRDefault="00AB082F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 единого государства.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Фараон, чиновники,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жрецы. Занятия населения.</w:t>
            </w:r>
          </w:p>
          <w:p w:rsidR="0033682C" w:rsidRPr="00F40A42" w:rsidRDefault="00AB082F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земледелия, скотоводства, ремесел.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Жители Древнего Египта.</w:t>
            </w:r>
          </w:p>
          <w:p w:rsidR="0033682C" w:rsidRDefault="00AB082F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 жизни,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положение, повинности древних египтян.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Египетское войско.</w:t>
            </w:r>
          </w:p>
          <w:p w:rsidR="0033682C" w:rsidRPr="00F40A42" w:rsidRDefault="00AB082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Завоевательные походы фараонов Египта; Тутмос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III</w:t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Могущество Египта при Рам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есе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Религиозные верования египтян. Боги Древнего Египта. Храмы и жрецы. Пирамиды и гробницы.</w:t>
            </w:r>
          </w:p>
          <w:p w:rsidR="0033682C" w:rsidRDefault="00AB082F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Фараон-реформатор Эхнатон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Познания древних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египтян. Изобретения древних египтян.</w:t>
            </w:r>
          </w:p>
          <w:p w:rsidR="0033682C" w:rsidRPr="00F40A42" w:rsidRDefault="00AB082F">
            <w:pPr>
              <w:autoSpaceDE w:val="0"/>
              <w:autoSpaceDN w:val="0"/>
              <w:spacing w:before="72" w:after="0" w:line="271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Письменность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(иероглифы, папирус); открытие Ж. Ф.</w:t>
            </w:r>
          </w:p>
          <w:p w:rsidR="0033682C" w:rsidRPr="00F40A42" w:rsidRDefault="00AB082F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Шампольона. Искусство Древнего Египта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(архитектура, рельефы, фрески)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№2 по теме: "Древний Египет".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33682C" w:rsidRDefault="0033682C">
      <w:pPr>
        <w:autoSpaceDE w:val="0"/>
        <w:autoSpaceDN w:val="0"/>
        <w:spacing w:after="0" w:line="14" w:lineRule="exact"/>
      </w:pPr>
    </w:p>
    <w:p w:rsidR="0033682C" w:rsidRDefault="0033682C">
      <w:pPr>
        <w:sectPr w:rsidR="0033682C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682C" w:rsidRDefault="003368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3682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81" w:lineRule="auto"/>
              <w:ind w:left="72"/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условия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Месопотамии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(Междуречья). Занятия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населения.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древнейших городов-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государств. Письменность.</w:t>
            </w:r>
          </w:p>
          <w:p w:rsidR="0033682C" w:rsidRDefault="00AB082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Мифы и сказания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Объединение городов-государств под властью Вавилона. Царь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Хаммурапи и его законы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81" w:lineRule="auto"/>
              <w:ind w:left="72"/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условия, их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влияние на занятия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жителей. Развитие ремесел и торговли. Города-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Финикийская колонизация.</w:t>
            </w:r>
          </w:p>
          <w:p w:rsidR="0033682C" w:rsidRDefault="00AB082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Финикийский алфавит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Палестина и ее население.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Возникновение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Израильского государства. Царь Соломон.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62" w:lineRule="auto"/>
              <w:ind w:right="288"/>
              <w:jc w:val="center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Религиозные верования. Ветхозаветные предания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Начало обработки железа.</w:t>
            </w:r>
          </w:p>
          <w:p w:rsidR="0033682C" w:rsidRPr="00F40A42" w:rsidRDefault="00AB082F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сильной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державы. Завоевания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ассирийцев. Культурные сокровища Ниневии.</w:t>
            </w:r>
          </w:p>
          <w:p w:rsidR="0033682C" w:rsidRDefault="00AB082F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Падение Ассирии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8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81" w:lineRule="auto"/>
              <w:ind w:left="72" w:right="432"/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сильной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державы. Легендарные памятники города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Вавилона.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Падение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Вавилона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33682C" w:rsidRDefault="0033682C">
      <w:pPr>
        <w:autoSpaceDE w:val="0"/>
        <w:autoSpaceDN w:val="0"/>
        <w:spacing w:after="0" w:line="14" w:lineRule="exact"/>
      </w:pPr>
    </w:p>
    <w:p w:rsidR="0033682C" w:rsidRDefault="0033682C">
      <w:pPr>
        <w:sectPr w:rsidR="0033682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682C" w:rsidRDefault="003368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3682C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Завоевания персов.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Государство Ахеменидов.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Великие цари: Кир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Великий, Дарий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33682C" w:rsidRDefault="00AB082F">
            <w:pPr>
              <w:autoSpaceDE w:val="0"/>
              <w:autoSpaceDN w:val="0"/>
              <w:spacing w:before="70" w:after="0" w:line="281" w:lineRule="auto"/>
              <w:ind w:left="72"/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Расширение территории державы. Государственное устройство. Центр и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сатрапии. Управление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империей.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 персов.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условия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Древней Индии. Занятия населения. Древнейшие города-государства.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Переселение ариев в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Индию. Держава Маурьев. Государство Гуптов.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Общественное устройство, варны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Религиозные верования древних индийцев.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Легенды и сказания.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буддизма.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Культурное наследие Древней Индии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3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условия Древнего Китая.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Хозяйственная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 и условия жизни населения.</w:t>
            </w:r>
          </w:p>
          <w:p w:rsidR="0033682C" w:rsidRPr="00F40A42" w:rsidRDefault="00AB082F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Древнейшие царства.</w:t>
            </w:r>
          </w:p>
          <w:p w:rsidR="0033682C" w:rsidRPr="00F40A42" w:rsidRDefault="00AB082F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объединенной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империи. Цинь Шихуанди.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Возведение Великой Китайской стены.</w:t>
            </w:r>
          </w:p>
          <w:p w:rsidR="0033682C" w:rsidRDefault="00AB082F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Правление династии Хань.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33682C" w:rsidRDefault="0033682C">
      <w:pPr>
        <w:autoSpaceDE w:val="0"/>
        <w:autoSpaceDN w:val="0"/>
        <w:spacing w:after="0" w:line="14" w:lineRule="exact"/>
      </w:pPr>
    </w:p>
    <w:p w:rsidR="0033682C" w:rsidRDefault="0033682C">
      <w:pPr>
        <w:sectPr w:rsidR="0033682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682C" w:rsidRDefault="003368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3682C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в империи: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правители и подданные, положение различных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групп населения. Развитие ремесел и торговли.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Великий шелковый путь. Религиозно-философские учения. Конфуций.</w:t>
            </w:r>
          </w:p>
          <w:p w:rsidR="0033682C" w:rsidRDefault="00AB082F">
            <w:pPr>
              <w:autoSpaceDE w:val="0"/>
              <w:autoSpaceDN w:val="0"/>
              <w:spacing w:before="70" w:after="0" w:line="271" w:lineRule="auto"/>
              <w:ind w:left="72" w:right="576"/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Научные знания и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изобретения древних китайцев.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Храмы.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№3 по темам: "Древние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цивилизации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Месопотамии",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"Восточное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Средиземноморье в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древности", "Персидская держава", "Древняя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Индия", "Древний Китай"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3682C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условия Древней Греции.</w:t>
            </w:r>
          </w:p>
          <w:p w:rsidR="0033682C" w:rsidRDefault="00AB082F">
            <w:pPr>
              <w:autoSpaceDE w:val="0"/>
              <w:autoSpaceDN w:val="0"/>
              <w:spacing w:before="70" w:after="0"/>
              <w:ind w:left="72" w:right="720"/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области расселения древних греков.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Занятия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населения.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Древнейшие государства на Крите. Расцвет и гибель Минойской цивилизации.</w:t>
            </w:r>
          </w:p>
          <w:p w:rsidR="0033682C" w:rsidRPr="00F40A42" w:rsidRDefault="00AB082F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Государства ахейской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Греции (Микены, Тиринф)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Верования древних греков. Сказания о богах и героях. Пантеон богов. Храмы и жрецы.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Поэмы Гомера «Илиада»и«Одиссея». Троянская война глазами поэта и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33682C" w:rsidRDefault="0033682C">
      <w:pPr>
        <w:autoSpaceDE w:val="0"/>
        <w:autoSpaceDN w:val="0"/>
        <w:spacing w:after="0" w:line="14" w:lineRule="exact"/>
      </w:pPr>
    </w:p>
    <w:p w:rsidR="0033682C" w:rsidRDefault="0033682C">
      <w:pPr>
        <w:sectPr w:rsidR="0033682C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682C" w:rsidRDefault="003368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3682C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Вторжение дорийских племен. Подъем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хозяйственной жизни после «темных веков».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ремесла и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торговли. Образование городов-государств.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Политическое устройство полисов. Аристократия и демос.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Греческая колонизация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побережья Средиземного и Чёрного морей.</w:t>
            </w:r>
          </w:p>
          <w:p w:rsidR="0033682C" w:rsidRDefault="00AB082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Метрополии и колонии.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/>
              <w:ind w:left="72" w:right="432"/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Афины: утверждение демократии. Законы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Солона.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Реформы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Клисфена, их значение.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Спарта: основные группы населения, политическое устройство. Организация военного дела.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Спартанское воспитание.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Греко-персидские войны. Причины войн. Походы персов на Грецию. Битва при Марафоне.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Греко-персидские войны.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78" w:lineRule="auto"/>
              <w:ind w:left="72" w:right="288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Усиление афинского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могущества; Фемистокл. Битва при Фермопилах. Захват персами Аттики.</w:t>
            </w:r>
          </w:p>
          <w:p w:rsidR="0033682C" w:rsidRDefault="00AB082F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Победы греков в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Саламинском сражении, при Платеях и Микале.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Итоги греко-персидских войн.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/>
              <w:ind w:left="72" w:right="288"/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Расцвет Афинского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государства. Развитие демократии.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Афины при Перикле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33682C" w:rsidRDefault="0033682C">
      <w:pPr>
        <w:autoSpaceDE w:val="0"/>
        <w:autoSpaceDN w:val="0"/>
        <w:spacing w:after="0" w:line="14" w:lineRule="exact"/>
      </w:pPr>
    </w:p>
    <w:p w:rsidR="0033682C" w:rsidRDefault="0033682C">
      <w:pPr>
        <w:sectPr w:rsidR="0033682C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682C" w:rsidRDefault="003368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3682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Пелопоннесская война. Упадок Эллады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темам: "Древнейшая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Греция", "Греческие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полисы".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Верования древних греков.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74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Сказания о богах и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героях. Пантеон богов. Храмы и жрецы.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 и образование.</w:t>
            </w:r>
          </w:p>
          <w:p w:rsidR="0033682C" w:rsidRPr="00F40A42" w:rsidRDefault="00AB082F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наук. Греческая философия. Спортивные состязания; общегреческие игры в Олимпии.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Литература. Архитектура и скульптура. Театр.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Возвышение Македонии. Политика Филиппа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Главенство Македонии над греческими полисами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Распад державы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Александра Македонского.</w:t>
            </w:r>
          </w:p>
          <w:p w:rsidR="0033682C" w:rsidRPr="00F40A42" w:rsidRDefault="00AB082F">
            <w:pPr>
              <w:autoSpaceDE w:val="0"/>
              <w:autoSpaceDN w:val="0"/>
              <w:spacing w:before="72" w:after="0" w:line="262" w:lineRule="auto"/>
              <w:ind w:left="72" w:right="576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Эллинистические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государства Востока.</w:t>
            </w:r>
          </w:p>
          <w:p w:rsidR="0033682C" w:rsidRDefault="00AB082F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эллинистического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81" w:lineRule="auto"/>
              <w:ind w:left="72"/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№5 по темам: "Древнейшая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Греция", "Греческие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полисы", "Древнегреческая культура", "Македонские завоевания.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Эллинизм".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33682C" w:rsidRDefault="0033682C">
      <w:pPr>
        <w:autoSpaceDE w:val="0"/>
        <w:autoSpaceDN w:val="0"/>
        <w:spacing w:after="0" w:line="14" w:lineRule="exact"/>
      </w:pPr>
    </w:p>
    <w:p w:rsidR="0033682C" w:rsidRDefault="0033682C">
      <w:pPr>
        <w:sectPr w:rsidR="0033682C">
          <w:pgSz w:w="11900" w:h="16840"/>
          <w:pgMar w:top="284" w:right="650" w:bottom="10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682C" w:rsidRDefault="003368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3682C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и население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Апеннинского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полуострова в древности.</w:t>
            </w:r>
          </w:p>
          <w:p w:rsidR="0033682C" w:rsidRDefault="00AB082F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Этрусские города-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государства. Легенды об основании Рима. Царский период истории Рима: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управление в древнейшем Риме.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Патриции и плебеи.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Республика римских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граждан.  Управление и законы. Сенат. Верования древних римлян. Боги.</w:t>
            </w:r>
          </w:p>
          <w:p w:rsidR="0033682C" w:rsidRDefault="00AB082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Жрецы.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Римское войско.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Завоевание Римом Италии.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Пунические войны. Причины войн.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Пунические войны. Ганнибал; битва при Каннах.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Поражение Карфагена.</w:t>
            </w:r>
          </w:p>
          <w:p w:rsidR="0033682C" w:rsidRDefault="00AB082F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Римские провинции.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Борьба за аграрную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реформу. Реформы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Гракхов: проекты реформ, мероприятия, итоги.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Гражданская война и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диктатуры Суллы.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Подъем сельского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хозяйства. Латифундии.</w:t>
            </w:r>
          </w:p>
          <w:p w:rsidR="0033682C" w:rsidRDefault="00AB082F">
            <w:pPr>
              <w:autoSpaceDE w:val="0"/>
              <w:autoSpaceDN w:val="0"/>
              <w:spacing w:before="70" w:after="0" w:line="262" w:lineRule="auto"/>
              <w:ind w:left="72" w:right="864"/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Рабство.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Восстание Спартака.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33682C" w:rsidRDefault="0033682C">
      <w:pPr>
        <w:autoSpaceDE w:val="0"/>
        <w:autoSpaceDN w:val="0"/>
        <w:spacing w:after="0" w:line="14" w:lineRule="exact"/>
      </w:pPr>
    </w:p>
    <w:p w:rsidR="0033682C" w:rsidRDefault="0033682C">
      <w:pPr>
        <w:sectPr w:rsidR="0033682C">
          <w:pgSz w:w="11900" w:h="16840"/>
          <w:pgMar w:top="284" w:right="650" w:bottom="10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682C" w:rsidRDefault="003368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3682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Первый триумвират.</w:t>
            </w:r>
          </w:p>
          <w:p w:rsidR="0033682C" w:rsidRPr="00F40A42" w:rsidRDefault="00AB082F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Участие армии в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гражданских войнах. Гай Юлий Цезарь: путь к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власти, диктатура.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Борьба за власть между наследниками Цезаря.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Победа Октавиана.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86" w:lineRule="auto"/>
              <w:ind w:left="72"/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№6 по темам: "Возникновение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Римского государства",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"Римские завоевания в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Средиземноморье",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"Поздняя Римская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республика.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Гражданские войны".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3682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императорской власти. Октавиан Август.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Императоры Рима: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завоеватели и правители.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Римская империя: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территория, управление.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71" w:lineRule="auto"/>
              <w:ind w:left="72" w:right="532"/>
              <w:jc w:val="both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Римское гражданство. Повседневная жизнь в столице и провинциях.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Кризис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III</w:t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века. Правление императора Аврелиана.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183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100" w:after="0" w:line="271" w:lineRule="auto"/>
              <w:ind w:left="72" w:right="1008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и распространение христианства.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Преследование христиан римскими властями.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перенос столицы в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Константинополь.</w:t>
            </w:r>
          </w:p>
          <w:p w:rsidR="0033682C" w:rsidRPr="00F40A42" w:rsidRDefault="00AB082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Разделение Римской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империи на Западную и Восточную части.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33682C" w:rsidRDefault="0033682C">
      <w:pPr>
        <w:autoSpaceDE w:val="0"/>
        <w:autoSpaceDN w:val="0"/>
        <w:spacing w:after="0" w:line="14" w:lineRule="exact"/>
      </w:pPr>
    </w:p>
    <w:p w:rsidR="0033682C" w:rsidRDefault="0033682C">
      <w:pPr>
        <w:sectPr w:rsidR="0033682C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682C" w:rsidRDefault="003368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3682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Начало Великого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переселения народов. Рим и варвары.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Падение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Западной Римской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Культура Рима. Римская литература, золотой век поэзии. Ораторское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искусство. Цицерон.</w:t>
            </w:r>
          </w:p>
          <w:p w:rsidR="0033682C" w:rsidRDefault="00AB082F">
            <w:pPr>
              <w:autoSpaceDE w:val="0"/>
              <w:autoSpaceDN w:val="0"/>
              <w:spacing w:before="72" w:after="0" w:line="271" w:lineRule="auto"/>
              <w:ind w:left="72" w:right="288"/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наук. Римские историки. Архитектура и скульптура.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Пантеон.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3682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№7 по блокам тем: "Введение", "Первобытность",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"Древний Восток",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"Древняя Греция.</w:t>
            </w:r>
          </w:p>
          <w:p w:rsidR="0033682C" w:rsidRDefault="00AB082F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Эллинизм", "Древний Рим".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3682C" w:rsidRPr="00F40A4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Подведение итогов курса.</w:t>
            </w:r>
          </w:p>
          <w:p w:rsidR="0033682C" w:rsidRPr="00F40A42" w:rsidRDefault="00AB082F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Историческое и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культурное наследие цивилизаций Древнего мира.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F40A42">
              <w:rPr>
                <w:lang w:val="ru-RU"/>
              </w:rPr>
              <w:br/>
            </w: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3682C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Pr="00F40A42" w:rsidRDefault="00AB082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40A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AB08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682C" w:rsidRDefault="0033682C"/>
        </w:tc>
      </w:tr>
    </w:tbl>
    <w:p w:rsidR="0033682C" w:rsidRDefault="0033682C">
      <w:pPr>
        <w:autoSpaceDE w:val="0"/>
        <w:autoSpaceDN w:val="0"/>
        <w:spacing w:after="0" w:line="14" w:lineRule="exact"/>
      </w:pPr>
    </w:p>
    <w:p w:rsidR="0033682C" w:rsidRDefault="0033682C">
      <w:pPr>
        <w:sectPr w:rsidR="0033682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682C" w:rsidRDefault="0033682C">
      <w:pPr>
        <w:autoSpaceDE w:val="0"/>
        <w:autoSpaceDN w:val="0"/>
        <w:spacing w:after="78" w:line="220" w:lineRule="exact"/>
      </w:pPr>
    </w:p>
    <w:p w:rsidR="0033682C" w:rsidRDefault="00AB082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3682C" w:rsidRDefault="00AB082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3682C" w:rsidRPr="00F40A42" w:rsidRDefault="00AB082F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Никишин В.О., Стрелков А.В., Томашевич О.В., Михайловский Ф.А.; под редакцией Карпова С.П. Всеобщая история. История Древнего мира. 5 кл. ООО «Русское слово-учебник»;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33682C" w:rsidRPr="00F40A42" w:rsidRDefault="00AB082F">
      <w:pPr>
        <w:autoSpaceDE w:val="0"/>
        <w:autoSpaceDN w:val="0"/>
        <w:spacing w:before="262" w:after="0" w:line="230" w:lineRule="auto"/>
        <w:rPr>
          <w:lang w:val="ru-RU"/>
        </w:rPr>
      </w:pP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3682C" w:rsidRPr="00F40A42" w:rsidRDefault="00AB082F">
      <w:pPr>
        <w:autoSpaceDE w:val="0"/>
        <w:autoSpaceDN w:val="0"/>
        <w:spacing w:before="166" w:after="0" w:line="278" w:lineRule="auto"/>
        <w:ind w:right="288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Примерная рабочая программа к учебнику В.О. Никишина, А.В. Стрелкова, О.В. Томашевича,Ф.А. Михайловского под редакцией С.П. Карпова «Всеобщая история. История Древнего мира»для 5 класса общеобразовательных учреждений / Автор-составитель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Т.Д. Стецюра М.: «Русское слово», 2018. 48 с.</w:t>
      </w:r>
    </w:p>
    <w:p w:rsidR="0033682C" w:rsidRPr="00F40A42" w:rsidRDefault="00AB082F">
      <w:pPr>
        <w:autoSpaceDE w:val="0"/>
        <w:autoSpaceDN w:val="0"/>
        <w:spacing w:before="262" w:after="0" w:line="230" w:lineRule="auto"/>
        <w:rPr>
          <w:lang w:val="ru-RU"/>
        </w:rPr>
      </w:pP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3682C" w:rsidRPr="00F40A42" w:rsidRDefault="00AB082F">
      <w:pPr>
        <w:autoSpaceDE w:val="0"/>
        <w:autoSpaceDN w:val="0"/>
        <w:spacing w:before="166" w:after="0" w:line="286" w:lineRule="auto"/>
        <w:ind w:right="432"/>
        <w:rPr>
          <w:lang w:val="ru-RU"/>
        </w:rPr>
      </w:pP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«Всемирная история» —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world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history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Государственного Эрмитажа —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hermitagemuseum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wps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portal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hermitage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/ Сайт Государственного музея изобразительных искусств им. А.С. Пушкина —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arts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buildings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php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Государственного музея Востока —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orientmuseum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Сайт, посвящённый истории Древнего Рима, —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ancientrome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Сайт, посвящённый военному делу в Античности, —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xlegio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Сайт библиотеки электронных ресурсов исторического факультета МГУ им. М.В. Ломоносова —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hist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msu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Etext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33682C" w:rsidRPr="00F40A42" w:rsidRDefault="0033682C">
      <w:pPr>
        <w:rPr>
          <w:lang w:val="ru-RU"/>
        </w:rPr>
        <w:sectPr w:rsidR="0033682C" w:rsidRPr="00F40A4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682C" w:rsidRPr="00F40A42" w:rsidRDefault="0033682C">
      <w:pPr>
        <w:autoSpaceDE w:val="0"/>
        <w:autoSpaceDN w:val="0"/>
        <w:spacing w:after="78" w:line="220" w:lineRule="exact"/>
        <w:rPr>
          <w:lang w:val="ru-RU"/>
        </w:rPr>
      </w:pPr>
    </w:p>
    <w:p w:rsidR="0033682C" w:rsidRPr="00F40A42" w:rsidRDefault="00AB082F">
      <w:pPr>
        <w:autoSpaceDE w:val="0"/>
        <w:autoSpaceDN w:val="0"/>
        <w:spacing w:after="0" w:line="230" w:lineRule="auto"/>
        <w:rPr>
          <w:lang w:val="ru-RU"/>
        </w:rPr>
      </w:pP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3682C" w:rsidRPr="00F40A42" w:rsidRDefault="00AB082F">
      <w:pPr>
        <w:autoSpaceDE w:val="0"/>
        <w:autoSpaceDN w:val="0"/>
        <w:spacing w:before="346" w:after="0" w:line="302" w:lineRule="auto"/>
        <w:ind w:right="3888"/>
        <w:rPr>
          <w:lang w:val="ru-RU"/>
        </w:rPr>
      </w:pP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F40A42">
        <w:rPr>
          <w:lang w:val="ru-RU"/>
        </w:rPr>
        <w:br/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проектор, экран для проектора, карты, атласы.</w:t>
      </w:r>
    </w:p>
    <w:p w:rsidR="0033682C" w:rsidRPr="00F40A42" w:rsidRDefault="00AB082F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F40A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F40A42">
        <w:rPr>
          <w:rFonts w:ascii="Times New Roman" w:eastAsia="Times New Roman" w:hAnsi="Times New Roman"/>
          <w:color w:val="000000"/>
          <w:sz w:val="24"/>
          <w:lang w:val="ru-RU"/>
        </w:rPr>
        <w:t>Нет</w:t>
      </w:r>
    </w:p>
    <w:p w:rsidR="0033682C" w:rsidRPr="00F40A42" w:rsidRDefault="0033682C">
      <w:pPr>
        <w:rPr>
          <w:lang w:val="ru-RU"/>
        </w:rPr>
        <w:sectPr w:rsidR="0033682C" w:rsidRPr="00F40A4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082F" w:rsidRPr="00F40A42" w:rsidRDefault="00AB082F">
      <w:pPr>
        <w:rPr>
          <w:lang w:val="ru-RU"/>
        </w:rPr>
      </w:pPr>
    </w:p>
    <w:sectPr w:rsidR="00AB082F" w:rsidRPr="00F40A4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3682C"/>
    <w:rsid w:val="007D0B9D"/>
    <w:rsid w:val="00AA1D8D"/>
    <w:rsid w:val="00AB082F"/>
    <w:rsid w:val="00B47730"/>
    <w:rsid w:val="00CB0664"/>
    <w:rsid w:val="00F40A4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9D4C4"/>
  <w14:defaultImageDpi w14:val="300"/>
  <w15:docId w15:val="{D90B47B8-7E88-48C6-96DB-60C45F2A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7D0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7D0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A4C82D-3A16-448D-B8F9-0BDF9CAC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8328</Words>
  <Characters>47474</Characters>
  <Application>Microsoft Office Word</Application>
  <DocSecurity>0</DocSecurity>
  <Lines>395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RePack by Diakov</cp:lastModifiedBy>
  <cp:revision>4</cp:revision>
  <cp:lastPrinted>2022-08-08T09:46:00Z</cp:lastPrinted>
  <dcterms:created xsi:type="dcterms:W3CDTF">2022-08-08T09:47:00Z</dcterms:created>
  <dcterms:modified xsi:type="dcterms:W3CDTF">2022-08-10T14:02:00Z</dcterms:modified>
  <cp:category/>
</cp:coreProperties>
</file>